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27AE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D246D5" wp14:editId="36F45815">
            <wp:extent cx="548640" cy="699770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01A00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4123908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14:paraId="0A22C93E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738F0120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ШАПША</w:t>
      </w:r>
    </w:p>
    <w:p w14:paraId="502B0BE8" w14:textId="77777777" w:rsidR="00DC5A09" w:rsidRDefault="00DC5A09" w:rsidP="00DC5A09">
      <w:pPr>
        <w:tabs>
          <w:tab w:val="left" w:pos="2415"/>
        </w:tabs>
        <w:ind w:firstLine="0"/>
        <w:rPr>
          <w:sz w:val="28"/>
          <w:szCs w:val="28"/>
        </w:rPr>
      </w:pPr>
    </w:p>
    <w:p w14:paraId="1E7490AF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8DF5566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</w:p>
    <w:p w14:paraId="2ADC235D" w14:textId="77777777" w:rsidR="00DC5A09" w:rsidRDefault="00DC5A09" w:rsidP="00DC5A09">
      <w:pPr>
        <w:tabs>
          <w:tab w:val="left" w:pos="2415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A45839F" w14:textId="77777777" w:rsidR="00DC5A09" w:rsidRDefault="00DC5A09" w:rsidP="00DC5A09">
      <w:pPr>
        <w:tabs>
          <w:tab w:val="left" w:pos="2415"/>
        </w:tabs>
        <w:rPr>
          <w:sz w:val="28"/>
          <w:szCs w:val="28"/>
        </w:rPr>
      </w:pPr>
    </w:p>
    <w:p w14:paraId="37D746A0" w14:textId="07249852" w:rsidR="00DC5A09" w:rsidRDefault="00DC5A09" w:rsidP="00DC5A09">
      <w:pPr>
        <w:tabs>
          <w:tab w:val="left" w:pos="24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B89">
        <w:rPr>
          <w:sz w:val="28"/>
          <w:szCs w:val="28"/>
        </w:rPr>
        <w:t xml:space="preserve"> </w:t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</w:r>
      <w:r w:rsidR="007E4B8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№ </w:t>
      </w:r>
    </w:p>
    <w:p w14:paraId="58BD3620" w14:textId="77777777" w:rsidR="00DC5A09" w:rsidRPr="0061756D" w:rsidRDefault="00DC5A09" w:rsidP="00DC5A09">
      <w:pPr>
        <w:pStyle w:val="affe"/>
        <w:jc w:val="both"/>
        <w:rPr>
          <w:rFonts w:ascii="Times New Roman" w:hAnsi="Times New Roman" w:cs="Times New Roman"/>
          <w:bCs/>
          <w:i/>
          <w:sz w:val="36"/>
          <w:szCs w:val="24"/>
        </w:rPr>
      </w:pPr>
      <w:r w:rsidRPr="0061756D">
        <w:rPr>
          <w:rFonts w:ascii="Times New Roman" w:hAnsi="Times New Roman" w:cs="Times New Roman"/>
          <w:bCs/>
          <w:i/>
          <w:sz w:val="28"/>
        </w:rPr>
        <w:t>д. Шапша</w:t>
      </w:r>
    </w:p>
    <w:p w14:paraId="50C0D981" w14:textId="77777777" w:rsidR="00666E2D" w:rsidRDefault="00666E2D" w:rsidP="009052FE">
      <w:pPr>
        <w:pStyle w:val="af4"/>
        <w:jc w:val="both"/>
        <w:rPr>
          <w:sz w:val="28"/>
          <w:szCs w:val="28"/>
        </w:rPr>
      </w:pPr>
    </w:p>
    <w:p w14:paraId="2E53E704" w14:textId="77777777" w:rsidR="009E0214" w:rsidRDefault="009E0214" w:rsidP="00DC5A09">
      <w:pPr>
        <w:pStyle w:val="af4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0F25DC44" w14:textId="77777777" w:rsidR="009E0214" w:rsidRDefault="009E0214" w:rsidP="00DC5A09">
      <w:pPr>
        <w:pStyle w:val="af4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14:paraId="64E51BE3" w14:textId="3B3F99E9" w:rsidR="009E0214" w:rsidRDefault="009E0214" w:rsidP="00DC5A09">
      <w:pPr>
        <w:pStyle w:val="af4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</w:t>
      </w:r>
    </w:p>
    <w:p w14:paraId="34D6DB3B" w14:textId="3379A60E" w:rsidR="0010693E" w:rsidRPr="0010693E" w:rsidRDefault="009E0214" w:rsidP="00DC5A09">
      <w:pPr>
        <w:pStyle w:val="af4"/>
        <w:ind w:right="396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 10.02.2021 № 150 «</w:t>
      </w:r>
      <w:r w:rsidR="009052FE">
        <w:rPr>
          <w:sz w:val="28"/>
          <w:szCs w:val="28"/>
        </w:rPr>
        <w:t xml:space="preserve">Об утверждении </w:t>
      </w:r>
      <w:r w:rsidR="00666E2D">
        <w:rPr>
          <w:sz w:val="28"/>
          <w:szCs w:val="28"/>
        </w:rPr>
        <w:t>проекта</w:t>
      </w:r>
      <w:r w:rsidR="00666E2D" w:rsidRPr="005F059E">
        <w:rPr>
          <w:sz w:val="28"/>
          <w:szCs w:val="28"/>
        </w:rPr>
        <w:t xml:space="preserve"> </w:t>
      </w:r>
      <w:r w:rsidR="001478BE">
        <w:rPr>
          <w:sz w:val="28"/>
          <w:szCs w:val="28"/>
        </w:rPr>
        <w:t>п</w:t>
      </w:r>
      <w:r w:rsidR="00666E2D">
        <w:rPr>
          <w:sz w:val="28"/>
          <w:szCs w:val="28"/>
        </w:rPr>
        <w:t>ланировки</w:t>
      </w:r>
      <w:r w:rsidR="005D22AD">
        <w:rPr>
          <w:sz w:val="28"/>
          <w:szCs w:val="28"/>
        </w:rPr>
        <w:t xml:space="preserve"> </w:t>
      </w:r>
      <w:r w:rsidR="00666E2D">
        <w:rPr>
          <w:sz w:val="28"/>
          <w:szCs w:val="28"/>
        </w:rPr>
        <w:t xml:space="preserve">и </w:t>
      </w:r>
      <w:r w:rsidR="008C4690">
        <w:rPr>
          <w:sz w:val="28"/>
          <w:szCs w:val="28"/>
        </w:rPr>
        <w:t xml:space="preserve">проекта </w:t>
      </w:r>
      <w:r w:rsidR="00666E2D">
        <w:rPr>
          <w:sz w:val="28"/>
          <w:szCs w:val="28"/>
        </w:rPr>
        <w:t>межевания территории</w:t>
      </w:r>
      <w:r w:rsidR="008C4690">
        <w:rPr>
          <w:sz w:val="28"/>
          <w:szCs w:val="28"/>
        </w:rPr>
        <w:t xml:space="preserve"> </w:t>
      </w:r>
      <w:r w:rsidR="0069604B">
        <w:rPr>
          <w:sz w:val="28"/>
          <w:szCs w:val="28"/>
          <w:lang w:eastAsia="ar-SA"/>
        </w:rPr>
        <w:t>д</w:t>
      </w:r>
      <w:r w:rsidR="0010693E" w:rsidRPr="0010693E">
        <w:rPr>
          <w:sz w:val="28"/>
          <w:szCs w:val="28"/>
          <w:lang w:eastAsia="ar-SA"/>
        </w:rPr>
        <w:t>.</w:t>
      </w:r>
      <w:r w:rsidR="00245EFB">
        <w:rPr>
          <w:sz w:val="28"/>
          <w:szCs w:val="28"/>
          <w:lang w:eastAsia="ar-SA"/>
        </w:rPr>
        <w:t>Ярки</w:t>
      </w:r>
      <w:r>
        <w:rPr>
          <w:sz w:val="28"/>
          <w:szCs w:val="28"/>
          <w:lang w:eastAsia="ar-SA"/>
        </w:rPr>
        <w:t>»</w:t>
      </w:r>
    </w:p>
    <w:p w14:paraId="2955297C" w14:textId="77777777" w:rsidR="0010693E" w:rsidRDefault="0010693E" w:rsidP="009052FE">
      <w:pPr>
        <w:ind w:firstLine="709"/>
        <w:rPr>
          <w:lang w:eastAsia="ar-SA"/>
        </w:rPr>
      </w:pPr>
    </w:p>
    <w:p w14:paraId="2F57FF5D" w14:textId="77777777" w:rsidR="00FC65F3" w:rsidRPr="00B12C4B" w:rsidRDefault="009052FE" w:rsidP="00FC65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территори</w:t>
      </w:r>
      <w:r w:rsidR="00E53F6E">
        <w:rPr>
          <w:sz w:val="28"/>
          <w:szCs w:val="28"/>
        </w:rPr>
        <w:t>и сельского поселения</w:t>
      </w:r>
      <w:r>
        <w:rPr>
          <w:sz w:val="28"/>
          <w:szCs w:val="28"/>
        </w:rPr>
        <w:t>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DC5A09">
        <w:rPr>
          <w:sz w:val="28"/>
          <w:szCs w:val="28"/>
        </w:rPr>
        <w:t>о статьё</w:t>
      </w:r>
      <w:r w:rsidR="00666E2D">
        <w:rPr>
          <w:sz w:val="28"/>
          <w:szCs w:val="28"/>
        </w:rPr>
        <w:t>й 46</w:t>
      </w:r>
      <w:r>
        <w:rPr>
          <w:sz w:val="28"/>
          <w:szCs w:val="28"/>
        </w:rPr>
        <w:t xml:space="preserve"> Градостроительн</w:t>
      </w:r>
      <w:r w:rsidR="00666E2D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666E2D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69604B">
        <w:rPr>
          <w:sz w:val="28"/>
          <w:szCs w:val="28"/>
        </w:rPr>
        <w:t>Шапша</w:t>
      </w:r>
      <w:r>
        <w:rPr>
          <w:sz w:val="28"/>
          <w:szCs w:val="28"/>
        </w:rPr>
        <w:t>,</w:t>
      </w:r>
      <w:r w:rsidR="00DC5A09" w:rsidRPr="00DC5A09">
        <w:rPr>
          <w:sz w:val="28"/>
          <w:szCs w:val="28"/>
        </w:rPr>
        <w:t xml:space="preserve"> </w:t>
      </w:r>
      <w:r w:rsidR="00DC5A09">
        <w:rPr>
          <w:sz w:val="28"/>
          <w:szCs w:val="28"/>
        </w:rPr>
        <w:t>Совета депутатов сельского поселения Шапша</w:t>
      </w:r>
      <w:r w:rsidR="00FC65F3">
        <w:rPr>
          <w:sz w:val="28"/>
          <w:szCs w:val="28"/>
        </w:rPr>
        <w:t xml:space="preserve">, </w:t>
      </w:r>
      <w:r w:rsidR="00FC65F3" w:rsidRPr="00B12C4B">
        <w:rPr>
          <w:rFonts w:eastAsia="Calibri"/>
          <w:sz w:val="28"/>
          <w:szCs w:val="28"/>
        </w:rPr>
        <w:t xml:space="preserve">учитывая результаты общественных обсуждений (протокол </w:t>
      </w:r>
      <w:r w:rsidR="00FC65F3" w:rsidRPr="00B12C4B">
        <w:rPr>
          <w:sz w:val="28"/>
          <w:szCs w:val="28"/>
        </w:rPr>
        <w:t xml:space="preserve">от </w:t>
      </w:r>
      <w:r w:rsidR="00FC65F3">
        <w:rPr>
          <w:sz w:val="28"/>
          <w:szCs w:val="28"/>
        </w:rPr>
        <w:t>……….</w:t>
      </w:r>
      <w:r w:rsidR="00FC65F3" w:rsidRPr="00B12C4B">
        <w:rPr>
          <w:sz w:val="28"/>
          <w:szCs w:val="28"/>
        </w:rPr>
        <w:t xml:space="preserve">., заключение о результатах общественных обсуждений от </w:t>
      </w:r>
      <w:r w:rsidR="00FC65F3">
        <w:rPr>
          <w:sz w:val="28"/>
          <w:szCs w:val="28"/>
        </w:rPr>
        <w:t>…………</w:t>
      </w:r>
      <w:r w:rsidR="00FC65F3" w:rsidRPr="00B12C4B">
        <w:rPr>
          <w:sz w:val="28"/>
          <w:szCs w:val="28"/>
        </w:rPr>
        <w:t>.):</w:t>
      </w:r>
    </w:p>
    <w:p w14:paraId="4C723700" w14:textId="5DEC6E6C" w:rsidR="00DC5A09" w:rsidRDefault="00DC5A09" w:rsidP="00DC5A09">
      <w:pPr>
        <w:ind w:firstLine="709"/>
        <w:rPr>
          <w:sz w:val="28"/>
          <w:szCs w:val="28"/>
        </w:rPr>
      </w:pPr>
    </w:p>
    <w:p w14:paraId="54B4CEEB" w14:textId="77777777" w:rsidR="00DC5A09" w:rsidRDefault="00DC5A09" w:rsidP="00DC5A0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214F8E4" w14:textId="1261C93F" w:rsidR="009052FE" w:rsidRDefault="009052FE" w:rsidP="00DC5A09">
      <w:pPr>
        <w:ind w:firstLine="709"/>
        <w:rPr>
          <w:sz w:val="28"/>
          <w:szCs w:val="28"/>
        </w:rPr>
      </w:pPr>
    </w:p>
    <w:p w14:paraId="58939F6B" w14:textId="7A645C5E" w:rsidR="00FC65F3" w:rsidRPr="002C7AAF" w:rsidRDefault="00FC65F3" w:rsidP="002C7AAF">
      <w:pPr>
        <w:pStyle w:val="af4"/>
        <w:numPr>
          <w:ilvl w:val="0"/>
          <w:numId w:val="4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депутатов сельского поселения Шапша от 10.02.2021 № 150 «Об </w:t>
      </w:r>
      <w:r w:rsidRPr="002C7AAF">
        <w:rPr>
          <w:sz w:val="28"/>
          <w:szCs w:val="28"/>
        </w:rPr>
        <w:t>у</w:t>
      </w:r>
      <w:r w:rsidR="001848BB" w:rsidRPr="002C7AAF">
        <w:rPr>
          <w:sz w:val="28"/>
          <w:szCs w:val="28"/>
        </w:rPr>
        <w:t>твер</w:t>
      </w:r>
      <w:r w:rsidRPr="002C7AAF">
        <w:rPr>
          <w:sz w:val="28"/>
          <w:szCs w:val="28"/>
        </w:rPr>
        <w:t>ждении</w:t>
      </w:r>
      <w:r w:rsidR="001848BB" w:rsidRPr="002C7AAF">
        <w:rPr>
          <w:sz w:val="28"/>
          <w:szCs w:val="28"/>
        </w:rPr>
        <w:t xml:space="preserve"> </w:t>
      </w:r>
      <w:r w:rsidR="00666E2D" w:rsidRPr="002C7AAF">
        <w:rPr>
          <w:sz w:val="28"/>
          <w:szCs w:val="28"/>
        </w:rPr>
        <w:t>проект</w:t>
      </w:r>
      <w:r w:rsidRPr="002C7AAF">
        <w:rPr>
          <w:sz w:val="28"/>
          <w:szCs w:val="28"/>
        </w:rPr>
        <w:t>а</w:t>
      </w:r>
      <w:r w:rsidR="00666E2D" w:rsidRPr="002C7AAF">
        <w:rPr>
          <w:sz w:val="28"/>
          <w:szCs w:val="28"/>
        </w:rPr>
        <w:t xml:space="preserve"> планировки</w:t>
      </w:r>
      <w:r w:rsidR="00354BD7" w:rsidRPr="002C7AAF">
        <w:rPr>
          <w:spacing w:val="-4"/>
          <w:sz w:val="28"/>
          <w:szCs w:val="28"/>
        </w:rPr>
        <w:t xml:space="preserve"> </w:t>
      </w:r>
      <w:r w:rsidR="00666E2D" w:rsidRPr="002C7AAF">
        <w:rPr>
          <w:sz w:val="28"/>
          <w:szCs w:val="28"/>
        </w:rPr>
        <w:t xml:space="preserve">и </w:t>
      </w:r>
      <w:r w:rsidR="008C4690" w:rsidRPr="002C7AAF">
        <w:rPr>
          <w:sz w:val="28"/>
          <w:szCs w:val="28"/>
        </w:rPr>
        <w:t>проект</w:t>
      </w:r>
      <w:r w:rsidRPr="002C7AAF">
        <w:rPr>
          <w:sz w:val="28"/>
          <w:szCs w:val="28"/>
        </w:rPr>
        <w:t>а</w:t>
      </w:r>
      <w:r w:rsidR="008C4690" w:rsidRPr="002C7AAF">
        <w:rPr>
          <w:sz w:val="28"/>
          <w:szCs w:val="28"/>
        </w:rPr>
        <w:t xml:space="preserve"> </w:t>
      </w:r>
      <w:r w:rsidR="00666E2D" w:rsidRPr="002C7AAF">
        <w:rPr>
          <w:sz w:val="28"/>
          <w:szCs w:val="28"/>
        </w:rPr>
        <w:t xml:space="preserve">межевания территории </w:t>
      </w:r>
      <w:r w:rsidR="0069604B" w:rsidRPr="002C7AAF">
        <w:rPr>
          <w:sz w:val="28"/>
          <w:szCs w:val="28"/>
        </w:rPr>
        <w:t>д</w:t>
      </w:r>
      <w:r w:rsidR="00C43B3E" w:rsidRPr="002C7AAF">
        <w:rPr>
          <w:sz w:val="28"/>
          <w:szCs w:val="28"/>
        </w:rPr>
        <w:t>.</w:t>
      </w:r>
      <w:r w:rsidR="00245EFB" w:rsidRPr="002C7AAF">
        <w:rPr>
          <w:sz w:val="28"/>
          <w:szCs w:val="28"/>
        </w:rPr>
        <w:t>Ярки</w:t>
      </w:r>
      <w:r w:rsidRPr="002C7AAF">
        <w:rPr>
          <w:sz w:val="28"/>
          <w:szCs w:val="28"/>
        </w:rPr>
        <w:t>»</w:t>
      </w:r>
      <w:r w:rsidR="002C7AAF" w:rsidRPr="002C7AAF">
        <w:rPr>
          <w:sz w:val="28"/>
          <w:szCs w:val="28"/>
        </w:rPr>
        <w:t xml:space="preserve"> (далее – решение)</w:t>
      </w:r>
      <w:r w:rsidRPr="002C7AAF">
        <w:rPr>
          <w:sz w:val="28"/>
          <w:szCs w:val="28"/>
        </w:rPr>
        <w:t>:</w:t>
      </w:r>
    </w:p>
    <w:p w14:paraId="4B87174B" w14:textId="54C9058A" w:rsidR="002C7AAF" w:rsidRPr="002A1F1D" w:rsidRDefault="002C7AAF" w:rsidP="002C7AAF">
      <w:pPr>
        <w:pStyle w:val="af6"/>
        <w:numPr>
          <w:ilvl w:val="1"/>
          <w:numId w:val="43"/>
        </w:numPr>
        <w:ind w:left="0" w:firstLine="705"/>
        <w:jc w:val="both"/>
        <w:rPr>
          <w:lang w:eastAsia="ar-SA"/>
        </w:rPr>
      </w:pPr>
      <w:r w:rsidRPr="002A1F1D">
        <w:rPr>
          <w:sz w:val="28"/>
          <w:szCs w:val="28"/>
        </w:rPr>
        <w:t>В приложении 1 к решению предложение «</w:t>
      </w:r>
      <w:r w:rsidRPr="002A1F1D">
        <w:rPr>
          <w:sz w:val="28"/>
          <w:szCs w:val="28"/>
          <w:lang w:eastAsia="ar-SA"/>
        </w:rPr>
        <w:t>Ведомость координат поворотных точек проектируемых красных линий приведена в Приложении 1</w:t>
      </w:r>
      <w:r w:rsidRPr="002A1F1D">
        <w:rPr>
          <w:sz w:val="28"/>
          <w:szCs w:val="28"/>
          <w:lang w:eastAsia="ar-SA"/>
        </w:rPr>
        <w:t>» изложить в редакции «</w:t>
      </w:r>
      <w:r w:rsidRPr="002A1F1D">
        <w:rPr>
          <w:sz w:val="28"/>
          <w:szCs w:val="28"/>
          <w:lang w:eastAsia="ar-SA"/>
        </w:rPr>
        <w:t>Ведомость координат поворотных точек проектируемых красных линий приведена в Приложении</w:t>
      </w:r>
      <w:r w:rsidRPr="002A1F1D">
        <w:rPr>
          <w:lang w:eastAsia="ar-SA"/>
        </w:rPr>
        <w:t xml:space="preserve"> </w:t>
      </w:r>
      <w:r w:rsidRPr="002A1F1D">
        <w:rPr>
          <w:sz w:val="28"/>
          <w:szCs w:val="28"/>
          <w:lang w:eastAsia="ar-SA"/>
        </w:rPr>
        <w:t>6</w:t>
      </w:r>
      <w:r w:rsidRPr="002A1F1D">
        <w:rPr>
          <w:lang w:eastAsia="ar-SA"/>
        </w:rPr>
        <w:t>»</w:t>
      </w:r>
      <w:r w:rsidRPr="002A1F1D">
        <w:rPr>
          <w:lang w:eastAsia="ar-SA"/>
        </w:rPr>
        <w:t>.</w:t>
      </w:r>
    </w:p>
    <w:p w14:paraId="3EE66FD4" w14:textId="2C4E3FBF" w:rsidR="002C7AAF" w:rsidRDefault="004B7572" w:rsidP="002C7AAF">
      <w:pPr>
        <w:pStyle w:val="af6"/>
        <w:numPr>
          <w:ilvl w:val="1"/>
          <w:numId w:val="43"/>
        </w:numPr>
        <w:ind w:left="0" w:firstLine="705"/>
        <w:jc w:val="both"/>
        <w:rPr>
          <w:sz w:val="28"/>
          <w:szCs w:val="28"/>
          <w:lang w:eastAsia="ar-SA"/>
        </w:rPr>
      </w:pPr>
      <w:r w:rsidRPr="004B7572">
        <w:rPr>
          <w:sz w:val="28"/>
          <w:szCs w:val="28"/>
          <w:lang w:eastAsia="ar-SA"/>
        </w:rPr>
        <w:lastRenderedPageBreak/>
        <w:t xml:space="preserve">Приложение 4 </w:t>
      </w:r>
      <w:r>
        <w:rPr>
          <w:sz w:val="28"/>
          <w:szCs w:val="28"/>
          <w:lang w:eastAsia="ar-SA"/>
        </w:rPr>
        <w:t>к решению изложить в редакции согласно приложению 1 к настоящему решению.</w:t>
      </w:r>
    </w:p>
    <w:p w14:paraId="50F040BA" w14:textId="37177FB3" w:rsidR="004B7572" w:rsidRPr="004B7572" w:rsidRDefault="004B7572" w:rsidP="002C7AAF">
      <w:pPr>
        <w:pStyle w:val="af6"/>
        <w:numPr>
          <w:ilvl w:val="1"/>
          <w:numId w:val="43"/>
        </w:numPr>
        <w:ind w:left="0"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Дополнить приложением 6 согласно приложению 2 к настоящему решению.</w:t>
      </w:r>
    </w:p>
    <w:p w14:paraId="5D9A9502" w14:textId="77777777" w:rsidR="002C7AAF" w:rsidRPr="002C7AAF" w:rsidRDefault="002C7AAF" w:rsidP="004B7572">
      <w:pPr>
        <w:pStyle w:val="af6"/>
        <w:shd w:val="clear" w:color="auto" w:fill="FFFFFF"/>
        <w:tabs>
          <w:tab w:val="left" w:pos="0"/>
        </w:tabs>
        <w:ind w:left="0" w:firstLine="709"/>
        <w:rPr>
          <w:sz w:val="28"/>
          <w:szCs w:val="28"/>
        </w:rPr>
      </w:pPr>
      <w:r w:rsidRPr="002C7AAF">
        <w:rPr>
          <w:sz w:val="28"/>
          <w:szCs w:val="28"/>
        </w:rPr>
        <w:t>2. Разместить настоящее решение на официальном сайте администрации сельского поселения Шапша.</w:t>
      </w:r>
    </w:p>
    <w:p w14:paraId="0E53555B" w14:textId="6F1CFFB3" w:rsidR="002C7AAF" w:rsidRDefault="002C7AAF" w:rsidP="004B757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14:paraId="2DFE3F8E" w14:textId="77777777" w:rsidR="002C7AAF" w:rsidRPr="004B7572" w:rsidRDefault="002C7AAF" w:rsidP="004B7572">
      <w:pPr>
        <w:ind w:firstLine="709"/>
        <w:rPr>
          <w:sz w:val="28"/>
          <w:szCs w:val="28"/>
        </w:rPr>
      </w:pPr>
      <w:r w:rsidRPr="004B7572">
        <w:rPr>
          <w:sz w:val="28"/>
          <w:szCs w:val="28"/>
        </w:rPr>
        <w:t>4. Контроль за выполнением решения оставляю за собой.</w:t>
      </w:r>
    </w:p>
    <w:p w14:paraId="1729C485" w14:textId="77777777" w:rsidR="004B7572" w:rsidRDefault="004B7572" w:rsidP="004B7572">
      <w:pPr>
        <w:pStyle w:val="affe"/>
        <w:ind w:left="1125"/>
        <w:jc w:val="both"/>
        <w:rPr>
          <w:rFonts w:ascii="Times New Roman" w:hAnsi="Times New Roman" w:cs="Times New Roman"/>
          <w:sz w:val="28"/>
        </w:rPr>
      </w:pPr>
    </w:p>
    <w:p w14:paraId="4811C907" w14:textId="30AD72A5" w:rsidR="002C7AAF" w:rsidRDefault="002C7AAF" w:rsidP="004B7572">
      <w:pPr>
        <w:pStyle w:val="affe"/>
        <w:jc w:val="both"/>
        <w:rPr>
          <w:rFonts w:ascii="Times New Roman" w:hAnsi="Times New Roman" w:cs="Times New Roman"/>
          <w:sz w:val="28"/>
        </w:rPr>
      </w:pPr>
      <w:r w:rsidRPr="0061756D">
        <w:rPr>
          <w:rFonts w:ascii="Times New Roman" w:hAnsi="Times New Roman" w:cs="Times New Roman"/>
          <w:sz w:val="28"/>
        </w:rPr>
        <w:t xml:space="preserve">Глава сельского поселения Шапша                                     </w:t>
      </w:r>
      <w:r w:rsidR="004B7572">
        <w:rPr>
          <w:rFonts w:ascii="Times New Roman" w:hAnsi="Times New Roman" w:cs="Times New Roman"/>
          <w:sz w:val="28"/>
        </w:rPr>
        <w:tab/>
        <w:t xml:space="preserve"> </w:t>
      </w:r>
      <w:r w:rsidRPr="0061756D">
        <w:rPr>
          <w:rFonts w:ascii="Times New Roman" w:hAnsi="Times New Roman" w:cs="Times New Roman"/>
          <w:sz w:val="28"/>
        </w:rPr>
        <w:t xml:space="preserve"> Л.А.Овчерюкова</w:t>
      </w:r>
    </w:p>
    <w:p w14:paraId="10B232D2" w14:textId="77777777" w:rsidR="004B7572" w:rsidRDefault="004B7572" w:rsidP="004B7572">
      <w:pPr>
        <w:pStyle w:val="affe"/>
        <w:jc w:val="both"/>
        <w:rPr>
          <w:sz w:val="28"/>
          <w:szCs w:val="28"/>
        </w:rPr>
        <w:sectPr w:rsidR="004B7572" w:rsidSect="002C7AAF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1276" w:right="1134" w:bottom="1559" w:left="1418" w:header="0" w:footer="0" w:gutter="0"/>
          <w:pgNumType w:start="1"/>
          <w:cols w:space="708"/>
          <w:titlePg/>
          <w:docGrid w:linePitch="360"/>
        </w:sectPr>
      </w:pPr>
    </w:p>
    <w:p w14:paraId="320DD378" w14:textId="77777777" w:rsidR="007E4B89" w:rsidRDefault="007E4B89" w:rsidP="004B7572">
      <w:pPr>
        <w:ind w:firstLine="0"/>
        <w:jc w:val="right"/>
        <w:rPr>
          <w:noProof/>
          <w:sz w:val="28"/>
          <w:szCs w:val="28"/>
        </w:rPr>
      </w:pPr>
    </w:p>
    <w:p w14:paraId="469259C7" w14:textId="21F43E7C" w:rsidR="004B7572" w:rsidRDefault="004B7572" w:rsidP="004B7572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1 к решению </w:t>
      </w:r>
    </w:p>
    <w:p w14:paraId="0E5006C6" w14:textId="778AFCB5" w:rsidR="004B7572" w:rsidRDefault="004B7572" w:rsidP="004B7572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Совета депутатов сельского поселения Шапша</w:t>
      </w:r>
    </w:p>
    <w:p w14:paraId="2A0DAEA8" w14:textId="2C386622" w:rsidR="004B7572" w:rsidRDefault="004B7572" w:rsidP="004B7572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                   №</w:t>
      </w:r>
    </w:p>
    <w:p w14:paraId="549E006C" w14:textId="5CFD60FB" w:rsidR="00C75EFA" w:rsidRPr="00AC2671" w:rsidRDefault="00C75EFA" w:rsidP="001848BB">
      <w:pPr>
        <w:ind w:firstLine="0"/>
        <w:jc w:val="center"/>
        <w:rPr>
          <w:sz w:val="28"/>
          <w:szCs w:val="28"/>
        </w:rPr>
      </w:pPr>
    </w:p>
    <w:p w14:paraId="4350DBF0" w14:textId="1D6BDC59" w:rsidR="00510294" w:rsidRDefault="00C75EFA" w:rsidP="0051029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7C4901">
        <w:rPr>
          <w:sz w:val="28"/>
          <w:szCs w:val="28"/>
        </w:rPr>
        <w:t xml:space="preserve"> красных линий</w:t>
      </w:r>
    </w:p>
    <w:p w14:paraId="1E008116" w14:textId="7EA26E10" w:rsidR="00C75EFA" w:rsidRDefault="008B64AF" w:rsidP="00510294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6762CA" wp14:editId="3E3E8C23">
            <wp:extent cx="8898340" cy="546149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08"/>
                    <a:stretch/>
                  </pic:blipFill>
                  <pic:spPr bwMode="auto">
                    <a:xfrm>
                      <a:off x="0" y="0"/>
                      <a:ext cx="8919736" cy="547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E83F3" w14:textId="77777777" w:rsidR="002A1F1D" w:rsidRDefault="002A1F1D" w:rsidP="00510294">
      <w:pPr>
        <w:ind w:firstLine="0"/>
        <w:jc w:val="center"/>
        <w:rPr>
          <w:sz w:val="28"/>
          <w:szCs w:val="28"/>
        </w:rPr>
        <w:sectPr w:rsidR="002A1F1D" w:rsidSect="005B7743">
          <w:pgSz w:w="16838" w:h="11906" w:orient="landscape"/>
          <w:pgMar w:top="426" w:right="1276" w:bottom="426" w:left="1559" w:header="0" w:footer="0" w:gutter="0"/>
          <w:pgNumType w:start="1"/>
          <w:cols w:space="708"/>
          <w:titlePg/>
          <w:docGrid w:linePitch="360"/>
        </w:sectPr>
      </w:pPr>
    </w:p>
    <w:p w14:paraId="05768E05" w14:textId="379D10A1" w:rsidR="00E1521E" w:rsidRDefault="00E1521E" w:rsidP="00E1521E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  <w:r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к решению </w:t>
      </w:r>
    </w:p>
    <w:p w14:paraId="303302D9" w14:textId="77777777" w:rsidR="00E1521E" w:rsidRDefault="00E1521E" w:rsidP="00E1521E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Совета депутатов сельского поселения Шапша</w:t>
      </w:r>
    </w:p>
    <w:p w14:paraId="30011F0B" w14:textId="1F93B832" w:rsidR="00E1521E" w:rsidRDefault="00E1521E" w:rsidP="00E1521E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                   №</w:t>
      </w:r>
    </w:p>
    <w:p w14:paraId="010E297D" w14:textId="175A534A" w:rsidR="00E1521E" w:rsidRDefault="00E1521E" w:rsidP="00E1521E">
      <w:pPr>
        <w:ind w:firstLine="0"/>
        <w:jc w:val="right"/>
        <w:rPr>
          <w:noProof/>
          <w:sz w:val="28"/>
          <w:szCs w:val="28"/>
        </w:rPr>
      </w:pPr>
    </w:p>
    <w:p w14:paraId="24C0AD84" w14:textId="2AA79488" w:rsidR="00E1521E" w:rsidRDefault="002A1F1D" w:rsidP="00E1521E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E1521E">
        <w:rPr>
          <w:noProof/>
          <w:sz w:val="28"/>
          <w:szCs w:val="28"/>
        </w:rPr>
        <w:t>Приложение</w:t>
      </w:r>
      <w:r w:rsidR="00E1521E">
        <w:rPr>
          <w:noProof/>
          <w:sz w:val="28"/>
          <w:szCs w:val="28"/>
        </w:rPr>
        <w:t xml:space="preserve"> 6</w:t>
      </w:r>
      <w:r w:rsidR="00E1521E">
        <w:rPr>
          <w:noProof/>
          <w:sz w:val="28"/>
          <w:szCs w:val="28"/>
        </w:rPr>
        <w:t xml:space="preserve"> к решению </w:t>
      </w:r>
    </w:p>
    <w:p w14:paraId="0ECD660A" w14:textId="77777777" w:rsidR="00E1521E" w:rsidRDefault="00E1521E" w:rsidP="00E1521E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Совета депутатов сельского поселения Шапша</w:t>
      </w:r>
    </w:p>
    <w:p w14:paraId="78D0533D" w14:textId="440150A9" w:rsidR="00E1521E" w:rsidRDefault="00E1521E" w:rsidP="00E1521E">
      <w:pPr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10.02.2021</w:t>
      </w:r>
      <w:r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150</w:t>
      </w:r>
    </w:p>
    <w:p w14:paraId="01804674" w14:textId="311B8890" w:rsidR="002A1F1D" w:rsidRDefault="002A1F1D" w:rsidP="00E1521E">
      <w:pPr>
        <w:ind w:firstLine="0"/>
        <w:jc w:val="right"/>
        <w:rPr>
          <w:noProof/>
          <w:sz w:val="28"/>
          <w:szCs w:val="28"/>
        </w:rPr>
      </w:pPr>
    </w:p>
    <w:p w14:paraId="0852CD8A" w14:textId="77777777" w:rsidR="002A1F1D" w:rsidRDefault="002A1F1D" w:rsidP="00E1521E">
      <w:pPr>
        <w:ind w:firstLine="0"/>
        <w:jc w:val="right"/>
        <w:rPr>
          <w:noProof/>
          <w:sz w:val="28"/>
          <w:szCs w:val="28"/>
        </w:rPr>
      </w:pPr>
    </w:p>
    <w:p w14:paraId="0C58D8DF" w14:textId="009550FB" w:rsidR="002A1F1D" w:rsidRPr="00B4029D" w:rsidRDefault="002A1F1D" w:rsidP="002A1F1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Приложение 1. </w:t>
      </w:r>
      <w:r w:rsidRPr="00B4029D">
        <w:rPr>
          <w:b/>
        </w:rPr>
        <w:t>Ведомость координат поворотных точек красных линий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2149"/>
        <w:gridCol w:w="1983"/>
        <w:gridCol w:w="1595"/>
        <w:gridCol w:w="2204"/>
      </w:tblGrid>
      <w:tr w:rsidR="002A1F1D" w:rsidRPr="00981701" w14:paraId="38DE35F5" w14:textId="77777777" w:rsidTr="00236A17">
        <w:trPr>
          <w:jc w:val="center"/>
        </w:trPr>
        <w:tc>
          <w:tcPr>
            <w:tcW w:w="1414" w:type="dxa"/>
          </w:tcPr>
          <w:p w14:paraId="4784A373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Номер точки</w:t>
            </w:r>
          </w:p>
        </w:tc>
        <w:tc>
          <w:tcPr>
            <w:tcW w:w="2149" w:type="dxa"/>
          </w:tcPr>
          <w:p w14:paraId="467F54B5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1DE18D1B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Х, У</w:t>
            </w:r>
          </w:p>
        </w:tc>
        <w:tc>
          <w:tcPr>
            <w:tcW w:w="1983" w:type="dxa"/>
          </w:tcPr>
          <w:p w14:paraId="70EF071E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1CF10096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У, Х</w:t>
            </w:r>
          </w:p>
        </w:tc>
        <w:tc>
          <w:tcPr>
            <w:tcW w:w="1595" w:type="dxa"/>
          </w:tcPr>
          <w:p w14:paraId="64B0498A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Мера линий</w:t>
            </w:r>
          </w:p>
          <w:p w14:paraId="5A02252C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м</w:t>
            </w:r>
          </w:p>
        </w:tc>
        <w:tc>
          <w:tcPr>
            <w:tcW w:w="2204" w:type="dxa"/>
          </w:tcPr>
          <w:p w14:paraId="1F58F45C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Дирекционный</w:t>
            </w:r>
          </w:p>
          <w:p w14:paraId="32A32C10" w14:textId="77777777" w:rsidR="002A1F1D" w:rsidRPr="00981701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угол</w:t>
            </w:r>
          </w:p>
        </w:tc>
      </w:tr>
      <w:tr w:rsidR="002A1F1D" w:rsidRPr="00981701" w14:paraId="160D3E4F" w14:textId="77777777" w:rsidTr="00236A17">
        <w:trPr>
          <w:jc w:val="center"/>
        </w:trPr>
        <w:tc>
          <w:tcPr>
            <w:tcW w:w="9345" w:type="dxa"/>
            <w:gridSpan w:val="5"/>
          </w:tcPr>
          <w:p w14:paraId="3FC8D12B" w14:textId="77777777" w:rsidR="002A1F1D" w:rsidRPr="00DF3B7A" w:rsidRDefault="002A1F1D" w:rsidP="00236A17">
            <w:pPr>
              <w:jc w:val="center"/>
              <w:rPr>
                <w:b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:01:01</w:t>
            </w:r>
          </w:p>
        </w:tc>
      </w:tr>
      <w:tr w:rsidR="002A1F1D" w:rsidRPr="009E23A7" w14:paraId="4B2ACB99" w14:textId="77777777" w:rsidTr="00236A17">
        <w:trPr>
          <w:trHeight w:val="302"/>
          <w:jc w:val="center"/>
        </w:trPr>
        <w:tc>
          <w:tcPr>
            <w:tcW w:w="1414" w:type="dxa"/>
            <w:vAlign w:val="bottom"/>
          </w:tcPr>
          <w:p w14:paraId="151C0E74" w14:textId="77777777" w:rsidR="002A1F1D" w:rsidRPr="009E23A7" w:rsidRDefault="002A1F1D" w:rsidP="00236A17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06342FE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956535,1</w:t>
            </w:r>
          </w:p>
        </w:tc>
        <w:tc>
          <w:tcPr>
            <w:tcW w:w="1983" w:type="dxa"/>
            <w:vAlign w:val="bottom"/>
          </w:tcPr>
          <w:p w14:paraId="2B0DF5B9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2687855,49</w:t>
            </w:r>
          </w:p>
        </w:tc>
        <w:tc>
          <w:tcPr>
            <w:tcW w:w="1595" w:type="dxa"/>
            <w:vAlign w:val="bottom"/>
          </w:tcPr>
          <w:p w14:paraId="51987FF7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8,36</w:t>
            </w:r>
          </w:p>
        </w:tc>
        <w:tc>
          <w:tcPr>
            <w:tcW w:w="2204" w:type="dxa"/>
            <w:vAlign w:val="bottom"/>
          </w:tcPr>
          <w:p w14:paraId="627204B0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92° 52' 46''</w:t>
            </w:r>
          </w:p>
        </w:tc>
      </w:tr>
      <w:tr w:rsidR="002A1F1D" w:rsidRPr="009E23A7" w14:paraId="66D56E27" w14:textId="77777777" w:rsidTr="00236A17">
        <w:trPr>
          <w:trHeight w:val="150"/>
          <w:jc w:val="center"/>
        </w:trPr>
        <w:tc>
          <w:tcPr>
            <w:tcW w:w="1414" w:type="dxa"/>
            <w:vAlign w:val="bottom"/>
          </w:tcPr>
          <w:p w14:paraId="43D1897E" w14:textId="77777777" w:rsidR="002A1F1D" w:rsidRPr="009E23A7" w:rsidRDefault="002A1F1D" w:rsidP="00236A17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894899A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956534,68</w:t>
            </w:r>
          </w:p>
        </w:tc>
        <w:tc>
          <w:tcPr>
            <w:tcW w:w="1983" w:type="dxa"/>
            <w:vAlign w:val="bottom"/>
          </w:tcPr>
          <w:p w14:paraId="556FC930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2687863,84</w:t>
            </w:r>
          </w:p>
        </w:tc>
        <w:tc>
          <w:tcPr>
            <w:tcW w:w="1595" w:type="dxa"/>
            <w:vAlign w:val="bottom"/>
          </w:tcPr>
          <w:p w14:paraId="3C861406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40,69</w:t>
            </w:r>
          </w:p>
        </w:tc>
        <w:tc>
          <w:tcPr>
            <w:tcW w:w="2204" w:type="dxa"/>
            <w:vAlign w:val="bottom"/>
          </w:tcPr>
          <w:p w14:paraId="7EBAFEFF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96° 38' 47''</w:t>
            </w:r>
          </w:p>
        </w:tc>
      </w:tr>
      <w:tr w:rsidR="002A1F1D" w:rsidRPr="009E23A7" w14:paraId="685124E0" w14:textId="77777777" w:rsidTr="00236A17">
        <w:trPr>
          <w:trHeight w:val="270"/>
          <w:jc w:val="center"/>
        </w:trPr>
        <w:tc>
          <w:tcPr>
            <w:tcW w:w="1414" w:type="dxa"/>
            <w:vAlign w:val="bottom"/>
          </w:tcPr>
          <w:p w14:paraId="24EFAF34" w14:textId="77777777" w:rsidR="002A1F1D" w:rsidRPr="009E23A7" w:rsidRDefault="002A1F1D" w:rsidP="00236A17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A2119FC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956529,97</w:t>
            </w:r>
          </w:p>
        </w:tc>
        <w:tc>
          <w:tcPr>
            <w:tcW w:w="1983" w:type="dxa"/>
            <w:vAlign w:val="bottom"/>
          </w:tcPr>
          <w:p w14:paraId="02EEA5F4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2687904,26</w:t>
            </w:r>
          </w:p>
        </w:tc>
        <w:tc>
          <w:tcPr>
            <w:tcW w:w="1595" w:type="dxa"/>
            <w:vAlign w:val="bottom"/>
          </w:tcPr>
          <w:p w14:paraId="1861271C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266,02</w:t>
            </w:r>
          </w:p>
        </w:tc>
        <w:tc>
          <w:tcPr>
            <w:tcW w:w="2204" w:type="dxa"/>
            <w:vAlign w:val="bottom"/>
          </w:tcPr>
          <w:p w14:paraId="622609C1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176° 06' 18''</w:t>
            </w:r>
          </w:p>
        </w:tc>
      </w:tr>
      <w:tr w:rsidR="002A1F1D" w:rsidRPr="009E23A7" w14:paraId="2F730F84" w14:textId="77777777" w:rsidTr="00236A17">
        <w:trPr>
          <w:trHeight w:val="234"/>
          <w:jc w:val="center"/>
        </w:trPr>
        <w:tc>
          <w:tcPr>
            <w:tcW w:w="1414" w:type="dxa"/>
            <w:vAlign w:val="bottom"/>
          </w:tcPr>
          <w:p w14:paraId="0C009792" w14:textId="77777777" w:rsidR="002A1F1D" w:rsidRPr="009E23A7" w:rsidRDefault="002A1F1D" w:rsidP="00236A17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0DC368A0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956264,56</w:t>
            </w:r>
          </w:p>
        </w:tc>
        <w:tc>
          <w:tcPr>
            <w:tcW w:w="1983" w:type="dxa"/>
            <w:vAlign w:val="bottom"/>
          </w:tcPr>
          <w:p w14:paraId="1C917887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2687922,33</w:t>
            </w:r>
          </w:p>
        </w:tc>
        <w:tc>
          <w:tcPr>
            <w:tcW w:w="1595" w:type="dxa"/>
            <w:vAlign w:val="bottom"/>
          </w:tcPr>
          <w:p w14:paraId="13C98194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44,36</w:t>
            </w:r>
          </w:p>
        </w:tc>
        <w:tc>
          <w:tcPr>
            <w:tcW w:w="2204" w:type="dxa"/>
            <w:vAlign w:val="bottom"/>
          </w:tcPr>
          <w:p w14:paraId="347CB686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240° 29' 15''</w:t>
            </w:r>
          </w:p>
        </w:tc>
      </w:tr>
      <w:tr w:rsidR="002A1F1D" w:rsidRPr="009E23A7" w14:paraId="03DEA7B2" w14:textId="77777777" w:rsidTr="00236A17">
        <w:trPr>
          <w:trHeight w:val="225"/>
          <w:jc w:val="center"/>
        </w:trPr>
        <w:tc>
          <w:tcPr>
            <w:tcW w:w="1414" w:type="dxa"/>
            <w:vAlign w:val="bottom"/>
          </w:tcPr>
          <w:p w14:paraId="6C2716D0" w14:textId="77777777" w:rsidR="002A1F1D" w:rsidRPr="009E23A7" w:rsidRDefault="002A1F1D" w:rsidP="00236A17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2A31DED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956242,71</w:t>
            </w:r>
          </w:p>
        </w:tc>
        <w:tc>
          <w:tcPr>
            <w:tcW w:w="1983" w:type="dxa"/>
            <w:vAlign w:val="bottom"/>
          </w:tcPr>
          <w:p w14:paraId="36BFEA62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2687883,73</w:t>
            </w:r>
          </w:p>
        </w:tc>
        <w:tc>
          <w:tcPr>
            <w:tcW w:w="1595" w:type="dxa"/>
            <w:vAlign w:val="bottom"/>
          </w:tcPr>
          <w:p w14:paraId="7B8F90E8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5,73</w:t>
            </w:r>
          </w:p>
        </w:tc>
        <w:tc>
          <w:tcPr>
            <w:tcW w:w="2204" w:type="dxa"/>
            <w:vAlign w:val="bottom"/>
          </w:tcPr>
          <w:p w14:paraId="4DB71648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264° 35' 17''</w:t>
            </w:r>
          </w:p>
        </w:tc>
      </w:tr>
      <w:tr w:rsidR="002A1F1D" w:rsidRPr="009E23A7" w14:paraId="57D41609" w14:textId="77777777" w:rsidTr="00236A17">
        <w:trPr>
          <w:trHeight w:val="203"/>
          <w:jc w:val="center"/>
        </w:trPr>
        <w:tc>
          <w:tcPr>
            <w:tcW w:w="1414" w:type="dxa"/>
            <w:vAlign w:val="bottom"/>
          </w:tcPr>
          <w:p w14:paraId="0FD3FB7C" w14:textId="77777777" w:rsidR="002A1F1D" w:rsidRPr="009E23A7" w:rsidRDefault="002A1F1D" w:rsidP="00236A17">
            <w:pPr>
              <w:jc w:val="center"/>
              <w:rPr>
                <w:color w:val="000000"/>
              </w:rPr>
            </w:pPr>
            <w:r w:rsidRPr="009E23A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526370C7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956242,17</w:t>
            </w:r>
          </w:p>
        </w:tc>
        <w:tc>
          <w:tcPr>
            <w:tcW w:w="1983" w:type="dxa"/>
            <w:vAlign w:val="bottom"/>
          </w:tcPr>
          <w:p w14:paraId="4BEA6CFE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2687878,03</w:t>
            </w:r>
          </w:p>
        </w:tc>
        <w:tc>
          <w:tcPr>
            <w:tcW w:w="1595" w:type="dxa"/>
            <w:vAlign w:val="bottom"/>
          </w:tcPr>
          <w:p w14:paraId="7B6418EC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293,8</w:t>
            </w:r>
          </w:p>
        </w:tc>
        <w:tc>
          <w:tcPr>
            <w:tcW w:w="2204" w:type="dxa"/>
            <w:vAlign w:val="bottom"/>
          </w:tcPr>
          <w:p w14:paraId="4A1D0EF8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355° 36' 00''</w:t>
            </w:r>
          </w:p>
        </w:tc>
      </w:tr>
      <w:tr w:rsidR="002A1F1D" w:rsidRPr="00981701" w14:paraId="0085DA37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7E5E3E38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:01:02</w:t>
            </w:r>
          </w:p>
        </w:tc>
      </w:tr>
      <w:tr w:rsidR="002A1F1D" w:rsidRPr="00981701" w14:paraId="4A9DE6FC" w14:textId="77777777" w:rsidTr="00236A17">
        <w:trPr>
          <w:trHeight w:val="134"/>
          <w:jc w:val="center"/>
        </w:trPr>
        <w:tc>
          <w:tcPr>
            <w:tcW w:w="1414" w:type="dxa"/>
            <w:vAlign w:val="bottom"/>
          </w:tcPr>
          <w:p w14:paraId="2A112ACD" w14:textId="77777777" w:rsidR="002A1F1D" w:rsidRPr="00DB3275" w:rsidRDefault="002A1F1D" w:rsidP="00236A17">
            <w:pPr>
              <w:jc w:val="center"/>
            </w:pPr>
            <w:r w:rsidRPr="00DB3275">
              <w:t>1</w:t>
            </w:r>
          </w:p>
        </w:tc>
        <w:tc>
          <w:tcPr>
            <w:tcW w:w="2149" w:type="dxa"/>
            <w:vAlign w:val="bottom"/>
          </w:tcPr>
          <w:p w14:paraId="6FA3C480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956527,61</w:t>
            </w:r>
          </w:p>
        </w:tc>
        <w:tc>
          <w:tcPr>
            <w:tcW w:w="1983" w:type="dxa"/>
            <w:vAlign w:val="bottom"/>
          </w:tcPr>
          <w:p w14:paraId="78B6598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2687924,47</w:t>
            </w:r>
          </w:p>
        </w:tc>
        <w:tc>
          <w:tcPr>
            <w:tcW w:w="1595" w:type="dxa"/>
            <w:vAlign w:val="bottom"/>
          </w:tcPr>
          <w:p w14:paraId="0695450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81,45</w:t>
            </w:r>
          </w:p>
        </w:tc>
        <w:tc>
          <w:tcPr>
            <w:tcW w:w="2204" w:type="dxa"/>
            <w:vAlign w:val="bottom"/>
          </w:tcPr>
          <w:p w14:paraId="2785947A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96° 38' 30''</w:t>
            </w:r>
          </w:p>
        </w:tc>
      </w:tr>
      <w:tr w:rsidR="002A1F1D" w:rsidRPr="00981701" w14:paraId="4976D3B1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B32325" w14:textId="77777777" w:rsidR="002A1F1D" w:rsidRPr="00DB3275" w:rsidRDefault="002A1F1D" w:rsidP="00236A17">
            <w:pPr>
              <w:jc w:val="center"/>
            </w:pPr>
            <w:r w:rsidRPr="00DB3275">
              <w:t>2</w:t>
            </w:r>
          </w:p>
        </w:tc>
        <w:tc>
          <w:tcPr>
            <w:tcW w:w="2149" w:type="dxa"/>
            <w:vAlign w:val="bottom"/>
          </w:tcPr>
          <w:p w14:paraId="415814DD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956518,19</w:t>
            </w:r>
          </w:p>
        </w:tc>
        <w:tc>
          <w:tcPr>
            <w:tcW w:w="1983" w:type="dxa"/>
            <w:vAlign w:val="bottom"/>
          </w:tcPr>
          <w:p w14:paraId="6B2534A1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2688005,37</w:t>
            </w:r>
          </w:p>
        </w:tc>
        <w:tc>
          <w:tcPr>
            <w:tcW w:w="1595" w:type="dxa"/>
            <w:vAlign w:val="bottom"/>
          </w:tcPr>
          <w:p w14:paraId="0D60F63C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249,77</w:t>
            </w:r>
          </w:p>
        </w:tc>
        <w:tc>
          <w:tcPr>
            <w:tcW w:w="2204" w:type="dxa"/>
            <w:vAlign w:val="bottom"/>
          </w:tcPr>
          <w:p w14:paraId="5BD3051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176° 06' 15''</w:t>
            </w:r>
          </w:p>
        </w:tc>
      </w:tr>
      <w:tr w:rsidR="002A1F1D" w:rsidRPr="00981701" w14:paraId="7CA32A9A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A3F7B4" w14:textId="77777777" w:rsidR="002A1F1D" w:rsidRPr="00DB3275" w:rsidRDefault="002A1F1D" w:rsidP="00236A17">
            <w:pPr>
              <w:jc w:val="center"/>
            </w:pPr>
            <w:r w:rsidRPr="00DB3275">
              <w:t>3</w:t>
            </w:r>
          </w:p>
        </w:tc>
        <w:tc>
          <w:tcPr>
            <w:tcW w:w="2149" w:type="dxa"/>
            <w:vAlign w:val="bottom"/>
          </w:tcPr>
          <w:p w14:paraId="23629C6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956269</w:t>
            </w:r>
          </w:p>
        </w:tc>
        <w:tc>
          <w:tcPr>
            <w:tcW w:w="1983" w:type="dxa"/>
            <w:vAlign w:val="bottom"/>
          </w:tcPr>
          <w:p w14:paraId="191686AA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2688022,34</w:t>
            </w:r>
          </w:p>
        </w:tc>
        <w:tc>
          <w:tcPr>
            <w:tcW w:w="1595" w:type="dxa"/>
            <w:vAlign w:val="bottom"/>
          </w:tcPr>
          <w:p w14:paraId="1038F589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80,11</w:t>
            </w:r>
          </w:p>
        </w:tc>
        <w:tc>
          <w:tcPr>
            <w:tcW w:w="2204" w:type="dxa"/>
            <w:vAlign w:val="bottom"/>
          </w:tcPr>
          <w:p w14:paraId="74305113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267° 27' 11''</w:t>
            </w:r>
          </w:p>
        </w:tc>
      </w:tr>
      <w:tr w:rsidR="002A1F1D" w:rsidRPr="00981701" w14:paraId="6130035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A65AF2" w14:textId="77777777" w:rsidR="002A1F1D" w:rsidRPr="00DB3275" w:rsidRDefault="002A1F1D" w:rsidP="00236A17">
            <w:pPr>
              <w:jc w:val="center"/>
            </w:pPr>
            <w:r w:rsidRPr="00DB3275">
              <w:t>4</w:t>
            </w:r>
          </w:p>
        </w:tc>
        <w:tc>
          <w:tcPr>
            <w:tcW w:w="2149" w:type="dxa"/>
            <w:vAlign w:val="bottom"/>
          </w:tcPr>
          <w:p w14:paraId="7AFBB94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956265,44</w:t>
            </w:r>
          </w:p>
        </w:tc>
        <w:tc>
          <w:tcPr>
            <w:tcW w:w="1983" w:type="dxa"/>
            <w:vAlign w:val="bottom"/>
          </w:tcPr>
          <w:p w14:paraId="25FF9796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2687942,31</w:t>
            </w:r>
          </w:p>
        </w:tc>
        <w:tc>
          <w:tcPr>
            <w:tcW w:w="1595" w:type="dxa"/>
            <w:vAlign w:val="bottom"/>
          </w:tcPr>
          <w:p w14:paraId="5967115C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262,78</w:t>
            </w:r>
          </w:p>
        </w:tc>
        <w:tc>
          <w:tcPr>
            <w:tcW w:w="2204" w:type="dxa"/>
            <w:vAlign w:val="bottom"/>
          </w:tcPr>
          <w:p w14:paraId="6211D548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356° 06' 26''</w:t>
            </w:r>
          </w:p>
        </w:tc>
      </w:tr>
      <w:tr w:rsidR="002A1F1D" w:rsidRPr="00981701" w14:paraId="536CA27E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09FD3F28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:01:03</w:t>
            </w:r>
          </w:p>
        </w:tc>
      </w:tr>
      <w:tr w:rsidR="002A1F1D" w:rsidRPr="006447EB" w14:paraId="1720513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9A2A820" w14:textId="77777777" w:rsidR="002A1F1D" w:rsidRPr="00212B42" w:rsidRDefault="002A1F1D" w:rsidP="00236A17">
            <w:pPr>
              <w:jc w:val="center"/>
              <w:rPr>
                <w:color w:val="000000"/>
              </w:rPr>
            </w:pPr>
            <w:r w:rsidRPr="006447E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401879C4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956515,83</w:t>
            </w:r>
          </w:p>
        </w:tc>
        <w:tc>
          <w:tcPr>
            <w:tcW w:w="1983" w:type="dxa"/>
            <w:vAlign w:val="bottom"/>
          </w:tcPr>
          <w:p w14:paraId="06041924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2688025,58</w:t>
            </w:r>
          </w:p>
        </w:tc>
        <w:tc>
          <w:tcPr>
            <w:tcW w:w="1595" w:type="dxa"/>
            <w:vAlign w:val="bottom"/>
          </w:tcPr>
          <w:p w14:paraId="664531BF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57,76</w:t>
            </w:r>
          </w:p>
        </w:tc>
        <w:tc>
          <w:tcPr>
            <w:tcW w:w="2204" w:type="dxa"/>
            <w:vAlign w:val="bottom"/>
          </w:tcPr>
          <w:p w14:paraId="07926B0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96° 39' 05''</w:t>
            </w:r>
          </w:p>
        </w:tc>
      </w:tr>
      <w:tr w:rsidR="002A1F1D" w:rsidRPr="006447EB" w14:paraId="7AAC7F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4DD99ABA" w14:textId="77777777" w:rsidR="002A1F1D" w:rsidRPr="006447EB" w:rsidRDefault="002A1F1D" w:rsidP="00236A17">
            <w:pPr>
              <w:jc w:val="center"/>
              <w:rPr>
                <w:color w:val="000000"/>
              </w:rPr>
            </w:pPr>
            <w:r w:rsidRPr="006447E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011BE4B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956509,14</w:t>
            </w:r>
          </w:p>
        </w:tc>
        <w:tc>
          <w:tcPr>
            <w:tcW w:w="1983" w:type="dxa"/>
            <w:vAlign w:val="bottom"/>
          </w:tcPr>
          <w:p w14:paraId="33BE0C3A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2688082,95</w:t>
            </w:r>
          </w:p>
        </w:tc>
        <w:tc>
          <w:tcPr>
            <w:tcW w:w="1595" w:type="dxa"/>
            <w:vAlign w:val="bottom"/>
          </w:tcPr>
          <w:p w14:paraId="1CE7E3C4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237,28</w:t>
            </w:r>
          </w:p>
        </w:tc>
        <w:tc>
          <w:tcPr>
            <w:tcW w:w="2204" w:type="dxa"/>
            <w:vAlign w:val="bottom"/>
          </w:tcPr>
          <w:p w14:paraId="07198FC0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176° 05' 59''</w:t>
            </w:r>
          </w:p>
        </w:tc>
      </w:tr>
      <w:tr w:rsidR="002A1F1D" w:rsidRPr="006447EB" w14:paraId="52BC9030" w14:textId="77777777" w:rsidTr="00236A17">
        <w:trPr>
          <w:jc w:val="center"/>
        </w:trPr>
        <w:tc>
          <w:tcPr>
            <w:tcW w:w="1414" w:type="dxa"/>
            <w:vAlign w:val="bottom"/>
          </w:tcPr>
          <w:p w14:paraId="46A09DA2" w14:textId="77777777" w:rsidR="002A1F1D" w:rsidRPr="006447EB" w:rsidRDefault="002A1F1D" w:rsidP="00236A17">
            <w:pPr>
              <w:jc w:val="center"/>
              <w:rPr>
                <w:color w:val="000000"/>
              </w:rPr>
            </w:pPr>
            <w:r w:rsidRPr="006447E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ACC3C93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956272,41</w:t>
            </w:r>
          </w:p>
        </w:tc>
        <w:tc>
          <w:tcPr>
            <w:tcW w:w="1983" w:type="dxa"/>
            <w:vAlign w:val="bottom"/>
          </w:tcPr>
          <w:p w14:paraId="283C9C62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2688099,09</w:t>
            </w:r>
          </w:p>
        </w:tc>
        <w:tc>
          <w:tcPr>
            <w:tcW w:w="1595" w:type="dxa"/>
            <w:vAlign w:val="bottom"/>
          </w:tcPr>
          <w:p w14:paraId="3848324B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56,82</w:t>
            </w:r>
          </w:p>
        </w:tc>
        <w:tc>
          <w:tcPr>
            <w:tcW w:w="2204" w:type="dxa"/>
            <w:vAlign w:val="bottom"/>
          </w:tcPr>
          <w:p w14:paraId="44BE4728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267° 27' 28''</w:t>
            </w:r>
          </w:p>
        </w:tc>
      </w:tr>
      <w:tr w:rsidR="002A1F1D" w:rsidRPr="006447EB" w14:paraId="0497052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F4664B" w14:textId="77777777" w:rsidR="002A1F1D" w:rsidRPr="006447EB" w:rsidRDefault="002A1F1D" w:rsidP="00236A17">
            <w:pPr>
              <w:jc w:val="center"/>
              <w:rPr>
                <w:color w:val="000000"/>
              </w:rPr>
            </w:pPr>
            <w:r w:rsidRPr="006447E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09051175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956269,89</w:t>
            </w:r>
          </w:p>
        </w:tc>
        <w:tc>
          <w:tcPr>
            <w:tcW w:w="1983" w:type="dxa"/>
            <w:vAlign w:val="bottom"/>
          </w:tcPr>
          <w:p w14:paraId="227B708D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2688042,33</w:t>
            </w:r>
          </w:p>
        </w:tc>
        <w:tc>
          <w:tcPr>
            <w:tcW w:w="1595" w:type="dxa"/>
            <w:vAlign w:val="bottom"/>
          </w:tcPr>
          <w:p w14:paraId="749989CA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246,51</w:t>
            </w:r>
          </w:p>
        </w:tc>
        <w:tc>
          <w:tcPr>
            <w:tcW w:w="2204" w:type="dxa"/>
            <w:vAlign w:val="bottom"/>
          </w:tcPr>
          <w:p w14:paraId="41480FE8" w14:textId="77777777" w:rsidR="002A1F1D" w:rsidRPr="00882EF9" w:rsidRDefault="002A1F1D" w:rsidP="00236A17">
            <w:pPr>
              <w:jc w:val="center"/>
              <w:rPr>
                <w:color w:val="000000"/>
              </w:rPr>
            </w:pPr>
            <w:r w:rsidRPr="00882EF9">
              <w:rPr>
                <w:color w:val="000000"/>
              </w:rPr>
              <w:t>356° 06' 14''</w:t>
            </w:r>
          </w:p>
        </w:tc>
      </w:tr>
      <w:tr w:rsidR="002A1F1D" w:rsidRPr="00981701" w14:paraId="6D33B2B5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0ACB8A1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:01:04</w:t>
            </w:r>
          </w:p>
        </w:tc>
      </w:tr>
      <w:tr w:rsidR="002A1F1D" w:rsidRPr="00981701" w14:paraId="45826178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5BA8C3" w14:textId="77777777" w:rsidR="002A1F1D" w:rsidRPr="00545C81" w:rsidRDefault="002A1F1D" w:rsidP="00236A17">
            <w:pPr>
              <w:jc w:val="center"/>
              <w:rPr>
                <w:color w:val="000000"/>
              </w:rPr>
            </w:pPr>
            <w:r w:rsidRPr="00545C81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E6626F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956506,79</w:t>
            </w:r>
          </w:p>
        </w:tc>
        <w:tc>
          <w:tcPr>
            <w:tcW w:w="1983" w:type="dxa"/>
            <w:vAlign w:val="bottom"/>
          </w:tcPr>
          <w:p w14:paraId="4FF1C1B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2688103,16</w:t>
            </w:r>
          </w:p>
        </w:tc>
        <w:tc>
          <w:tcPr>
            <w:tcW w:w="1595" w:type="dxa"/>
            <w:vAlign w:val="bottom"/>
          </w:tcPr>
          <w:p w14:paraId="08A2AB6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75,94</w:t>
            </w:r>
          </w:p>
        </w:tc>
        <w:tc>
          <w:tcPr>
            <w:tcW w:w="2204" w:type="dxa"/>
            <w:vAlign w:val="bottom"/>
          </w:tcPr>
          <w:p w14:paraId="63977C24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96° 39' 15''</w:t>
            </w:r>
          </w:p>
        </w:tc>
      </w:tr>
      <w:tr w:rsidR="002A1F1D" w:rsidRPr="00981701" w14:paraId="39E837C3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E2241E" w14:textId="77777777" w:rsidR="002A1F1D" w:rsidRPr="00545C81" w:rsidRDefault="002A1F1D" w:rsidP="00236A17">
            <w:pPr>
              <w:jc w:val="center"/>
              <w:rPr>
                <w:color w:val="000000"/>
              </w:rPr>
            </w:pPr>
            <w:r w:rsidRPr="00545C81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F905F7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956497,99</w:t>
            </w:r>
          </w:p>
        </w:tc>
        <w:tc>
          <w:tcPr>
            <w:tcW w:w="1983" w:type="dxa"/>
            <w:vAlign w:val="bottom"/>
          </w:tcPr>
          <w:p w14:paraId="20AB973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2688178,59</w:t>
            </w:r>
          </w:p>
        </w:tc>
        <w:tc>
          <w:tcPr>
            <w:tcW w:w="1595" w:type="dxa"/>
            <w:vAlign w:val="bottom"/>
          </w:tcPr>
          <w:p w14:paraId="71D53F9E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59,02</w:t>
            </w:r>
          </w:p>
        </w:tc>
        <w:tc>
          <w:tcPr>
            <w:tcW w:w="2204" w:type="dxa"/>
            <w:vAlign w:val="bottom"/>
          </w:tcPr>
          <w:p w14:paraId="1CF68F6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176° 05' 39''</w:t>
            </w:r>
          </w:p>
        </w:tc>
      </w:tr>
      <w:tr w:rsidR="002A1F1D" w:rsidRPr="00981701" w14:paraId="11E3816D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B00969" w14:textId="77777777" w:rsidR="002A1F1D" w:rsidRPr="00545C81" w:rsidRDefault="002A1F1D" w:rsidP="00236A17">
            <w:pPr>
              <w:jc w:val="center"/>
              <w:rPr>
                <w:color w:val="000000"/>
              </w:rPr>
            </w:pPr>
            <w:r w:rsidRPr="00545C81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865C542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956439,11</w:t>
            </w:r>
          </w:p>
        </w:tc>
        <w:tc>
          <w:tcPr>
            <w:tcW w:w="1983" w:type="dxa"/>
            <w:vAlign w:val="bottom"/>
          </w:tcPr>
          <w:p w14:paraId="634D2CB9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2688182,61</w:t>
            </w:r>
          </w:p>
        </w:tc>
        <w:tc>
          <w:tcPr>
            <w:tcW w:w="1595" w:type="dxa"/>
            <w:vAlign w:val="bottom"/>
          </w:tcPr>
          <w:p w14:paraId="22B99471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74,66</w:t>
            </w:r>
          </w:p>
        </w:tc>
        <w:tc>
          <w:tcPr>
            <w:tcW w:w="2204" w:type="dxa"/>
            <w:vAlign w:val="bottom"/>
          </w:tcPr>
          <w:p w14:paraId="448087B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266° 06' 23''</w:t>
            </w:r>
          </w:p>
        </w:tc>
      </w:tr>
      <w:tr w:rsidR="002A1F1D" w:rsidRPr="00981701" w14:paraId="5EBF5C4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FE8F56F" w14:textId="77777777" w:rsidR="002A1F1D" w:rsidRPr="00545C81" w:rsidRDefault="002A1F1D" w:rsidP="00236A17">
            <w:pPr>
              <w:jc w:val="center"/>
              <w:rPr>
                <w:color w:val="000000"/>
              </w:rPr>
            </w:pPr>
            <w:r w:rsidRPr="00545C81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071C7E11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956434,04</w:t>
            </w:r>
          </w:p>
        </w:tc>
        <w:tc>
          <w:tcPr>
            <w:tcW w:w="1983" w:type="dxa"/>
            <w:vAlign w:val="bottom"/>
          </w:tcPr>
          <w:p w14:paraId="6B1D046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2688108,12</w:t>
            </w:r>
          </w:p>
        </w:tc>
        <w:tc>
          <w:tcPr>
            <w:tcW w:w="1595" w:type="dxa"/>
            <w:vAlign w:val="bottom"/>
          </w:tcPr>
          <w:p w14:paraId="533DCB8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72,92</w:t>
            </w:r>
          </w:p>
        </w:tc>
        <w:tc>
          <w:tcPr>
            <w:tcW w:w="2204" w:type="dxa"/>
            <w:vAlign w:val="bottom"/>
          </w:tcPr>
          <w:p w14:paraId="04B63FE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356° 05' 59''</w:t>
            </w:r>
          </w:p>
        </w:tc>
      </w:tr>
      <w:tr w:rsidR="002A1F1D" w:rsidRPr="00981701" w14:paraId="4A64B367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6E4439A7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:01:05</w:t>
            </w:r>
          </w:p>
        </w:tc>
      </w:tr>
      <w:tr w:rsidR="002A1F1D" w:rsidRPr="00981701" w14:paraId="4213AF46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435A73" w14:textId="77777777" w:rsidR="002A1F1D" w:rsidRPr="0027258C" w:rsidRDefault="002A1F1D" w:rsidP="00236A17">
            <w:pPr>
              <w:jc w:val="center"/>
              <w:rPr>
                <w:color w:val="000000"/>
              </w:rPr>
            </w:pPr>
            <w:r w:rsidRPr="0027258C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6F1B40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956416,08</w:t>
            </w:r>
          </w:p>
        </w:tc>
        <w:tc>
          <w:tcPr>
            <w:tcW w:w="1983" w:type="dxa"/>
            <w:vAlign w:val="bottom"/>
          </w:tcPr>
          <w:p w14:paraId="31958BD3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2688109,34</w:t>
            </w:r>
          </w:p>
        </w:tc>
        <w:tc>
          <w:tcPr>
            <w:tcW w:w="1595" w:type="dxa"/>
            <w:vAlign w:val="bottom"/>
          </w:tcPr>
          <w:p w14:paraId="5121F88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74,66</w:t>
            </w:r>
          </w:p>
        </w:tc>
        <w:tc>
          <w:tcPr>
            <w:tcW w:w="2204" w:type="dxa"/>
            <w:vAlign w:val="bottom"/>
          </w:tcPr>
          <w:p w14:paraId="1F48ACA3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86° 06' 23''</w:t>
            </w:r>
          </w:p>
        </w:tc>
      </w:tr>
      <w:tr w:rsidR="002A1F1D" w:rsidRPr="00981701" w14:paraId="3F1C4BD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37E3E7" w14:textId="77777777" w:rsidR="002A1F1D" w:rsidRPr="0027258C" w:rsidRDefault="002A1F1D" w:rsidP="00236A17">
            <w:pPr>
              <w:jc w:val="center"/>
              <w:rPr>
                <w:color w:val="000000"/>
              </w:rPr>
            </w:pPr>
            <w:r w:rsidRPr="0027258C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32ED5B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956421,15</w:t>
            </w:r>
          </w:p>
        </w:tc>
        <w:tc>
          <w:tcPr>
            <w:tcW w:w="1983" w:type="dxa"/>
            <w:vAlign w:val="bottom"/>
          </w:tcPr>
          <w:p w14:paraId="16CA4559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2688183,83</w:t>
            </w:r>
          </w:p>
        </w:tc>
        <w:tc>
          <w:tcPr>
            <w:tcW w:w="1595" w:type="dxa"/>
            <w:vAlign w:val="bottom"/>
          </w:tcPr>
          <w:p w14:paraId="68D315B6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138,74</w:t>
            </w:r>
          </w:p>
        </w:tc>
        <w:tc>
          <w:tcPr>
            <w:tcW w:w="2204" w:type="dxa"/>
            <w:vAlign w:val="bottom"/>
          </w:tcPr>
          <w:p w14:paraId="04F4D1A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175° 54' 44''</w:t>
            </w:r>
          </w:p>
        </w:tc>
      </w:tr>
      <w:tr w:rsidR="002A1F1D" w:rsidRPr="00981701" w14:paraId="63BA1E39" w14:textId="77777777" w:rsidTr="00236A17">
        <w:trPr>
          <w:jc w:val="center"/>
        </w:trPr>
        <w:tc>
          <w:tcPr>
            <w:tcW w:w="1414" w:type="dxa"/>
            <w:vAlign w:val="bottom"/>
          </w:tcPr>
          <w:p w14:paraId="3B962BDB" w14:textId="77777777" w:rsidR="002A1F1D" w:rsidRPr="0027258C" w:rsidRDefault="002A1F1D" w:rsidP="00236A17">
            <w:pPr>
              <w:jc w:val="center"/>
              <w:rPr>
                <w:color w:val="000000"/>
              </w:rPr>
            </w:pPr>
            <w:r w:rsidRPr="0027258C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0B1D459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956282,76</w:t>
            </w:r>
          </w:p>
        </w:tc>
        <w:tc>
          <w:tcPr>
            <w:tcW w:w="1983" w:type="dxa"/>
            <w:vAlign w:val="bottom"/>
          </w:tcPr>
          <w:p w14:paraId="7D04050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2688193,72</w:t>
            </w:r>
          </w:p>
        </w:tc>
        <w:tc>
          <w:tcPr>
            <w:tcW w:w="1595" w:type="dxa"/>
            <w:vAlign w:val="bottom"/>
          </w:tcPr>
          <w:p w14:paraId="1E40CBF6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6,41</w:t>
            </w:r>
          </w:p>
        </w:tc>
        <w:tc>
          <w:tcPr>
            <w:tcW w:w="2204" w:type="dxa"/>
            <w:vAlign w:val="bottom"/>
          </w:tcPr>
          <w:p w14:paraId="36DD52B1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176° 46' 50''</w:t>
            </w:r>
          </w:p>
        </w:tc>
      </w:tr>
      <w:tr w:rsidR="002A1F1D" w:rsidRPr="00981701" w14:paraId="54A7AD9B" w14:textId="77777777" w:rsidTr="00236A17">
        <w:trPr>
          <w:jc w:val="center"/>
        </w:trPr>
        <w:tc>
          <w:tcPr>
            <w:tcW w:w="1414" w:type="dxa"/>
            <w:vAlign w:val="bottom"/>
          </w:tcPr>
          <w:p w14:paraId="76266D4F" w14:textId="77777777" w:rsidR="002A1F1D" w:rsidRPr="0027258C" w:rsidRDefault="002A1F1D" w:rsidP="00236A17">
            <w:pPr>
              <w:jc w:val="center"/>
              <w:rPr>
                <w:color w:val="000000"/>
              </w:rPr>
            </w:pPr>
            <w:r w:rsidRPr="0027258C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B3C7286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956276,36</w:t>
            </w:r>
          </w:p>
        </w:tc>
        <w:tc>
          <w:tcPr>
            <w:tcW w:w="1983" w:type="dxa"/>
            <w:vAlign w:val="bottom"/>
          </w:tcPr>
          <w:p w14:paraId="19025E37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2688194,08</w:t>
            </w:r>
          </w:p>
        </w:tc>
        <w:tc>
          <w:tcPr>
            <w:tcW w:w="1595" w:type="dxa"/>
            <w:vAlign w:val="bottom"/>
          </w:tcPr>
          <w:p w14:paraId="0AE52E2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9,22</w:t>
            </w:r>
          </w:p>
        </w:tc>
        <w:tc>
          <w:tcPr>
            <w:tcW w:w="2204" w:type="dxa"/>
            <w:vAlign w:val="bottom"/>
          </w:tcPr>
          <w:p w14:paraId="1528ADFE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269° 04' 05''</w:t>
            </w:r>
          </w:p>
        </w:tc>
      </w:tr>
      <w:tr w:rsidR="002A1F1D" w:rsidRPr="00981701" w14:paraId="3C8A39D3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BC0653" w14:textId="77777777" w:rsidR="002A1F1D" w:rsidRPr="0027258C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B4B7106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956276,21</w:t>
            </w:r>
          </w:p>
        </w:tc>
        <w:tc>
          <w:tcPr>
            <w:tcW w:w="1983" w:type="dxa"/>
            <w:vAlign w:val="bottom"/>
          </w:tcPr>
          <w:p w14:paraId="083BC8F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2688184,86</w:t>
            </w:r>
          </w:p>
        </w:tc>
        <w:tc>
          <w:tcPr>
            <w:tcW w:w="1595" w:type="dxa"/>
            <w:vAlign w:val="bottom"/>
          </w:tcPr>
          <w:p w14:paraId="7899D17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65,85</w:t>
            </w:r>
          </w:p>
        </w:tc>
        <w:tc>
          <w:tcPr>
            <w:tcW w:w="2204" w:type="dxa"/>
            <w:vAlign w:val="bottom"/>
          </w:tcPr>
          <w:p w14:paraId="4005E0B4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267° 27' 31''</w:t>
            </w:r>
          </w:p>
        </w:tc>
      </w:tr>
      <w:tr w:rsidR="002A1F1D" w:rsidRPr="00981701" w14:paraId="4FBB06C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D924BA" w14:textId="77777777" w:rsidR="002A1F1D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E62BB94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956273,29</w:t>
            </w:r>
          </w:p>
        </w:tc>
        <w:tc>
          <w:tcPr>
            <w:tcW w:w="1983" w:type="dxa"/>
            <w:vAlign w:val="bottom"/>
          </w:tcPr>
          <w:p w14:paraId="1CC2E599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2688119,07</w:t>
            </w:r>
          </w:p>
        </w:tc>
        <w:tc>
          <w:tcPr>
            <w:tcW w:w="1595" w:type="dxa"/>
            <w:vAlign w:val="bottom"/>
          </w:tcPr>
          <w:p w14:paraId="7BEEE756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143,12</w:t>
            </w:r>
          </w:p>
        </w:tc>
        <w:tc>
          <w:tcPr>
            <w:tcW w:w="2204" w:type="dxa"/>
            <w:vAlign w:val="bottom"/>
          </w:tcPr>
          <w:p w14:paraId="172DB665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356° 06' 06''</w:t>
            </w:r>
          </w:p>
        </w:tc>
      </w:tr>
      <w:tr w:rsidR="002A1F1D" w:rsidRPr="00981701" w14:paraId="4D2D9685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4FEC738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:01:06</w:t>
            </w:r>
          </w:p>
        </w:tc>
      </w:tr>
      <w:tr w:rsidR="002A1F1D" w:rsidRPr="00981701" w14:paraId="5F23ECF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F44AB9" w14:textId="77777777" w:rsidR="002A1F1D" w:rsidRPr="0003609A" w:rsidRDefault="002A1F1D" w:rsidP="00236A17">
            <w:pPr>
              <w:jc w:val="center"/>
              <w:rPr>
                <w:color w:val="000000"/>
              </w:rPr>
            </w:pPr>
            <w:r w:rsidRPr="0003609A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EE3965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956495,63</w:t>
            </w:r>
          </w:p>
        </w:tc>
        <w:tc>
          <w:tcPr>
            <w:tcW w:w="1983" w:type="dxa"/>
            <w:vAlign w:val="bottom"/>
          </w:tcPr>
          <w:p w14:paraId="7C0A659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2688198,8</w:t>
            </w:r>
          </w:p>
        </w:tc>
        <w:tc>
          <w:tcPr>
            <w:tcW w:w="1595" w:type="dxa"/>
            <w:vAlign w:val="bottom"/>
          </w:tcPr>
          <w:p w14:paraId="35E8F6E7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91,55</w:t>
            </w:r>
          </w:p>
        </w:tc>
        <w:tc>
          <w:tcPr>
            <w:tcW w:w="2204" w:type="dxa"/>
            <w:vAlign w:val="bottom"/>
          </w:tcPr>
          <w:p w14:paraId="4554BEAE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96° 38' 32''</w:t>
            </w:r>
          </w:p>
        </w:tc>
      </w:tr>
      <w:tr w:rsidR="002A1F1D" w:rsidRPr="00981701" w14:paraId="10CFF304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4735E0" w14:textId="77777777" w:rsidR="002A1F1D" w:rsidRPr="0003609A" w:rsidRDefault="002A1F1D" w:rsidP="00236A17">
            <w:pPr>
              <w:jc w:val="center"/>
              <w:rPr>
                <w:color w:val="000000"/>
              </w:rPr>
            </w:pPr>
            <w:r w:rsidRPr="0003609A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6EA79F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956485,04</w:t>
            </w:r>
          </w:p>
        </w:tc>
        <w:tc>
          <w:tcPr>
            <w:tcW w:w="1983" w:type="dxa"/>
            <w:vAlign w:val="bottom"/>
          </w:tcPr>
          <w:p w14:paraId="2C54C26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2688289,74</w:t>
            </w:r>
          </w:p>
        </w:tc>
        <w:tc>
          <w:tcPr>
            <w:tcW w:w="1595" w:type="dxa"/>
            <w:vAlign w:val="bottom"/>
          </w:tcPr>
          <w:p w14:paraId="4AB3E0C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204,03</w:t>
            </w:r>
          </w:p>
        </w:tc>
        <w:tc>
          <w:tcPr>
            <w:tcW w:w="2204" w:type="dxa"/>
            <w:vAlign w:val="bottom"/>
          </w:tcPr>
          <w:p w14:paraId="71C43FC9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176° 06' 17''</w:t>
            </w:r>
          </w:p>
        </w:tc>
      </w:tr>
      <w:tr w:rsidR="002A1F1D" w:rsidRPr="00981701" w14:paraId="3A609A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AA90A3" w14:textId="77777777" w:rsidR="002A1F1D" w:rsidRPr="0003609A" w:rsidRDefault="002A1F1D" w:rsidP="00236A17">
            <w:pPr>
              <w:jc w:val="center"/>
              <w:rPr>
                <w:color w:val="000000"/>
              </w:rPr>
            </w:pPr>
            <w:r w:rsidRPr="0003609A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E7B68D2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956281,48</w:t>
            </w:r>
          </w:p>
        </w:tc>
        <w:tc>
          <w:tcPr>
            <w:tcW w:w="1983" w:type="dxa"/>
            <w:vAlign w:val="bottom"/>
          </w:tcPr>
          <w:p w14:paraId="0F71358E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2688303,6</w:t>
            </w:r>
          </w:p>
        </w:tc>
        <w:tc>
          <w:tcPr>
            <w:tcW w:w="1595" w:type="dxa"/>
            <w:vAlign w:val="bottom"/>
          </w:tcPr>
          <w:p w14:paraId="0520466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90,03</w:t>
            </w:r>
          </w:p>
        </w:tc>
        <w:tc>
          <w:tcPr>
            <w:tcW w:w="2204" w:type="dxa"/>
            <w:vAlign w:val="bottom"/>
          </w:tcPr>
          <w:p w14:paraId="4239B1A3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267° 27' 35''</w:t>
            </w:r>
          </w:p>
        </w:tc>
      </w:tr>
      <w:tr w:rsidR="002A1F1D" w:rsidRPr="00981701" w14:paraId="4DA1EA9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70E23E5" w14:textId="77777777" w:rsidR="002A1F1D" w:rsidRPr="0003609A" w:rsidRDefault="002A1F1D" w:rsidP="00236A17">
            <w:pPr>
              <w:jc w:val="center"/>
              <w:rPr>
                <w:color w:val="000000"/>
              </w:rPr>
            </w:pPr>
            <w:r w:rsidRPr="0003609A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483E0AE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956277,49</w:t>
            </w:r>
          </w:p>
        </w:tc>
        <w:tc>
          <w:tcPr>
            <w:tcW w:w="1983" w:type="dxa"/>
            <w:vAlign w:val="bottom"/>
          </w:tcPr>
          <w:p w14:paraId="324F60E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2688213,66</w:t>
            </w:r>
          </w:p>
        </w:tc>
        <w:tc>
          <w:tcPr>
            <w:tcW w:w="1595" w:type="dxa"/>
            <w:vAlign w:val="bottom"/>
          </w:tcPr>
          <w:p w14:paraId="2A457B2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218,65</w:t>
            </w:r>
          </w:p>
        </w:tc>
        <w:tc>
          <w:tcPr>
            <w:tcW w:w="2204" w:type="dxa"/>
            <w:vAlign w:val="bottom"/>
          </w:tcPr>
          <w:p w14:paraId="4691421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356° 06' 11''</w:t>
            </w:r>
          </w:p>
        </w:tc>
      </w:tr>
      <w:tr w:rsidR="002A1F1D" w:rsidRPr="00981701" w14:paraId="4B0D183F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7B16218" w14:textId="77777777" w:rsidR="002A1F1D" w:rsidRPr="00981701" w:rsidRDefault="002A1F1D" w:rsidP="00236A17">
            <w:pPr>
              <w:jc w:val="center"/>
              <w:rPr>
                <w:color w:val="000000"/>
              </w:rPr>
            </w:pPr>
            <w:r w:rsidRPr="00981701">
              <w:rPr>
                <w:b/>
              </w:rPr>
              <w:lastRenderedPageBreak/>
              <w:t>01</w:t>
            </w:r>
            <w:r>
              <w:rPr>
                <w:b/>
              </w:rPr>
              <w:t>:01:07</w:t>
            </w:r>
          </w:p>
        </w:tc>
      </w:tr>
      <w:tr w:rsidR="002A1F1D" w:rsidRPr="00981701" w14:paraId="153D8A75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680772" w14:textId="77777777" w:rsidR="002A1F1D" w:rsidRPr="00617423" w:rsidRDefault="002A1F1D" w:rsidP="00236A17">
            <w:pPr>
              <w:jc w:val="center"/>
              <w:rPr>
                <w:color w:val="000000"/>
              </w:rPr>
            </w:pPr>
            <w:r w:rsidRPr="00617423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41F28318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956481,88</w:t>
            </w:r>
          </w:p>
        </w:tc>
        <w:tc>
          <w:tcPr>
            <w:tcW w:w="1983" w:type="dxa"/>
            <w:vAlign w:val="bottom"/>
          </w:tcPr>
          <w:p w14:paraId="0F9C1207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2688310</w:t>
            </w:r>
          </w:p>
        </w:tc>
        <w:tc>
          <w:tcPr>
            <w:tcW w:w="1595" w:type="dxa"/>
            <w:vAlign w:val="bottom"/>
          </w:tcPr>
          <w:p w14:paraId="716C5601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89,22</w:t>
            </w:r>
          </w:p>
        </w:tc>
        <w:tc>
          <w:tcPr>
            <w:tcW w:w="2204" w:type="dxa"/>
            <w:vAlign w:val="bottom"/>
          </w:tcPr>
          <w:p w14:paraId="642C5EC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99° 01' 42''</w:t>
            </w:r>
          </w:p>
        </w:tc>
      </w:tr>
      <w:tr w:rsidR="002A1F1D" w:rsidRPr="00981701" w14:paraId="2BDBF9BC" w14:textId="77777777" w:rsidTr="00236A17">
        <w:trPr>
          <w:jc w:val="center"/>
        </w:trPr>
        <w:tc>
          <w:tcPr>
            <w:tcW w:w="1414" w:type="dxa"/>
            <w:vAlign w:val="bottom"/>
          </w:tcPr>
          <w:p w14:paraId="74F575E1" w14:textId="77777777" w:rsidR="002A1F1D" w:rsidRPr="00617423" w:rsidRDefault="002A1F1D" w:rsidP="00236A17">
            <w:pPr>
              <w:jc w:val="center"/>
              <w:rPr>
                <w:color w:val="000000"/>
              </w:rPr>
            </w:pPr>
            <w:r w:rsidRPr="00617423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7B82E9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956467,88</w:t>
            </w:r>
          </w:p>
        </w:tc>
        <w:tc>
          <w:tcPr>
            <w:tcW w:w="1983" w:type="dxa"/>
            <w:vAlign w:val="bottom"/>
          </w:tcPr>
          <w:p w14:paraId="3FE09925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2688398,11</w:t>
            </w:r>
          </w:p>
        </w:tc>
        <w:tc>
          <w:tcPr>
            <w:tcW w:w="1595" w:type="dxa"/>
            <w:vAlign w:val="bottom"/>
          </w:tcPr>
          <w:p w14:paraId="265FFA0F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175,86</w:t>
            </w:r>
          </w:p>
        </w:tc>
        <w:tc>
          <w:tcPr>
            <w:tcW w:w="2204" w:type="dxa"/>
            <w:vAlign w:val="bottom"/>
          </w:tcPr>
          <w:p w14:paraId="4B08CE37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176° 06' 25''</w:t>
            </w:r>
          </w:p>
        </w:tc>
      </w:tr>
      <w:tr w:rsidR="002A1F1D" w:rsidRPr="00981701" w14:paraId="7D8AFA0D" w14:textId="77777777" w:rsidTr="00236A17">
        <w:trPr>
          <w:jc w:val="center"/>
        </w:trPr>
        <w:tc>
          <w:tcPr>
            <w:tcW w:w="1414" w:type="dxa"/>
            <w:vAlign w:val="bottom"/>
          </w:tcPr>
          <w:p w14:paraId="31086E66" w14:textId="77777777" w:rsidR="002A1F1D" w:rsidRPr="00617423" w:rsidRDefault="002A1F1D" w:rsidP="00236A17">
            <w:pPr>
              <w:jc w:val="center"/>
              <w:rPr>
                <w:color w:val="000000"/>
              </w:rPr>
            </w:pPr>
            <w:r w:rsidRPr="00617423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B80156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956292,43</w:t>
            </w:r>
          </w:p>
        </w:tc>
        <w:tc>
          <w:tcPr>
            <w:tcW w:w="1983" w:type="dxa"/>
            <w:vAlign w:val="bottom"/>
          </w:tcPr>
          <w:p w14:paraId="6BC0C0F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2688410,05</w:t>
            </w:r>
          </w:p>
        </w:tc>
        <w:tc>
          <w:tcPr>
            <w:tcW w:w="1595" w:type="dxa"/>
            <w:vAlign w:val="bottom"/>
          </w:tcPr>
          <w:p w14:paraId="5CB6B8D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6,23</w:t>
            </w:r>
          </w:p>
        </w:tc>
        <w:tc>
          <w:tcPr>
            <w:tcW w:w="2204" w:type="dxa"/>
            <w:vAlign w:val="bottom"/>
          </w:tcPr>
          <w:p w14:paraId="68DCE6B1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175° 51' 19''</w:t>
            </w:r>
          </w:p>
        </w:tc>
      </w:tr>
      <w:tr w:rsidR="002A1F1D" w:rsidRPr="00981701" w14:paraId="3119B9B1" w14:textId="77777777" w:rsidTr="00236A17">
        <w:trPr>
          <w:jc w:val="center"/>
        </w:trPr>
        <w:tc>
          <w:tcPr>
            <w:tcW w:w="1414" w:type="dxa"/>
            <w:vAlign w:val="bottom"/>
          </w:tcPr>
          <w:p w14:paraId="57A7B830" w14:textId="77777777" w:rsidR="002A1F1D" w:rsidRPr="00617423" w:rsidRDefault="002A1F1D" w:rsidP="00236A17">
            <w:pPr>
              <w:jc w:val="center"/>
              <w:rPr>
                <w:color w:val="000000"/>
              </w:rPr>
            </w:pPr>
            <w:r w:rsidRPr="00617423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5851DFD4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956286,22</w:t>
            </w:r>
          </w:p>
        </w:tc>
        <w:tc>
          <w:tcPr>
            <w:tcW w:w="1983" w:type="dxa"/>
            <w:vAlign w:val="bottom"/>
          </w:tcPr>
          <w:p w14:paraId="5804B26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2688410,5</w:t>
            </w:r>
          </w:p>
        </w:tc>
        <w:tc>
          <w:tcPr>
            <w:tcW w:w="1595" w:type="dxa"/>
            <w:vAlign w:val="bottom"/>
          </w:tcPr>
          <w:p w14:paraId="473D63A6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8,74</w:t>
            </w:r>
          </w:p>
        </w:tc>
        <w:tc>
          <w:tcPr>
            <w:tcW w:w="2204" w:type="dxa"/>
            <w:vAlign w:val="bottom"/>
          </w:tcPr>
          <w:p w14:paraId="1924BAAA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268° 21' 42''</w:t>
            </w:r>
          </w:p>
        </w:tc>
      </w:tr>
      <w:tr w:rsidR="002A1F1D" w:rsidRPr="00981701" w14:paraId="78E3E9A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F57C0A" w14:textId="77777777" w:rsidR="002A1F1D" w:rsidRPr="00617423" w:rsidRDefault="002A1F1D" w:rsidP="00236A17">
            <w:pPr>
              <w:jc w:val="center"/>
              <w:rPr>
                <w:color w:val="000000"/>
              </w:rPr>
            </w:pPr>
            <w:r w:rsidRPr="00617423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EA46313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956285,97</w:t>
            </w:r>
          </w:p>
        </w:tc>
        <w:tc>
          <w:tcPr>
            <w:tcW w:w="1983" w:type="dxa"/>
            <w:vAlign w:val="bottom"/>
          </w:tcPr>
          <w:p w14:paraId="6379A8C4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2688401,76</w:t>
            </w:r>
          </w:p>
        </w:tc>
        <w:tc>
          <w:tcPr>
            <w:tcW w:w="1595" w:type="dxa"/>
            <w:vAlign w:val="bottom"/>
          </w:tcPr>
          <w:p w14:paraId="4D4C5160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78,25</w:t>
            </w:r>
          </w:p>
        </w:tc>
        <w:tc>
          <w:tcPr>
            <w:tcW w:w="2204" w:type="dxa"/>
            <w:vAlign w:val="bottom"/>
          </w:tcPr>
          <w:p w14:paraId="03DAB87B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267° 21' 21''</w:t>
            </w:r>
          </w:p>
        </w:tc>
      </w:tr>
      <w:tr w:rsidR="002A1F1D" w:rsidRPr="00981701" w14:paraId="2011530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886504" w14:textId="77777777" w:rsidR="002A1F1D" w:rsidRPr="00617423" w:rsidRDefault="002A1F1D" w:rsidP="00236A17">
            <w:pPr>
              <w:jc w:val="center"/>
              <w:rPr>
                <w:color w:val="000000"/>
              </w:rPr>
            </w:pPr>
            <w:r w:rsidRPr="00617423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3D983C45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956282,36</w:t>
            </w:r>
          </w:p>
        </w:tc>
        <w:tc>
          <w:tcPr>
            <w:tcW w:w="1983" w:type="dxa"/>
            <w:vAlign w:val="bottom"/>
          </w:tcPr>
          <w:p w14:paraId="144CF989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2688323,59</w:t>
            </w:r>
          </w:p>
        </w:tc>
        <w:tc>
          <w:tcPr>
            <w:tcW w:w="1595" w:type="dxa"/>
            <w:vAlign w:val="bottom"/>
          </w:tcPr>
          <w:p w14:paraId="680DC7C5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199,98</w:t>
            </w:r>
          </w:p>
        </w:tc>
        <w:tc>
          <w:tcPr>
            <w:tcW w:w="2204" w:type="dxa"/>
            <w:vAlign w:val="bottom"/>
          </w:tcPr>
          <w:p w14:paraId="73B5C9F3" w14:textId="77777777" w:rsidR="002A1F1D" w:rsidRPr="005653A7" w:rsidRDefault="002A1F1D" w:rsidP="00236A17">
            <w:pPr>
              <w:jc w:val="center"/>
              <w:rPr>
                <w:color w:val="000000"/>
              </w:rPr>
            </w:pPr>
            <w:r w:rsidRPr="005653A7">
              <w:rPr>
                <w:color w:val="000000"/>
              </w:rPr>
              <w:t>356° 06' 12''</w:t>
            </w:r>
          </w:p>
        </w:tc>
      </w:tr>
      <w:tr w:rsidR="002A1F1D" w:rsidRPr="00981701" w14:paraId="461594DE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3AA4493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:01:08</w:t>
            </w:r>
          </w:p>
        </w:tc>
      </w:tr>
      <w:tr w:rsidR="002A1F1D" w:rsidRPr="00981701" w14:paraId="1704FA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FCDDD8" w14:textId="77777777" w:rsidR="002A1F1D" w:rsidRPr="000641A3" w:rsidRDefault="002A1F1D" w:rsidP="00236A17">
            <w:pPr>
              <w:jc w:val="center"/>
              <w:rPr>
                <w:color w:val="000000"/>
              </w:rPr>
            </w:pPr>
            <w:r w:rsidRPr="000641A3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33D76F1A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956464,66</w:t>
            </w:r>
          </w:p>
        </w:tc>
        <w:tc>
          <w:tcPr>
            <w:tcW w:w="1983" w:type="dxa"/>
            <w:vAlign w:val="bottom"/>
          </w:tcPr>
          <w:p w14:paraId="6ACE04CC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2688418,37</w:t>
            </w:r>
          </w:p>
        </w:tc>
        <w:tc>
          <w:tcPr>
            <w:tcW w:w="1595" w:type="dxa"/>
            <w:vAlign w:val="bottom"/>
          </w:tcPr>
          <w:p w14:paraId="7C9AE377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89,28</w:t>
            </w:r>
          </w:p>
        </w:tc>
        <w:tc>
          <w:tcPr>
            <w:tcW w:w="2204" w:type="dxa"/>
            <w:vAlign w:val="bottom"/>
          </w:tcPr>
          <w:p w14:paraId="5D155905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98° 41' 01''</w:t>
            </w:r>
          </w:p>
        </w:tc>
      </w:tr>
      <w:tr w:rsidR="002A1F1D" w:rsidRPr="00981701" w14:paraId="4B23EEB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04E087" w14:textId="77777777" w:rsidR="002A1F1D" w:rsidRPr="000641A3" w:rsidRDefault="002A1F1D" w:rsidP="00236A17">
            <w:pPr>
              <w:jc w:val="center"/>
              <w:rPr>
                <w:color w:val="000000"/>
              </w:rPr>
            </w:pPr>
            <w:r w:rsidRPr="000641A3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7267DBA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956451,18</w:t>
            </w:r>
          </w:p>
        </w:tc>
        <w:tc>
          <w:tcPr>
            <w:tcW w:w="1983" w:type="dxa"/>
            <w:vAlign w:val="bottom"/>
          </w:tcPr>
          <w:p w14:paraId="3AB20483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2688506,63</w:t>
            </w:r>
          </w:p>
        </w:tc>
        <w:tc>
          <w:tcPr>
            <w:tcW w:w="1595" w:type="dxa"/>
            <w:vAlign w:val="bottom"/>
          </w:tcPr>
          <w:p w14:paraId="5A63FB6B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160,38</w:t>
            </w:r>
          </w:p>
        </w:tc>
        <w:tc>
          <w:tcPr>
            <w:tcW w:w="2204" w:type="dxa"/>
            <w:vAlign w:val="bottom"/>
          </w:tcPr>
          <w:p w14:paraId="48B10BF1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177° 41' 55''</w:t>
            </w:r>
          </w:p>
        </w:tc>
      </w:tr>
      <w:tr w:rsidR="002A1F1D" w:rsidRPr="00981701" w14:paraId="6236C841" w14:textId="77777777" w:rsidTr="00236A17">
        <w:trPr>
          <w:jc w:val="center"/>
        </w:trPr>
        <w:tc>
          <w:tcPr>
            <w:tcW w:w="1414" w:type="dxa"/>
            <w:vAlign w:val="bottom"/>
          </w:tcPr>
          <w:p w14:paraId="3C8AF931" w14:textId="77777777" w:rsidR="002A1F1D" w:rsidRPr="000641A3" w:rsidRDefault="002A1F1D" w:rsidP="00236A17">
            <w:pPr>
              <w:jc w:val="center"/>
              <w:rPr>
                <w:color w:val="000000"/>
              </w:rPr>
            </w:pPr>
            <w:r w:rsidRPr="000641A3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A86A48B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956290,93</w:t>
            </w:r>
          </w:p>
        </w:tc>
        <w:tc>
          <w:tcPr>
            <w:tcW w:w="1983" w:type="dxa"/>
            <w:vAlign w:val="bottom"/>
          </w:tcPr>
          <w:p w14:paraId="5A6336DF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2688513,07</w:t>
            </w:r>
          </w:p>
        </w:tc>
        <w:tc>
          <w:tcPr>
            <w:tcW w:w="1595" w:type="dxa"/>
            <w:vAlign w:val="bottom"/>
          </w:tcPr>
          <w:p w14:paraId="2B3CE2B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82,68</w:t>
            </w:r>
          </w:p>
        </w:tc>
        <w:tc>
          <w:tcPr>
            <w:tcW w:w="2204" w:type="dxa"/>
            <w:vAlign w:val="bottom"/>
          </w:tcPr>
          <w:p w14:paraId="59D1D720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267° 20' 42''</w:t>
            </w:r>
          </w:p>
        </w:tc>
      </w:tr>
      <w:tr w:rsidR="002A1F1D" w:rsidRPr="00981701" w14:paraId="11CD941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AD5973" w14:textId="77777777" w:rsidR="002A1F1D" w:rsidRPr="000641A3" w:rsidRDefault="002A1F1D" w:rsidP="00236A17">
            <w:pPr>
              <w:jc w:val="center"/>
              <w:rPr>
                <w:color w:val="000000"/>
              </w:rPr>
            </w:pPr>
            <w:r w:rsidRPr="000641A3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174D89F0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956287,1</w:t>
            </w:r>
          </w:p>
        </w:tc>
        <w:tc>
          <w:tcPr>
            <w:tcW w:w="1983" w:type="dxa"/>
            <w:vAlign w:val="bottom"/>
          </w:tcPr>
          <w:p w14:paraId="14B18B0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2688430,48</w:t>
            </w:r>
          </w:p>
        </w:tc>
        <w:tc>
          <w:tcPr>
            <w:tcW w:w="1595" w:type="dxa"/>
            <w:vAlign w:val="bottom"/>
          </w:tcPr>
          <w:p w14:paraId="7A2ECF3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177,97</w:t>
            </w:r>
          </w:p>
        </w:tc>
        <w:tc>
          <w:tcPr>
            <w:tcW w:w="2204" w:type="dxa"/>
            <w:vAlign w:val="bottom"/>
          </w:tcPr>
          <w:p w14:paraId="70D0B571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356° 05' 54''</w:t>
            </w:r>
          </w:p>
        </w:tc>
      </w:tr>
      <w:tr w:rsidR="002A1F1D" w:rsidRPr="00981701" w14:paraId="798A45E3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6B6AFFD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:02:01</w:t>
            </w:r>
          </w:p>
        </w:tc>
      </w:tr>
      <w:tr w:rsidR="002A1F1D" w:rsidRPr="00981701" w14:paraId="5BF575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8A81285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2DB584C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956224,14</w:t>
            </w:r>
          </w:p>
        </w:tc>
        <w:tc>
          <w:tcPr>
            <w:tcW w:w="1983" w:type="dxa"/>
            <w:vAlign w:val="bottom"/>
          </w:tcPr>
          <w:p w14:paraId="63D74F9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2687893,67</w:t>
            </w:r>
          </w:p>
        </w:tc>
        <w:tc>
          <w:tcPr>
            <w:tcW w:w="1595" w:type="dxa"/>
            <w:vAlign w:val="bottom"/>
          </w:tcPr>
          <w:p w14:paraId="56158150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39,82</w:t>
            </w:r>
          </w:p>
        </w:tc>
        <w:tc>
          <w:tcPr>
            <w:tcW w:w="2204" w:type="dxa"/>
            <w:vAlign w:val="bottom"/>
          </w:tcPr>
          <w:p w14:paraId="120EC703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60° 23' 46''</w:t>
            </w:r>
          </w:p>
        </w:tc>
      </w:tr>
      <w:tr w:rsidR="002A1F1D" w:rsidRPr="00981701" w14:paraId="191887C5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ADD25C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16C1AD2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956243,81</w:t>
            </w:r>
          </w:p>
        </w:tc>
        <w:tc>
          <w:tcPr>
            <w:tcW w:w="1983" w:type="dxa"/>
            <w:vAlign w:val="bottom"/>
          </w:tcPr>
          <w:p w14:paraId="7B4DA67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2687928,29</w:t>
            </w:r>
          </w:p>
        </w:tc>
        <w:tc>
          <w:tcPr>
            <w:tcW w:w="1595" w:type="dxa"/>
            <w:vAlign w:val="bottom"/>
          </w:tcPr>
          <w:p w14:paraId="6CF7AADF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172,01</w:t>
            </w:r>
          </w:p>
        </w:tc>
        <w:tc>
          <w:tcPr>
            <w:tcW w:w="2204" w:type="dxa"/>
            <w:vAlign w:val="bottom"/>
          </w:tcPr>
          <w:p w14:paraId="74631B3A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87° 27' 39''</w:t>
            </w:r>
          </w:p>
        </w:tc>
      </w:tr>
      <w:tr w:rsidR="002A1F1D" w:rsidRPr="00981701" w14:paraId="504FC16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1D423E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6832EC6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956251,43</w:t>
            </w:r>
          </w:p>
        </w:tc>
        <w:tc>
          <w:tcPr>
            <w:tcW w:w="1983" w:type="dxa"/>
            <w:vAlign w:val="bottom"/>
          </w:tcPr>
          <w:p w14:paraId="31A62B23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2688100,13</w:t>
            </w:r>
          </w:p>
        </w:tc>
        <w:tc>
          <w:tcPr>
            <w:tcW w:w="1595" w:type="dxa"/>
            <w:vAlign w:val="bottom"/>
          </w:tcPr>
          <w:p w14:paraId="4ED1A2F3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39,22</w:t>
            </w:r>
          </w:p>
        </w:tc>
        <w:tc>
          <w:tcPr>
            <w:tcW w:w="2204" w:type="dxa"/>
            <w:vAlign w:val="bottom"/>
          </w:tcPr>
          <w:p w14:paraId="5B6517D2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177° 18' 40''</w:t>
            </w:r>
          </w:p>
        </w:tc>
      </w:tr>
      <w:tr w:rsidR="002A1F1D" w:rsidRPr="00981701" w14:paraId="49622A53" w14:textId="77777777" w:rsidTr="00236A17">
        <w:trPr>
          <w:jc w:val="center"/>
        </w:trPr>
        <w:tc>
          <w:tcPr>
            <w:tcW w:w="1414" w:type="dxa"/>
            <w:vAlign w:val="bottom"/>
          </w:tcPr>
          <w:p w14:paraId="1EBC999D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45DF127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956212,25</w:t>
            </w:r>
          </w:p>
        </w:tc>
        <w:tc>
          <w:tcPr>
            <w:tcW w:w="1983" w:type="dxa"/>
            <w:vAlign w:val="bottom"/>
          </w:tcPr>
          <w:p w14:paraId="62F94C31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2688101,97</w:t>
            </w:r>
          </w:p>
        </w:tc>
        <w:tc>
          <w:tcPr>
            <w:tcW w:w="1595" w:type="dxa"/>
            <w:vAlign w:val="bottom"/>
          </w:tcPr>
          <w:p w14:paraId="10ECEAA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39,97</w:t>
            </w:r>
          </w:p>
        </w:tc>
        <w:tc>
          <w:tcPr>
            <w:tcW w:w="2204" w:type="dxa"/>
            <w:vAlign w:val="bottom"/>
          </w:tcPr>
          <w:p w14:paraId="6BF24C33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176° 36' 54''</w:t>
            </w:r>
          </w:p>
        </w:tc>
      </w:tr>
      <w:tr w:rsidR="002A1F1D" w:rsidRPr="00981701" w14:paraId="0EEDDC54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FE9E46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40AC16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956172,35</w:t>
            </w:r>
          </w:p>
        </w:tc>
        <w:tc>
          <w:tcPr>
            <w:tcW w:w="1983" w:type="dxa"/>
            <w:vAlign w:val="bottom"/>
          </w:tcPr>
          <w:p w14:paraId="4BA9EAA0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2688104,33</w:t>
            </w:r>
          </w:p>
        </w:tc>
        <w:tc>
          <w:tcPr>
            <w:tcW w:w="1595" w:type="dxa"/>
            <w:vAlign w:val="bottom"/>
          </w:tcPr>
          <w:p w14:paraId="509AD90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160,06</w:t>
            </w:r>
          </w:p>
        </w:tc>
        <w:tc>
          <w:tcPr>
            <w:tcW w:w="2204" w:type="dxa"/>
            <w:vAlign w:val="bottom"/>
          </w:tcPr>
          <w:p w14:paraId="5F85111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267° 28' 19''</w:t>
            </w:r>
          </w:p>
        </w:tc>
      </w:tr>
      <w:tr w:rsidR="002A1F1D" w:rsidRPr="00981701" w14:paraId="76B94A3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2A39BD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CF5DC7B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956165,29</w:t>
            </w:r>
          </w:p>
        </w:tc>
        <w:tc>
          <w:tcPr>
            <w:tcW w:w="1983" w:type="dxa"/>
            <w:vAlign w:val="bottom"/>
          </w:tcPr>
          <w:p w14:paraId="6F1825D6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2687944,43</w:t>
            </w:r>
          </w:p>
        </w:tc>
        <w:tc>
          <w:tcPr>
            <w:tcW w:w="1595" w:type="dxa"/>
            <w:vAlign w:val="bottom"/>
          </w:tcPr>
          <w:p w14:paraId="0C7063B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50,77</w:t>
            </w:r>
          </w:p>
        </w:tc>
        <w:tc>
          <w:tcPr>
            <w:tcW w:w="2204" w:type="dxa"/>
            <w:vAlign w:val="bottom"/>
          </w:tcPr>
          <w:p w14:paraId="4EADA5AA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319° 18' 20''</w:t>
            </w:r>
          </w:p>
        </w:tc>
      </w:tr>
      <w:tr w:rsidR="002A1F1D" w:rsidRPr="00981701" w14:paraId="70D92E23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61098E" w14:textId="77777777" w:rsidR="002A1F1D" w:rsidRPr="008645DE" w:rsidRDefault="002A1F1D" w:rsidP="00236A17">
            <w:pPr>
              <w:jc w:val="center"/>
              <w:rPr>
                <w:color w:val="000000"/>
              </w:rPr>
            </w:pPr>
            <w:r w:rsidRPr="008645DE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4EB863E0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956203,78</w:t>
            </w:r>
          </w:p>
        </w:tc>
        <w:tc>
          <w:tcPr>
            <w:tcW w:w="1983" w:type="dxa"/>
            <w:vAlign w:val="bottom"/>
          </w:tcPr>
          <w:p w14:paraId="12DC79AB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2687911,33</w:t>
            </w:r>
          </w:p>
        </w:tc>
        <w:tc>
          <w:tcPr>
            <w:tcW w:w="1595" w:type="dxa"/>
            <w:vAlign w:val="bottom"/>
          </w:tcPr>
          <w:p w14:paraId="2F34612D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26,95</w:t>
            </w:r>
          </w:p>
        </w:tc>
        <w:tc>
          <w:tcPr>
            <w:tcW w:w="2204" w:type="dxa"/>
            <w:vAlign w:val="bottom"/>
          </w:tcPr>
          <w:p w14:paraId="0780BCD7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319° 03' 43''</w:t>
            </w:r>
          </w:p>
        </w:tc>
      </w:tr>
      <w:tr w:rsidR="002A1F1D" w:rsidRPr="00981701" w14:paraId="68ED13A3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6CBF118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:02:02</w:t>
            </w:r>
          </w:p>
        </w:tc>
      </w:tr>
      <w:tr w:rsidR="002A1F1D" w:rsidRPr="00981701" w14:paraId="0DA056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173FF6" w14:textId="77777777" w:rsidR="002A1F1D" w:rsidRPr="007A1CDA" w:rsidRDefault="002A1F1D" w:rsidP="00236A17">
            <w:pPr>
              <w:jc w:val="center"/>
              <w:rPr>
                <w:color w:val="000000"/>
              </w:rPr>
            </w:pPr>
            <w:r w:rsidRPr="007A1CDA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8FDA1DA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956252,31</w:t>
            </w:r>
          </w:p>
        </w:tc>
        <w:tc>
          <w:tcPr>
            <w:tcW w:w="1983" w:type="dxa"/>
            <w:vAlign w:val="bottom"/>
          </w:tcPr>
          <w:p w14:paraId="5536E7BC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2688120,13</w:t>
            </w:r>
          </w:p>
        </w:tc>
        <w:tc>
          <w:tcPr>
            <w:tcW w:w="1595" w:type="dxa"/>
            <w:vAlign w:val="bottom"/>
          </w:tcPr>
          <w:p w14:paraId="3664F256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74,64</w:t>
            </w:r>
          </w:p>
        </w:tc>
        <w:tc>
          <w:tcPr>
            <w:tcW w:w="2204" w:type="dxa"/>
            <w:vAlign w:val="bottom"/>
          </w:tcPr>
          <w:p w14:paraId="59B19B51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87° 27' 30''</w:t>
            </w:r>
          </w:p>
        </w:tc>
      </w:tr>
      <w:tr w:rsidR="002A1F1D" w:rsidRPr="00981701" w14:paraId="66F550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B274C87" w14:textId="77777777" w:rsidR="002A1F1D" w:rsidRPr="007A1CDA" w:rsidRDefault="002A1F1D" w:rsidP="00236A17">
            <w:pPr>
              <w:jc w:val="center"/>
              <w:rPr>
                <w:color w:val="000000"/>
              </w:rPr>
            </w:pPr>
            <w:r w:rsidRPr="007A1CDA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DAFB72E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956255,62</w:t>
            </w:r>
          </w:p>
        </w:tc>
        <w:tc>
          <w:tcPr>
            <w:tcW w:w="1983" w:type="dxa"/>
            <w:vAlign w:val="bottom"/>
          </w:tcPr>
          <w:p w14:paraId="291314E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2688194,7</w:t>
            </w:r>
          </w:p>
        </w:tc>
        <w:tc>
          <w:tcPr>
            <w:tcW w:w="1595" w:type="dxa"/>
            <w:vAlign w:val="bottom"/>
          </w:tcPr>
          <w:p w14:paraId="5C160722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39,22</w:t>
            </w:r>
          </w:p>
        </w:tc>
        <w:tc>
          <w:tcPr>
            <w:tcW w:w="2204" w:type="dxa"/>
            <w:vAlign w:val="bottom"/>
          </w:tcPr>
          <w:p w14:paraId="541C910C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176° 46' 12''</w:t>
            </w:r>
          </w:p>
        </w:tc>
      </w:tr>
      <w:tr w:rsidR="002A1F1D" w:rsidRPr="00981701" w14:paraId="32EEE240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12A25F" w14:textId="77777777" w:rsidR="002A1F1D" w:rsidRPr="007A1CDA" w:rsidRDefault="002A1F1D" w:rsidP="00236A17">
            <w:pPr>
              <w:jc w:val="center"/>
              <w:rPr>
                <w:color w:val="000000"/>
              </w:rPr>
            </w:pPr>
            <w:r w:rsidRPr="007A1CDA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1EBFB4B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956216,46</w:t>
            </w:r>
          </w:p>
        </w:tc>
        <w:tc>
          <w:tcPr>
            <w:tcW w:w="1983" w:type="dxa"/>
            <w:vAlign w:val="bottom"/>
          </w:tcPr>
          <w:p w14:paraId="75142B8F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2688196,91</w:t>
            </w:r>
          </w:p>
        </w:tc>
        <w:tc>
          <w:tcPr>
            <w:tcW w:w="1595" w:type="dxa"/>
            <w:vAlign w:val="bottom"/>
          </w:tcPr>
          <w:p w14:paraId="21D7F973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39,97</w:t>
            </w:r>
          </w:p>
        </w:tc>
        <w:tc>
          <w:tcPr>
            <w:tcW w:w="2204" w:type="dxa"/>
            <w:vAlign w:val="bottom"/>
          </w:tcPr>
          <w:p w14:paraId="758964D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176° 03' 19''</w:t>
            </w:r>
          </w:p>
        </w:tc>
      </w:tr>
      <w:tr w:rsidR="002A1F1D" w:rsidRPr="00981701" w14:paraId="56EF62F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16A9030" w14:textId="77777777" w:rsidR="002A1F1D" w:rsidRPr="007A1CDA" w:rsidRDefault="002A1F1D" w:rsidP="00236A17">
            <w:pPr>
              <w:jc w:val="center"/>
              <w:rPr>
                <w:color w:val="000000"/>
              </w:rPr>
            </w:pPr>
            <w:r w:rsidRPr="007A1CDA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02A3A3C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956176,58</w:t>
            </w:r>
          </w:p>
        </w:tc>
        <w:tc>
          <w:tcPr>
            <w:tcW w:w="1983" w:type="dxa"/>
            <w:vAlign w:val="bottom"/>
          </w:tcPr>
          <w:p w14:paraId="2F08DD80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2688199,66</w:t>
            </w:r>
          </w:p>
        </w:tc>
        <w:tc>
          <w:tcPr>
            <w:tcW w:w="1595" w:type="dxa"/>
            <w:vAlign w:val="bottom"/>
          </w:tcPr>
          <w:p w14:paraId="022638D7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75,41</w:t>
            </w:r>
          </w:p>
        </w:tc>
        <w:tc>
          <w:tcPr>
            <w:tcW w:w="2204" w:type="dxa"/>
            <w:vAlign w:val="bottom"/>
          </w:tcPr>
          <w:p w14:paraId="0F5F5292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267° 27' 14''</w:t>
            </w:r>
          </w:p>
        </w:tc>
      </w:tr>
      <w:tr w:rsidR="002A1F1D" w:rsidRPr="00981701" w14:paraId="20FD0887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B36F00" w14:textId="77777777" w:rsidR="002A1F1D" w:rsidRPr="007A1CDA" w:rsidRDefault="002A1F1D" w:rsidP="00236A17">
            <w:pPr>
              <w:jc w:val="center"/>
              <w:rPr>
                <w:color w:val="000000"/>
              </w:rPr>
            </w:pPr>
            <w:r w:rsidRPr="007A1CDA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6B6165C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956173,23</w:t>
            </w:r>
          </w:p>
        </w:tc>
        <w:tc>
          <w:tcPr>
            <w:tcW w:w="1983" w:type="dxa"/>
            <w:vAlign w:val="bottom"/>
          </w:tcPr>
          <w:p w14:paraId="2284AC94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2688124,32</w:t>
            </w:r>
          </w:p>
        </w:tc>
        <w:tc>
          <w:tcPr>
            <w:tcW w:w="1595" w:type="dxa"/>
            <w:vAlign w:val="bottom"/>
          </w:tcPr>
          <w:p w14:paraId="56DD657B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39,98</w:t>
            </w:r>
          </w:p>
        </w:tc>
        <w:tc>
          <w:tcPr>
            <w:tcW w:w="2204" w:type="dxa"/>
            <w:vAlign w:val="bottom"/>
          </w:tcPr>
          <w:p w14:paraId="068B16F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356° 38' 40''</w:t>
            </w:r>
          </w:p>
        </w:tc>
      </w:tr>
      <w:tr w:rsidR="002A1F1D" w:rsidRPr="00981701" w14:paraId="3A67762E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3CF41E" w14:textId="77777777" w:rsidR="002A1F1D" w:rsidRPr="007A1CDA" w:rsidRDefault="002A1F1D" w:rsidP="00236A17">
            <w:pPr>
              <w:jc w:val="center"/>
              <w:rPr>
                <w:color w:val="000000"/>
              </w:rPr>
            </w:pPr>
            <w:r w:rsidRPr="007A1CDA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0B6DEAE8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956213,14</w:t>
            </w:r>
          </w:p>
        </w:tc>
        <w:tc>
          <w:tcPr>
            <w:tcW w:w="1983" w:type="dxa"/>
            <w:vAlign w:val="bottom"/>
          </w:tcPr>
          <w:p w14:paraId="12D98F1D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2688121,98</w:t>
            </w:r>
          </w:p>
        </w:tc>
        <w:tc>
          <w:tcPr>
            <w:tcW w:w="1595" w:type="dxa"/>
            <w:vAlign w:val="bottom"/>
          </w:tcPr>
          <w:p w14:paraId="3F54144A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39,21</w:t>
            </w:r>
          </w:p>
        </w:tc>
        <w:tc>
          <w:tcPr>
            <w:tcW w:w="2204" w:type="dxa"/>
            <w:vAlign w:val="bottom"/>
          </w:tcPr>
          <w:p w14:paraId="179B4309" w14:textId="77777777" w:rsidR="002A1F1D" w:rsidRPr="00B46CF7" w:rsidRDefault="002A1F1D" w:rsidP="00236A17">
            <w:pPr>
              <w:jc w:val="center"/>
              <w:rPr>
                <w:color w:val="000000"/>
              </w:rPr>
            </w:pPr>
            <w:r w:rsidRPr="00B46CF7">
              <w:rPr>
                <w:color w:val="000000"/>
              </w:rPr>
              <w:t>357° 17' 45''</w:t>
            </w:r>
          </w:p>
        </w:tc>
      </w:tr>
      <w:tr w:rsidR="002A1F1D" w:rsidRPr="00981701" w14:paraId="23D0A1F2" w14:textId="77777777" w:rsidTr="00236A17">
        <w:trPr>
          <w:jc w:val="center"/>
        </w:trPr>
        <w:tc>
          <w:tcPr>
            <w:tcW w:w="9345" w:type="dxa"/>
            <w:gridSpan w:val="5"/>
          </w:tcPr>
          <w:p w14:paraId="2E2D883F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:02:03</w:t>
            </w:r>
          </w:p>
        </w:tc>
      </w:tr>
      <w:tr w:rsidR="002A1F1D" w:rsidRPr="00981701" w14:paraId="1CE579D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5E17837" w14:textId="77777777" w:rsidR="002A1F1D" w:rsidRPr="003915CA" w:rsidRDefault="002A1F1D" w:rsidP="00236A17">
            <w:pPr>
              <w:jc w:val="center"/>
              <w:rPr>
                <w:color w:val="000000"/>
              </w:rPr>
            </w:pPr>
            <w:r w:rsidRPr="003915CA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5CD8B69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956256.46</w:t>
            </w:r>
          </w:p>
        </w:tc>
        <w:tc>
          <w:tcPr>
            <w:tcW w:w="1983" w:type="dxa"/>
            <w:vAlign w:val="bottom"/>
          </w:tcPr>
          <w:p w14:paraId="3969DBD0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2688213.62</w:t>
            </w:r>
          </w:p>
        </w:tc>
        <w:tc>
          <w:tcPr>
            <w:tcW w:w="1595" w:type="dxa"/>
            <w:vAlign w:val="bottom"/>
          </w:tcPr>
          <w:p w14:paraId="2D229BE5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76.62</w:t>
            </w:r>
          </w:p>
        </w:tc>
        <w:tc>
          <w:tcPr>
            <w:tcW w:w="2204" w:type="dxa"/>
            <w:vAlign w:val="bottom"/>
          </w:tcPr>
          <w:p w14:paraId="23C37829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87° 27' 50''</w:t>
            </w:r>
          </w:p>
        </w:tc>
      </w:tr>
      <w:tr w:rsidR="002A1F1D" w:rsidRPr="00981701" w14:paraId="1319C4F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A7EEDE4" w14:textId="77777777" w:rsidR="002A1F1D" w:rsidRPr="003915CA" w:rsidRDefault="002A1F1D" w:rsidP="00236A17">
            <w:pPr>
              <w:jc w:val="center"/>
              <w:rPr>
                <w:color w:val="000000"/>
              </w:rPr>
            </w:pPr>
            <w:r w:rsidRPr="003915CA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27908AF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956259.85</w:t>
            </w:r>
          </w:p>
        </w:tc>
        <w:tc>
          <w:tcPr>
            <w:tcW w:w="1983" w:type="dxa"/>
            <w:vAlign w:val="bottom"/>
          </w:tcPr>
          <w:p w14:paraId="584F1F01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2688290.16</w:t>
            </w:r>
          </w:p>
        </w:tc>
        <w:tc>
          <w:tcPr>
            <w:tcW w:w="1595" w:type="dxa"/>
            <w:vAlign w:val="bottom"/>
          </w:tcPr>
          <w:p w14:paraId="6E6545BF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13.13</w:t>
            </w:r>
          </w:p>
        </w:tc>
        <w:tc>
          <w:tcPr>
            <w:tcW w:w="2204" w:type="dxa"/>
            <w:vAlign w:val="bottom"/>
          </w:tcPr>
          <w:p w14:paraId="3E31AF2A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87° 07' 05''</w:t>
            </w:r>
          </w:p>
        </w:tc>
      </w:tr>
      <w:tr w:rsidR="002A1F1D" w:rsidRPr="00981701" w14:paraId="31DB4D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A6D282" w14:textId="77777777" w:rsidR="002A1F1D" w:rsidRPr="003915CA" w:rsidRDefault="002A1F1D" w:rsidP="00236A17">
            <w:pPr>
              <w:jc w:val="center"/>
              <w:rPr>
                <w:color w:val="000000"/>
              </w:rPr>
            </w:pPr>
            <w:r w:rsidRPr="003915CA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0E6B2B2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956260.51</w:t>
            </w:r>
          </w:p>
        </w:tc>
        <w:tc>
          <w:tcPr>
            <w:tcW w:w="1983" w:type="dxa"/>
            <w:vAlign w:val="bottom"/>
          </w:tcPr>
          <w:p w14:paraId="6D623EF6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2688303.27</w:t>
            </w:r>
          </w:p>
        </w:tc>
        <w:tc>
          <w:tcPr>
            <w:tcW w:w="1595" w:type="dxa"/>
            <w:vAlign w:val="bottom"/>
          </w:tcPr>
          <w:p w14:paraId="6D165D93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15</w:t>
            </w:r>
          </w:p>
        </w:tc>
        <w:tc>
          <w:tcPr>
            <w:tcW w:w="2204" w:type="dxa"/>
            <w:vAlign w:val="bottom"/>
          </w:tcPr>
          <w:p w14:paraId="0E10B423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175° 47' 41''</w:t>
            </w:r>
          </w:p>
        </w:tc>
      </w:tr>
      <w:tr w:rsidR="002A1F1D" w:rsidRPr="00981701" w14:paraId="6204107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2D76FE" w14:textId="77777777" w:rsidR="002A1F1D" w:rsidRPr="003915CA" w:rsidRDefault="002A1F1D" w:rsidP="00236A17">
            <w:pPr>
              <w:jc w:val="center"/>
              <w:rPr>
                <w:color w:val="000000"/>
              </w:rPr>
            </w:pPr>
            <w:r w:rsidRPr="003915CA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C3AC377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956245.55</w:t>
            </w:r>
          </w:p>
        </w:tc>
        <w:tc>
          <w:tcPr>
            <w:tcW w:w="1983" w:type="dxa"/>
            <w:vAlign w:val="bottom"/>
          </w:tcPr>
          <w:p w14:paraId="75699A39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2688304.37</w:t>
            </w:r>
          </w:p>
        </w:tc>
        <w:tc>
          <w:tcPr>
            <w:tcW w:w="1595" w:type="dxa"/>
            <w:vAlign w:val="bottom"/>
          </w:tcPr>
          <w:p w14:paraId="6F4E6F6B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24.35</w:t>
            </w:r>
          </w:p>
        </w:tc>
        <w:tc>
          <w:tcPr>
            <w:tcW w:w="2204" w:type="dxa"/>
            <w:vAlign w:val="bottom"/>
          </w:tcPr>
          <w:p w14:paraId="2F155FAC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176° 05' 26''</w:t>
            </w:r>
          </w:p>
        </w:tc>
      </w:tr>
      <w:tr w:rsidR="002A1F1D" w:rsidRPr="00981701" w14:paraId="709FC46D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F7996A" w14:textId="77777777" w:rsidR="002A1F1D" w:rsidRPr="003915CA" w:rsidRDefault="002A1F1D" w:rsidP="00236A17">
            <w:pPr>
              <w:jc w:val="center"/>
              <w:rPr>
                <w:color w:val="000000"/>
              </w:rPr>
            </w:pPr>
            <w:r w:rsidRPr="003915CA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45C55398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956221.26</w:t>
            </w:r>
          </w:p>
        </w:tc>
        <w:tc>
          <w:tcPr>
            <w:tcW w:w="1983" w:type="dxa"/>
            <w:vAlign w:val="bottom"/>
          </w:tcPr>
          <w:p w14:paraId="3E24D120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2688306.03</w:t>
            </w:r>
          </w:p>
        </w:tc>
        <w:tc>
          <w:tcPr>
            <w:tcW w:w="1595" w:type="dxa"/>
            <w:vAlign w:val="bottom"/>
          </w:tcPr>
          <w:p w14:paraId="25778979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39.89</w:t>
            </w:r>
          </w:p>
        </w:tc>
        <w:tc>
          <w:tcPr>
            <w:tcW w:w="2204" w:type="dxa"/>
            <w:vAlign w:val="bottom"/>
          </w:tcPr>
          <w:p w14:paraId="75E1C06B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176° 08' 00''</w:t>
            </w:r>
          </w:p>
        </w:tc>
      </w:tr>
      <w:tr w:rsidR="002A1F1D" w:rsidRPr="00981701" w14:paraId="19ACABC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C3F77AB" w14:textId="77777777" w:rsidR="002A1F1D" w:rsidRPr="003915CA" w:rsidRDefault="002A1F1D" w:rsidP="00236A17">
            <w:pPr>
              <w:jc w:val="center"/>
              <w:rPr>
                <w:color w:val="000000"/>
              </w:rPr>
            </w:pPr>
            <w:r w:rsidRPr="003915CA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69DEAE84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956181.46</w:t>
            </w:r>
          </w:p>
        </w:tc>
        <w:tc>
          <w:tcPr>
            <w:tcW w:w="1983" w:type="dxa"/>
            <w:vAlign w:val="bottom"/>
          </w:tcPr>
          <w:p w14:paraId="1ED9DE2A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2688308.72</w:t>
            </w:r>
          </w:p>
        </w:tc>
        <w:tc>
          <w:tcPr>
            <w:tcW w:w="1595" w:type="dxa"/>
            <w:vAlign w:val="bottom"/>
          </w:tcPr>
          <w:p w14:paraId="272CAD6D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90.27</w:t>
            </w:r>
          </w:p>
        </w:tc>
        <w:tc>
          <w:tcPr>
            <w:tcW w:w="2204" w:type="dxa"/>
            <w:vAlign w:val="bottom"/>
          </w:tcPr>
          <w:p w14:paraId="780602F7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267° 27' 14''</w:t>
            </w:r>
          </w:p>
        </w:tc>
      </w:tr>
      <w:tr w:rsidR="002A1F1D" w:rsidRPr="00981701" w14:paraId="17F76231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47AADF" w14:textId="77777777" w:rsidR="002A1F1D" w:rsidRPr="00A511B8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149" w:type="dxa"/>
            <w:vAlign w:val="bottom"/>
          </w:tcPr>
          <w:p w14:paraId="2872E6DC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956177.45</w:t>
            </w:r>
          </w:p>
        </w:tc>
        <w:tc>
          <w:tcPr>
            <w:tcW w:w="1983" w:type="dxa"/>
            <w:vAlign w:val="bottom"/>
          </w:tcPr>
          <w:p w14:paraId="5B0F4217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2688218.54</w:t>
            </w:r>
          </w:p>
        </w:tc>
        <w:tc>
          <w:tcPr>
            <w:tcW w:w="1595" w:type="dxa"/>
            <w:vAlign w:val="bottom"/>
          </w:tcPr>
          <w:p w14:paraId="736740B9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39.94</w:t>
            </w:r>
          </w:p>
        </w:tc>
        <w:tc>
          <w:tcPr>
            <w:tcW w:w="2204" w:type="dxa"/>
            <w:vAlign w:val="bottom"/>
          </w:tcPr>
          <w:p w14:paraId="5B2AE746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356° 05' 43''</w:t>
            </w:r>
          </w:p>
        </w:tc>
      </w:tr>
      <w:tr w:rsidR="002A1F1D" w:rsidRPr="00981701" w14:paraId="7FBE268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7EABA6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49" w:type="dxa"/>
            <w:vAlign w:val="bottom"/>
          </w:tcPr>
          <w:p w14:paraId="7E8BBB78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956217.3</w:t>
            </w:r>
          </w:p>
        </w:tc>
        <w:tc>
          <w:tcPr>
            <w:tcW w:w="1983" w:type="dxa"/>
            <w:vAlign w:val="bottom"/>
          </w:tcPr>
          <w:p w14:paraId="51A3E553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2688215.82</w:t>
            </w:r>
          </w:p>
        </w:tc>
        <w:tc>
          <w:tcPr>
            <w:tcW w:w="1595" w:type="dxa"/>
            <w:vAlign w:val="bottom"/>
          </w:tcPr>
          <w:p w14:paraId="17A18F60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39.22</w:t>
            </w:r>
          </w:p>
        </w:tc>
        <w:tc>
          <w:tcPr>
            <w:tcW w:w="2204" w:type="dxa"/>
            <w:vAlign w:val="bottom"/>
          </w:tcPr>
          <w:p w14:paraId="2C0610C5" w14:textId="77777777" w:rsidR="002A1F1D" w:rsidRPr="00A511B8" w:rsidRDefault="002A1F1D" w:rsidP="00236A17">
            <w:pPr>
              <w:jc w:val="center"/>
              <w:rPr>
                <w:color w:val="000000"/>
              </w:rPr>
            </w:pPr>
            <w:r w:rsidRPr="00A511B8">
              <w:rPr>
                <w:color w:val="000000"/>
              </w:rPr>
              <w:t>356° 47' 04''</w:t>
            </w:r>
          </w:p>
        </w:tc>
      </w:tr>
      <w:tr w:rsidR="002A1F1D" w:rsidRPr="00981701" w14:paraId="1D4ABE6F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CDA49B7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:02:04</w:t>
            </w:r>
          </w:p>
        </w:tc>
      </w:tr>
      <w:tr w:rsidR="002A1F1D" w:rsidRPr="00981701" w14:paraId="14FC68D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77870B4" w14:textId="77777777" w:rsidR="002A1F1D" w:rsidRPr="00E02264" w:rsidRDefault="002A1F1D" w:rsidP="00236A17">
            <w:pPr>
              <w:jc w:val="center"/>
              <w:rPr>
                <w:color w:val="000000"/>
              </w:rPr>
            </w:pPr>
            <w:r w:rsidRPr="00E02264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4288951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956261,4</w:t>
            </w:r>
          </w:p>
        </w:tc>
        <w:tc>
          <w:tcPr>
            <w:tcW w:w="1983" w:type="dxa"/>
            <w:vAlign w:val="bottom"/>
          </w:tcPr>
          <w:p w14:paraId="0CCB615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2688325,01</w:t>
            </w:r>
          </w:p>
        </w:tc>
        <w:tc>
          <w:tcPr>
            <w:tcW w:w="1595" w:type="dxa"/>
            <w:vAlign w:val="bottom"/>
          </w:tcPr>
          <w:p w14:paraId="7161972C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189,74</w:t>
            </w:r>
          </w:p>
        </w:tc>
        <w:tc>
          <w:tcPr>
            <w:tcW w:w="2204" w:type="dxa"/>
            <w:vAlign w:val="bottom"/>
          </w:tcPr>
          <w:p w14:paraId="47F1740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87° 23' 02''</w:t>
            </w:r>
          </w:p>
        </w:tc>
      </w:tr>
      <w:tr w:rsidR="002A1F1D" w:rsidRPr="00981701" w14:paraId="3B205EF5" w14:textId="77777777" w:rsidTr="00236A17">
        <w:trPr>
          <w:jc w:val="center"/>
        </w:trPr>
        <w:tc>
          <w:tcPr>
            <w:tcW w:w="1414" w:type="dxa"/>
            <w:vAlign w:val="bottom"/>
          </w:tcPr>
          <w:p w14:paraId="324EBA1A" w14:textId="77777777" w:rsidR="002A1F1D" w:rsidRPr="00E02264" w:rsidRDefault="002A1F1D" w:rsidP="00236A17">
            <w:pPr>
              <w:jc w:val="center"/>
              <w:rPr>
                <w:color w:val="000000"/>
              </w:rPr>
            </w:pPr>
            <w:r w:rsidRPr="00E02264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146418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956270,06</w:t>
            </w:r>
          </w:p>
        </w:tc>
        <w:tc>
          <w:tcPr>
            <w:tcW w:w="1983" w:type="dxa"/>
            <w:vAlign w:val="bottom"/>
          </w:tcPr>
          <w:p w14:paraId="4F4D8A5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2688514,55</w:t>
            </w:r>
          </w:p>
        </w:tc>
        <w:tc>
          <w:tcPr>
            <w:tcW w:w="1595" w:type="dxa"/>
            <w:vAlign w:val="bottom"/>
          </w:tcPr>
          <w:p w14:paraId="6CC16726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79,81</w:t>
            </w:r>
          </w:p>
        </w:tc>
        <w:tc>
          <w:tcPr>
            <w:tcW w:w="2204" w:type="dxa"/>
            <w:vAlign w:val="bottom"/>
          </w:tcPr>
          <w:p w14:paraId="529F0F7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183° 49' 20''</w:t>
            </w:r>
          </w:p>
        </w:tc>
      </w:tr>
      <w:tr w:rsidR="002A1F1D" w:rsidRPr="00981701" w14:paraId="720569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E7AEF9" w14:textId="77777777" w:rsidR="002A1F1D" w:rsidRPr="00E02264" w:rsidRDefault="002A1F1D" w:rsidP="00236A17">
            <w:pPr>
              <w:jc w:val="center"/>
              <w:rPr>
                <w:color w:val="000000"/>
              </w:rPr>
            </w:pPr>
            <w:r w:rsidRPr="00E02264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A307BB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956190,43</w:t>
            </w:r>
          </w:p>
        </w:tc>
        <w:tc>
          <w:tcPr>
            <w:tcW w:w="1983" w:type="dxa"/>
            <w:vAlign w:val="bottom"/>
          </w:tcPr>
          <w:p w14:paraId="410725F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2688509,23</w:t>
            </w:r>
          </w:p>
        </w:tc>
        <w:tc>
          <w:tcPr>
            <w:tcW w:w="1595" w:type="dxa"/>
            <w:vAlign w:val="bottom"/>
          </w:tcPr>
          <w:p w14:paraId="4A47A887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179,05</w:t>
            </w:r>
          </w:p>
        </w:tc>
        <w:tc>
          <w:tcPr>
            <w:tcW w:w="2204" w:type="dxa"/>
            <w:vAlign w:val="bottom"/>
          </w:tcPr>
          <w:p w14:paraId="3A19274C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267° 25' 58''</w:t>
            </w:r>
          </w:p>
        </w:tc>
      </w:tr>
      <w:tr w:rsidR="002A1F1D" w:rsidRPr="00981701" w14:paraId="426C3C0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4B8931F" w14:textId="77777777" w:rsidR="002A1F1D" w:rsidRPr="00E02264" w:rsidRDefault="002A1F1D" w:rsidP="00236A17">
            <w:pPr>
              <w:jc w:val="center"/>
              <w:rPr>
                <w:color w:val="000000"/>
              </w:rPr>
            </w:pPr>
            <w:r w:rsidRPr="00E02264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7F0E83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956182,41</w:t>
            </w:r>
          </w:p>
        </w:tc>
        <w:tc>
          <w:tcPr>
            <w:tcW w:w="1983" w:type="dxa"/>
            <w:vAlign w:val="bottom"/>
          </w:tcPr>
          <w:p w14:paraId="0008C18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2688330,36</w:t>
            </w:r>
          </w:p>
        </w:tc>
        <w:tc>
          <w:tcPr>
            <w:tcW w:w="1595" w:type="dxa"/>
            <w:vAlign w:val="bottom"/>
          </w:tcPr>
          <w:p w14:paraId="6AF3FE3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79,17</w:t>
            </w:r>
          </w:p>
        </w:tc>
        <w:tc>
          <w:tcPr>
            <w:tcW w:w="2204" w:type="dxa"/>
            <w:vAlign w:val="bottom"/>
          </w:tcPr>
          <w:p w14:paraId="2D6CCFC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356° 07' 31''</w:t>
            </w:r>
          </w:p>
        </w:tc>
      </w:tr>
      <w:tr w:rsidR="002A1F1D" w:rsidRPr="00981701" w14:paraId="69B1C0FD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4D484CA9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:02:05</w:t>
            </w:r>
          </w:p>
        </w:tc>
      </w:tr>
      <w:tr w:rsidR="002A1F1D" w:rsidRPr="00981701" w14:paraId="6CAB1A4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45A2B1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17F590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956202,59</w:t>
            </w:r>
          </w:p>
        </w:tc>
        <w:tc>
          <w:tcPr>
            <w:tcW w:w="1983" w:type="dxa"/>
            <w:vAlign w:val="bottom"/>
          </w:tcPr>
          <w:p w14:paraId="0D86937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2687885,78</w:t>
            </w:r>
          </w:p>
        </w:tc>
        <w:tc>
          <w:tcPr>
            <w:tcW w:w="1595" w:type="dxa"/>
            <w:vAlign w:val="bottom"/>
          </w:tcPr>
          <w:p w14:paraId="7ED43217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23,57</w:t>
            </w:r>
          </w:p>
        </w:tc>
        <w:tc>
          <w:tcPr>
            <w:tcW w:w="2204" w:type="dxa"/>
            <w:vAlign w:val="bottom"/>
          </w:tcPr>
          <w:p w14:paraId="2D929D5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138° 57' 21''</w:t>
            </w:r>
          </w:p>
        </w:tc>
      </w:tr>
      <w:tr w:rsidR="002A1F1D" w:rsidRPr="00981701" w14:paraId="26041CD9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1CD3EF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BFB819F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956184,81</w:t>
            </w:r>
          </w:p>
        </w:tc>
        <w:tc>
          <w:tcPr>
            <w:tcW w:w="1983" w:type="dxa"/>
            <w:vAlign w:val="bottom"/>
          </w:tcPr>
          <w:p w14:paraId="1AA865B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2687901,26</w:t>
            </w:r>
          </w:p>
        </w:tc>
        <w:tc>
          <w:tcPr>
            <w:tcW w:w="1595" w:type="dxa"/>
            <w:vAlign w:val="bottom"/>
          </w:tcPr>
          <w:p w14:paraId="4953C73F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42,99</w:t>
            </w:r>
          </w:p>
        </w:tc>
        <w:tc>
          <w:tcPr>
            <w:tcW w:w="2204" w:type="dxa"/>
            <w:vAlign w:val="bottom"/>
          </w:tcPr>
          <w:p w14:paraId="2E0F8F95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139° 18' 38''</w:t>
            </w:r>
          </w:p>
        </w:tc>
      </w:tr>
      <w:tr w:rsidR="002A1F1D" w:rsidRPr="00981701" w14:paraId="7AACE1D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D382E2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7B50C79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956152,21</w:t>
            </w:r>
          </w:p>
        </w:tc>
        <w:tc>
          <w:tcPr>
            <w:tcW w:w="1983" w:type="dxa"/>
            <w:vAlign w:val="bottom"/>
          </w:tcPr>
          <w:p w14:paraId="6506654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2687929,29</w:t>
            </w:r>
          </w:p>
        </w:tc>
        <w:tc>
          <w:tcPr>
            <w:tcW w:w="1595" w:type="dxa"/>
            <w:vAlign w:val="bottom"/>
          </w:tcPr>
          <w:p w14:paraId="4168BBF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11,08</w:t>
            </w:r>
          </w:p>
        </w:tc>
        <w:tc>
          <w:tcPr>
            <w:tcW w:w="2204" w:type="dxa"/>
            <w:vAlign w:val="bottom"/>
          </w:tcPr>
          <w:p w14:paraId="69FF1A9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174° 27' 33''</w:t>
            </w:r>
          </w:p>
        </w:tc>
      </w:tr>
      <w:tr w:rsidR="002A1F1D" w:rsidRPr="00981701" w14:paraId="55E16DC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61932E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1B58390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956141,18</w:t>
            </w:r>
          </w:p>
        </w:tc>
        <w:tc>
          <w:tcPr>
            <w:tcW w:w="1983" w:type="dxa"/>
            <w:vAlign w:val="bottom"/>
          </w:tcPr>
          <w:p w14:paraId="2290C246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2687930,36</w:t>
            </w:r>
          </w:p>
        </w:tc>
        <w:tc>
          <w:tcPr>
            <w:tcW w:w="1595" w:type="dxa"/>
            <w:vAlign w:val="bottom"/>
          </w:tcPr>
          <w:p w14:paraId="2679AD2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0,13</w:t>
            </w:r>
          </w:p>
        </w:tc>
        <w:tc>
          <w:tcPr>
            <w:tcW w:w="2204" w:type="dxa"/>
            <w:vAlign w:val="bottom"/>
          </w:tcPr>
          <w:p w14:paraId="24F4941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85° 36' 05''</w:t>
            </w:r>
          </w:p>
        </w:tc>
      </w:tr>
      <w:tr w:rsidR="002A1F1D" w:rsidRPr="00981701" w14:paraId="264DEE4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3C3837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5456B2C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956141,19</w:t>
            </w:r>
          </w:p>
        </w:tc>
        <w:tc>
          <w:tcPr>
            <w:tcW w:w="1983" w:type="dxa"/>
            <w:vAlign w:val="bottom"/>
          </w:tcPr>
          <w:p w14:paraId="632D64F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2687930,49</w:t>
            </w:r>
          </w:p>
        </w:tc>
        <w:tc>
          <w:tcPr>
            <w:tcW w:w="1595" w:type="dxa"/>
            <w:vAlign w:val="bottom"/>
          </w:tcPr>
          <w:p w14:paraId="5F87BD8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0,76</w:t>
            </w:r>
          </w:p>
        </w:tc>
        <w:tc>
          <w:tcPr>
            <w:tcW w:w="2204" w:type="dxa"/>
            <w:vAlign w:val="bottom"/>
          </w:tcPr>
          <w:p w14:paraId="757F0E21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86° 59' 14''</w:t>
            </w:r>
          </w:p>
        </w:tc>
      </w:tr>
      <w:tr w:rsidR="002A1F1D" w:rsidRPr="00981701" w14:paraId="0BE9328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BA7E4C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0B8BEA0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956141,23</w:t>
            </w:r>
          </w:p>
        </w:tc>
        <w:tc>
          <w:tcPr>
            <w:tcW w:w="1983" w:type="dxa"/>
            <w:vAlign w:val="bottom"/>
          </w:tcPr>
          <w:p w14:paraId="119EB04B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2687931,25</w:t>
            </w:r>
          </w:p>
        </w:tc>
        <w:tc>
          <w:tcPr>
            <w:tcW w:w="1595" w:type="dxa"/>
            <w:vAlign w:val="bottom"/>
          </w:tcPr>
          <w:p w14:paraId="0FDDF03C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29,82</w:t>
            </w:r>
          </w:p>
        </w:tc>
        <w:tc>
          <w:tcPr>
            <w:tcW w:w="2204" w:type="dxa"/>
            <w:vAlign w:val="bottom"/>
          </w:tcPr>
          <w:p w14:paraId="5055F01C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175° 56' 35''</w:t>
            </w:r>
          </w:p>
        </w:tc>
      </w:tr>
      <w:tr w:rsidR="002A1F1D" w:rsidRPr="00981701" w14:paraId="5A57CD2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430131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lastRenderedPageBreak/>
              <w:t>7</w:t>
            </w:r>
          </w:p>
        </w:tc>
        <w:tc>
          <w:tcPr>
            <w:tcW w:w="2149" w:type="dxa"/>
            <w:vAlign w:val="bottom"/>
          </w:tcPr>
          <w:p w14:paraId="01915A1F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956111,48</w:t>
            </w:r>
          </w:p>
        </w:tc>
        <w:tc>
          <w:tcPr>
            <w:tcW w:w="1983" w:type="dxa"/>
            <w:vAlign w:val="bottom"/>
          </w:tcPr>
          <w:p w14:paraId="403AF5E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2687933,36</w:t>
            </w:r>
          </w:p>
        </w:tc>
        <w:tc>
          <w:tcPr>
            <w:tcW w:w="1595" w:type="dxa"/>
            <w:vAlign w:val="bottom"/>
          </w:tcPr>
          <w:p w14:paraId="30F8AA4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1,08</w:t>
            </w:r>
          </w:p>
        </w:tc>
        <w:tc>
          <w:tcPr>
            <w:tcW w:w="2204" w:type="dxa"/>
            <w:vAlign w:val="bottom"/>
          </w:tcPr>
          <w:p w14:paraId="4EA99221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266° 49' 13''</w:t>
            </w:r>
          </w:p>
        </w:tc>
      </w:tr>
      <w:tr w:rsidR="002A1F1D" w:rsidRPr="00981701" w14:paraId="212C683D" w14:textId="77777777" w:rsidTr="00236A17">
        <w:trPr>
          <w:jc w:val="center"/>
        </w:trPr>
        <w:tc>
          <w:tcPr>
            <w:tcW w:w="1414" w:type="dxa"/>
            <w:vAlign w:val="bottom"/>
          </w:tcPr>
          <w:p w14:paraId="756586B0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52ECF90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956111,42</w:t>
            </w:r>
          </w:p>
        </w:tc>
        <w:tc>
          <w:tcPr>
            <w:tcW w:w="1983" w:type="dxa"/>
            <w:vAlign w:val="bottom"/>
          </w:tcPr>
          <w:p w14:paraId="6819B14B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2687932,28</w:t>
            </w:r>
          </w:p>
        </w:tc>
        <w:tc>
          <w:tcPr>
            <w:tcW w:w="1595" w:type="dxa"/>
            <w:vAlign w:val="bottom"/>
          </w:tcPr>
          <w:p w14:paraId="3CB375D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25,7</w:t>
            </w:r>
          </w:p>
        </w:tc>
        <w:tc>
          <w:tcPr>
            <w:tcW w:w="2204" w:type="dxa"/>
            <w:vAlign w:val="bottom"/>
          </w:tcPr>
          <w:p w14:paraId="4BBCB30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176° 07' 04''</w:t>
            </w:r>
          </w:p>
        </w:tc>
      </w:tr>
      <w:tr w:rsidR="002A1F1D" w:rsidRPr="00981701" w14:paraId="7AFBC415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A7A016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1CB5411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956085,78</w:t>
            </w:r>
          </w:p>
        </w:tc>
        <w:tc>
          <w:tcPr>
            <w:tcW w:w="1983" w:type="dxa"/>
            <w:vAlign w:val="bottom"/>
          </w:tcPr>
          <w:p w14:paraId="708FB63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2687934,02</w:t>
            </w:r>
          </w:p>
        </w:tc>
        <w:tc>
          <w:tcPr>
            <w:tcW w:w="1595" w:type="dxa"/>
            <w:vAlign w:val="bottom"/>
          </w:tcPr>
          <w:p w14:paraId="544D930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23,27</w:t>
            </w:r>
          </w:p>
        </w:tc>
        <w:tc>
          <w:tcPr>
            <w:tcW w:w="2204" w:type="dxa"/>
            <w:vAlign w:val="bottom"/>
          </w:tcPr>
          <w:p w14:paraId="3F0D442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176° 01' 55''</w:t>
            </w:r>
          </w:p>
        </w:tc>
      </w:tr>
      <w:tr w:rsidR="002A1F1D" w:rsidRPr="00981701" w14:paraId="684DE05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79E63E0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026A40C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956062,57</w:t>
            </w:r>
          </w:p>
        </w:tc>
        <w:tc>
          <w:tcPr>
            <w:tcW w:w="1983" w:type="dxa"/>
            <w:vAlign w:val="bottom"/>
          </w:tcPr>
          <w:p w14:paraId="4144A355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2687935,63</w:t>
            </w:r>
          </w:p>
        </w:tc>
        <w:tc>
          <w:tcPr>
            <w:tcW w:w="1595" w:type="dxa"/>
            <w:vAlign w:val="bottom"/>
          </w:tcPr>
          <w:p w14:paraId="013AC9D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0,47</w:t>
            </w:r>
          </w:p>
        </w:tc>
        <w:tc>
          <w:tcPr>
            <w:tcW w:w="2204" w:type="dxa"/>
            <w:vAlign w:val="bottom"/>
          </w:tcPr>
          <w:p w14:paraId="475D7B3E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177° 33' 48''</w:t>
            </w:r>
          </w:p>
        </w:tc>
      </w:tr>
      <w:tr w:rsidR="002A1F1D" w:rsidRPr="00981701" w14:paraId="749D13B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A3BD8D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3AAB8531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956062,1</w:t>
            </w:r>
          </w:p>
        </w:tc>
        <w:tc>
          <w:tcPr>
            <w:tcW w:w="1983" w:type="dxa"/>
            <w:vAlign w:val="bottom"/>
          </w:tcPr>
          <w:p w14:paraId="612180C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2687935,65</w:t>
            </w:r>
          </w:p>
        </w:tc>
        <w:tc>
          <w:tcPr>
            <w:tcW w:w="1595" w:type="dxa"/>
            <w:vAlign w:val="bottom"/>
          </w:tcPr>
          <w:p w14:paraId="5D55C27B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23,7</w:t>
            </w:r>
          </w:p>
        </w:tc>
        <w:tc>
          <w:tcPr>
            <w:tcW w:w="2204" w:type="dxa"/>
            <w:vAlign w:val="bottom"/>
          </w:tcPr>
          <w:p w14:paraId="3E12DC6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176° 00' 27''</w:t>
            </w:r>
          </w:p>
        </w:tc>
      </w:tr>
      <w:tr w:rsidR="002A1F1D" w:rsidRPr="00981701" w14:paraId="29E6157B" w14:textId="77777777" w:rsidTr="00236A17">
        <w:trPr>
          <w:jc w:val="center"/>
        </w:trPr>
        <w:tc>
          <w:tcPr>
            <w:tcW w:w="1414" w:type="dxa"/>
            <w:vAlign w:val="bottom"/>
          </w:tcPr>
          <w:p w14:paraId="490AEA5D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42CDCE5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956038,46</w:t>
            </w:r>
          </w:p>
        </w:tc>
        <w:tc>
          <w:tcPr>
            <w:tcW w:w="1983" w:type="dxa"/>
            <w:vAlign w:val="bottom"/>
          </w:tcPr>
          <w:p w14:paraId="6C71062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2687937,3</w:t>
            </w:r>
          </w:p>
        </w:tc>
        <w:tc>
          <w:tcPr>
            <w:tcW w:w="1595" w:type="dxa"/>
            <w:vAlign w:val="bottom"/>
          </w:tcPr>
          <w:p w14:paraId="4705719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23,72</w:t>
            </w:r>
          </w:p>
        </w:tc>
        <w:tc>
          <w:tcPr>
            <w:tcW w:w="2204" w:type="dxa"/>
            <w:vAlign w:val="bottom"/>
          </w:tcPr>
          <w:p w14:paraId="36E27D1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176° 02' 06''</w:t>
            </w:r>
          </w:p>
        </w:tc>
      </w:tr>
      <w:tr w:rsidR="002A1F1D" w:rsidRPr="00981701" w14:paraId="3735811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D2CAA6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03B540A3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956014,8</w:t>
            </w:r>
          </w:p>
        </w:tc>
        <w:tc>
          <w:tcPr>
            <w:tcW w:w="1983" w:type="dxa"/>
            <w:vAlign w:val="bottom"/>
          </w:tcPr>
          <w:p w14:paraId="5B7D6A4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2687938,94</w:t>
            </w:r>
          </w:p>
        </w:tc>
        <w:tc>
          <w:tcPr>
            <w:tcW w:w="1595" w:type="dxa"/>
            <w:vAlign w:val="bottom"/>
          </w:tcPr>
          <w:p w14:paraId="7563276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28,75</w:t>
            </w:r>
          </w:p>
        </w:tc>
        <w:tc>
          <w:tcPr>
            <w:tcW w:w="2204" w:type="dxa"/>
            <w:vAlign w:val="bottom"/>
          </w:tcPr>
          <w:p w14:paraId="77EC16D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267° 29' 17''</w:t>
            </w:r>
          </w:p>
        </w:tc>
      </w:tr>
      <w:tr w:rsidR="002A1F1D" w:rsidRPr="00981701" w14:paraId="00C24CE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A60562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6E2932A7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956013,54</w:t>
            </w:r>
          </w:p>
        </w:tc>
        <w:tc>
          <w:tcPr>
            <w:tcW w:w="1983" w:type="dxa"/>
            <w:vAlign w:val="bottom"/>
          </w:tcPr>
          <w:p w14:paraId="3D891765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2687910,22</w:t>
            </w:r>
          </w:p>
        </w:tc>
        <w:tc>
          <w:tcPr>
            <w:tcW w:w="1595" w:type="dxa"/>
            <w:vAlign w:val="bottom"/>
          </w:tcPr>
          <w:p w14:paraId="4F5358BB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11,97</w:t>
            </w:r>
          </w:p>
        </w:tc>
        <w:tc>
          <w:tcPr>
            <w:tcW w:w="2204" w:type="dxa"/>
            <w:vAlign w:val="bottom"/>
          </w:tcPr>
          <w:p w14:paraId="4B7FCC0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267° 30' 38''</w:t>
            </w:r>
          </w:p>
        </w:tc>
      </w:tr>
      <w:tr w:rsidR="002A1F1D" w:rsidRPr="00981701" w14:paraId="0801DCB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0D3480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4AA3F2A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956013,02</w:t>
            </w:r>
          </w:p>
        </w:tc>
        <w:tc>
          <w:tcPr>
            <w:tcW w:w="1983" w:type="dxa"/>
            <w:vAlign w:val="bottom"/>
          </w:tcPr>
          <w:p w14:paraId="0EA017E2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2687898,26</w:t>
            </w:r>
          </w:p>
        </w:tc>
        <w:tc>
          <w:tcPr>
            <w:tcW w:w="1595" w:type="dxa"/>
            <w:vAlign w:val="bottom"/>
          </w:tcPr>
          <w:p w14:paraId="2EC0E336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7,67</w:t>
            </w:r>
          </w:p>
        </w:tc>
        <w:tc>
          <w:tcPr>
            <w:tcW w:w="2204" w:type="dxa"/>
            <w:vAlign w:val="bottom"/>
          </w:tcPr>
          <w:p w14:paraId="38D96B9B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267° 27' 31''</w:t>
            </w:r>
          </w:p>
        </w:tc>
      </w:tr>
      <w:tr w:rsidR="002A1F1D" w:rsidRPr="00981701" w14:paraId="515AA2AA" w14:textId="77777777" w:rsidTr="00236A17">
        <w:trPr>
          <w:jc w:val="center"/>
        </w:trPr>
        <w:tc>
          <w:tcPr>
            <w:tcW w:w="1414" w:type="dxa"/>
            <w:vAlign w:val="bottom"/>
          </w:tcPr>
          <w:p w14:paraId="4A7E5125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6AFBD666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956012,68</w:t>
            </w:r>
          </w:p>
        </w:tc>
        <w:tc>
          <w:tcPr>
            <w:tcW w:w="1983" w:type="dxa"/>
            <w:vAlign w:val="bottom"/>
          </w:tcPr>
          <w:p w14:paraId="5A5CFEB7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2687890,6</w:t>
            </w:r>
          </w:p>
        </w:tc>
        <w:tc>
          <w:tcPr>
            <w:tcW w:w="1595" w:type="dxa"/>
            <w:vAlign w:val="bottom"/>
          </w:tcPr>
          <w:p w14:paraId="3CA48F7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126,03</w:t>
            </w:r>
          </w:p>
        </w:tc>
        <w:tc>
          <w:tcPr>
            <w:tcW w:w="2204" w:type="dxa"/>
            <w:vAlign w:val="bottom"/>
          </w:tcPr>
          <w:p w14:paraId="1020B208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357° 35' 40''</w:t>
            </w:r>
          </w:p>
        </w:tc>
      </w:tr>
      <w:tr w:rsidR="002A1F1D" w:rsidRPr="00981701" w14:paraId="1DAEC76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1F31B8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50C3312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956138,6</w:t>
            </w:r>
          </w:p>
        </w:tc>
        <w:tc>
          <w:tcPr>
            <w:tcW w:w="1983" w:type="dxa"/>
            <w:vAlign w:val="bottom"/>
          </w:tcPr>
          <w:p w14:paraId="6B410EF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2687885,31</w:t>
            </w:r>
          </w:p>
        </w:tc>
        <w:tc>
          <w:tcPr>
            <w:tcW w:w="1595" w:type="dxa"/>
            <w:vAlign w:val="bottom"/>
          </w:tcPr>
          <w:p w14:paraId="39E8E2BE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5,87</w:t>
            </w:r>
          </w:p>
        </w:tc>
        <w:tc>
          <w:tcPr>
            <w:tcW w:w="2204" w:type="dxa"/>
            <w:vAlign w:val="bottom"/>
          </w:tcPr>
          <w:p w14:paraId="364F5CFB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84° 49' 24''</w:t>
            </w:r>
          </w:p>
        </w:tc>
      </w:tr>
      <w:tr w:rsidR="002A1F1D" w:rsidRPr="00981701" w14:paraId="7B911AD5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237E92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4DBB98EE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956139,13</w:t>
            </w:r>
          </w:p>
        </w:tc>
        <w:tc>
          <w:tcPr>
            <w:tcW w:w="1983" w:type="dxa"/>
            <w:vAlign w:val="bottom"/>
          </w:tcPr>
          <w:p w14:paraId="30E6BFE6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2687891,16</w:t>
            </w:r>
          </w:p>
        </w:tc>
        <w:tc>
          <w:tcPr>
            <w:tcW w:w="1595" w:type="dxa"/>
            <w:vAlign w:val="bottom"/>
          </w:tcPr>
          <w:p w14:paraId="1F5CA17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32,64</w:t>
            </w:r>
          </w:p>
        </w:tc>
        <w:tc>
          <w:tcPr>
            <w:tcW w:w="2204" w:type="dxa"/>
            <w:vAlign w:val="bottom"/>
          </w:tcPr>
          <w:p w14:paraId="3FAA1915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354° 20' 18''</w:t>
            </w:r>
          </w:p>
        </w:tc>
      </w:tr>
      <w:tr w:rsidR="002A1F1D" w:rsidRPr="00981701" w14:paraId="447C2C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BF6647" w14:textId="77777777" w:rsidR="002A1F1D" w:rsidRPr="00C42C15" w:rsidRDefault="002A1F1D" w:rsidP="00236A17">
            <w:pPr>
              <w:jc w:val="center"/>
              <w:rPr>
                <w:color w:val="000000"/>
              </w:rPr>
            </w:pPr>
            <w:r w:rsidRPr="00C42C15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31C35FE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956171,61</w:t>
            </w:r>
          </w:p>
        </w:tc>
        <w:tc>
          <w:tcPr>
            <w:tcW w:w="1983" w:type="dxa"/>
            <w:vAlign w:val="bottom"/>
          </w:tcPr>
          <w:p w14:paraId="2F41E30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2687887,94</w:t>
            </w:r>
          </w:p>
        </w:tc>
        <w:tc>
          <w:tcPr>
            <w:tcW w:w="1595" w:type="dxa"/>
            <w:vAlign w:val="bottom"/>
          </w:tcPr>
          <w:p w14:paraId="0DB038E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13,72</w:t>
            </w:r>
          </w:p>
        </w:tc>
        <w:tc>
          <w:tcPr>
            <w:tcW w:w="2204" w:type="dxa"/>
            <w:vAlign w:val="bottom"/>
          </w:tcPr>
          <w:p w14:paraId="3C848F59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355° 49' 09''</w:t>
            </w:r>
          </w:p>
        </w:tc>
      </w:tr>
      <w:tr w:rsidR="002A1F1D" w:rsidRPr="00981701" w14:paraId="2C6F4AB2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C2909E" w14:textId="77777777" w:rsidR="002A1F1D" w:rsidRPr="00C42C15" w:rsidRDefault="002A1F1D" w:rsidP="00236A17">
            <w:pPr>
              <w:jc w:val="center"/>
              <w:rPr>
                <w:color w:val="000000"/>
              </w:rPr>
            </w:pPr>
            <w:r w:rsidRPr="00C42C15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4532F0DD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956185,29</w:t>
            </w:r>
          </w:p>
        </w:tc>
        <w:tc>
          <w:tcPr>
            <w:tcW w:w="1983" w:type="dxa"/>
            <w:vAlign w:val="bottom"/>
          </w:tcPr>
          <w:p w14:paraId="4E4F249A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2687886,94</w:t>
            </w:r>
          </w:p>
        </w:tc>
        <w:tc>
          <w:tcPr>
            <w:tcW w:w="1595" w:type="dxa"/>
            <w:vAlign w:val="bottom"/>
          </w:tcPr>
          <w:p w14:paraId="4D3C0B60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17,34</w:t>
            </w:r>
          </w:p>
        </w:tc>
        <w:tc>
          <w:tcPr>
            <w:tcW w:w="2204" w:type="dxa"/>
            <w:vAlign w:val="bottom"/>
          </w:tcPr>
          <w:p w14:paraId="138D3D24" w14:textId="77777777" w:rsidR="002A1F1D" w:rsidRPr="00AF0EE7" w:rsidRDefault="002A1F1D" w:rsidP="00236A17">
            <w:pPr>
              <w:jc w:val="center"/>
              <w:rPr>
                <w:color w:val="000000"/>
              </w:rPr>
            </w:pPr>
            <w:r w:rsidRPr="00AF0EE7">
              <w:rPr>
                <w:color w:val="000000"/>
              </w:rPr>
              <w:t>356° 09' 50''</w:t>
            </w:r>
          </w:p>
        </w:tc>
      </w:tr>
      <w:tr w:rsidR="002A1F1D" w:rsidRPr="00981701" w14:paraId="19155208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4491667B" w14:textId="77777777" w:rsidR="002A1F1D" w:rsidRPr="00B7798F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:02:06</w:t>
            </w:r>
          </w:p>
        </w:tc>
      </w:tr>
      <w:tr w:rsidR="002A1F1D" w:rsidRPr="00981701" w14:paraId="57F652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F8AC1C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BEF98A6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956127,03</w:t>
            </w:r>
          </w:p>
        </w:tc>
        <w:tc>
          <w:tcPr>
            <w:tcW w:w="1983" w:type="dxa"/>
            <w:vAlign w:val="bottom"/>
          </w:tcPr>
          <w:p w14:paraId="51BFD00D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2687951,28</w:t>
            </w:r>
          </w:p>
        </w:tc>
        <w:tc>
          <w:tcPr>
            <w:tcW w:w="1595" w:type="dxa"/>
            <w:vAlign w:val="bottom"/>
          </w:tcPr>
          <w:p w14:paraId="469D61F5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79,77</w:t>
            </w:r>
          </w:p>
        </w:tc>
        <w:tc>
          <w:tcPr>
            <w:tcW w:w="2204" w:type="dxa"/>
            <w:vAlign w:val="bottom"/>
          </w:tcPr>
          <w:p w14:paraId="1EC3C8AD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139° 17' 09''</w:t>
            </w:r>
          </w:p>
        </w:tc>
      </w:tr>
      <w:tr w:rsidR="002A1F1D" w:rsidRPr="00981701" w14:paraId="154C1C6F" w14:textId="77777777" w:rsidTr="00236A17">
        <w:trPr>
          <w:jc w:val="center"/>
        </w:trPr>
        <w:tc>
          <w:tcPr>
            <w:tcW w:w="1414" w:type="dxa"/>
            <w:vAlign w:val="bottom"/>
          </w:tcPr>
          <w:p w14:paraId="1FB71904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E4762D4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956066,57</w:t>
            </w:r>
          </w:p>
        </w:tc>
        <w:tc>
          <w:tcPr>
            <w:tcW w:w="1983" w:type="dxa"/>
            <w:vAlign w:val="bottom"/>
          </w:tcPr>
          <w:p w14:paraId="23A73795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2688003,31</w:t>
            </w:r>
          </w:p>
        </w:tc>
        <w:tc>
          <w:tcPr>
            <w:tcW w:w="1595" w:type="dxa"/>
            <w:vAlign w:val="bottom"/>
          </w:tcPr>
          <w:p w14:paraId="610C1D6D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62,16</w:t>
            </w:r>
          </w:p>
        </w:tc>
        <w:tc>
          <w:tcPr>
            <w:tcW w:w="2204" w:type="dxa"/>
            <w:vAlign w:val="bottom"/>
          </w:tcPr>
          <w:p w14:paraId="28D1D7AF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139° 16' 47''</w:t>
            </w:r>
          </w:p>
        </w:tc>
      </w:tr>
      <w:tr w:rsidR="002A1F1D" w:rsidRPr="00981701" w14:paraId="57978B8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3EB8938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DFBFA58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956019,46</w:t>
            </w:r>
          </w:p>
        </w:tc>
        <w:tc>
          <w:tcPr>
            <w:tcW w:w="1983" w:type="dxa"/>
            <w:vAlign w:val="bottom"/>
          </w:tcPr>
          <w:p w14:paraId="66BFC301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2688043,86</w:t>
            </w:r>
          </w:p>
        </w:tc>
        <w:tc>
          <w:tcPr>
            <w:tcW w:w="1595" w:type="dxa"/>
            <w:vAlign w:val="bottom"/>
          </w:tcPr>
          <w:p w14:paraId="65A8F0AD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30,35</w:t>
            </w:r>
          </w:p>
        </w:tc>
        <w:tc>
          <w:tcPr>
            <w:tcW w:w="2204" w:type="dxa"/>
            <w:vAlign w:val="bottom"/>
          </w:tcPr>
          <w:p w14:paraId="1D260B98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267° 32' 42''</w:t>
            </w:r>
          </w:p>
        </w:tc>
      </w:tr>
      <w:tr w:rsidR="002A1F1D" w:rsidRPr="00981701" w14:paraId="4E8F7FA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D0948E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BDFF59C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956018,16</w:t>
            </w:r>
          </w:p>
        </w:tc>
        <w:tc>
          <w:tcPr>
            <w:tcW w:w="1983" w:type="dxa"/>
            <w:vAlign w:val="bottom"/>
          </w:tcPr>
          <w:p w14:paraId="19DE3C6A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2688013,54</w:t>
            </w:r>
          </w:p>
        </w:tc>
        <w:tc>
          <w:tcPr>
            <w:tcW w:w="1595" w:type="dxa"/>
            <w:vAlign w:val="bottom"/>
          </w:tcPr>
          <w:p w14:paraId="7DC060B5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54,64</w:t>
            </w:r>
          </w:p>
        </w:tc>
        <w:tc>
          <w:tcPr>
            <w:tcW w:w="2204" w:type="dxa"/>
            <w:vAlign w:val="bottom"/>
          </w:tcPr>
          <w:p w14:paraId="584AF46B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267° 22' 39''</w:t>
            </w:r>
          </w:p>
        </w:tc>
      </w:tr>
      <w:tr w:rsidR="002A1F1D" w:rsidRPr="00981701" w14:paraId="4B86D1B4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2191F1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0CE8CE0E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956015,66</w:t>
            </w:r>
          </w:p>
        </w:tc>
        <w:tc>
          <w:tcPr>
            <w:tcW w:w="1983" w:type="dxa"/>
            <w:vAlign w:val="bottom"/>
          </w:tcPr>
          <w:p w14:paraId="5A359A2B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2687958,96</w:t>
            </w:r>
          </w:p>
        </w:tc>
        <w:tc>
          <w:tcPr>
            <w:tcW w:w="1595" w:type="dxa"/>
            <w:vAlign w:val="bottom"/>
          </w:tcPr>
          <w:p w14:paraId="55684E78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12,06</w:t>
            </w:r>
          </w:p>
        </w:tc>
        <w:tc>
          <w:tcPr>
            <w:tcW w:w="2204" w:type="dxa"/>
            <w:vAlign w:val="bottom"/>
          </w:tcPr>
          <w:p w14:paraId="1D972C2F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356° 03' 11''</w:t>
            </w:r>
          </w:p>
        </w:tc>
      </w:tr>
      <w:tr w:rsidR="002A1F1D" w:rsidRPr="00981701" w14:paraId="5ADABFBE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27BCF0" w14:textId="77777777" w:rsidR="002A1F1D" w:rsidRPr="00404CAB" w:rsidRDefault="002A1F1D" w:rsidP="00236A17">
            <w:pPr>
              <w:jc w:val="center"/>
              <w:rPr>
                <w:color w:val="000000"/>
              </w:rPr>
            </w:pPr>
            <w:r w:rsidRPr="00404CAB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587EECC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956027,69</w:t>
            </w:r>
          </w:p>
        </w:tc>
        <w:tc>
          <w:tcPr>
            <w:tcW w:w="1983" w:type="dxa"/>
            <w:vAlign w:val="bottom"/>
          </w:tcPr>
          <w:p w14:paraId="6AE0D702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2687958,13</w:t>
            </w:r>
          </w:p>
        </w:tc>
        <w:tc>
          <w:tcPr>
            <w:tcW w:w="1595" w:type="dxa"/>
            <w:vAlign w:val="bottom"/>
          </w:tcPr>
          <w:p w14:paraId="4EA54BD5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99,58</w:t>
            </w:r>
          </w:p>
        </w:tc>
        <w:tc>
          <w:tcPr>
            <w:tcW w:w="2204" w:type="dxa"/>
            <w:vAlign w:val="bottom"/>
          </w:tcPr>
          <w:p w14:paraId="365AF7A2" w14:textId="77777777" w:rsidR="002A1F1D" w:rsidRPr="00B7798F" w:rsidRDefault="002A1F1D" w:rsidP="00236A17">
            <w:pPr>
              <w:jc w:val="center"/>
              <w:rPr>
                <w:color w:val="000000"/>
              </w:rPr>
            </w:pPr>
            <w:r w:rsidRPr="00B7798F">
              <w:rPr>
                <w:color w:val="000000"/>
              </w:rPr>
              <w:t>356° 03' 19''</w:t>
            </w:r>
          </w:p>
        </w:tc>
      </w:tr>
      <w:tr w:rsidR="002A1F1D" w:rsidRPr="00981701" w14:paraId="71536EA0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4FAB737" w14:textId="77777777" w:rsidR="002A1F1D" w:rsidRPr="00395AAC" w:rsidRDefault="002A1F1D" w:rsidP="00236A17">
            <w:pPr>
              <w:jc w:val="center"/>
              <w:rPr>
                <w:b/>
              </w:rPr>
            </w:pPr>
            <w:r w:rsidRPr="00395AAC">
              <w:rPr>
                <w:b/>
              </w:rPr>
              <w:t>01:02:</w:t>
            </w:r>
            <w:r>
              <w:rPr>
                <w:b/>
              </w:rPr>
              <w:t>07</w:t>
            </w:r>
          </w:p>
        </w:tc>
      </w:tr>
      <w:tr w:rsidR="002A1F1D" w:rsidRPr="00981701" w14:paraId="11DE2B65" w14:textId="77777777" w:rsidTr="00236A17">
        <w:trPr>
          <w:jc w:val="center"/>
        </w:trPr>
        <w:tc>
          <w:tcPr>
            <w:tcW w:w="1414" w:type="dxa"/>
            <w:vAlign w:val="bottom"/>
          </w:tcPr>
          <w:p w14:paraId="28C7F26D" w14:textId="77777777" w:rsidR="002A1F1D" w:rsidRPr="00C42C15" w:rsidRDefault="002A1F1D" w:rsidP="00236A17">
            <w:pPr>
              <w:jc w:val="center"/>
              <w:rPr>
                <w:color w:val="000000"/>
              </w:rPr>
            </w:pPr>
            <w:r w:rsidRPr="00C42C1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9AC14A5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956146,02</w:t>
            </w:r>
          </w:p>
        </w:tc>
        <w:tc>
          <w:tcPr>
            <w:tcW w:w="1983" w:type="dxa"/>
            <w:vAlign w:val="bottom"/>
          </w:tcPr>
          <w:p w14:paraId="79A0B7A2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2687961,42</w:t>
            </w:r>
          </w:p>
        </w:tc>
        <w:tc>
          <w:tcPr>
            <w:tcW w:w="1595" w:type="dxa"/>
            <w:vAlign w:val="bottom"/>
          </w:tcPr>
          <w:p w14:paraId="25B1BCD0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151,32</w:t>
            </w:r>
          </w:p>
        </w:tc>
        <w:tc>
          <w:tcPr>
            <w:tcW w:w="2204" w:type="dxa"/>
            <w:vAlign w:val="bottom"/>
          </w:tcPr>
          <w:p w14:paraId="2EA52DE3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87° 30' 01''</w:t>
            </w:r>
          </w:p>
        </w:tc>
      </w:tr>
      <w:tr w:rsidR="002A1F1D" w:rsidRPr="00981701" w14:paraId="6918764D" w14:textId="77777777" w:rsidTr="00236A17">
        <w:trPr>
          <w:jc w:val="center"/>
        </w:trPr>
        <w:tc>
          <w:tcPr>
            <w:tcW w:w="1414" w:type="dxa"/>
            <w:vAlign w:val="bottom"/>
          </w:tcPr>
          <w:p w14:paraId="13337193" w14:textId="77777777" w:rsidR="002A1F1D" w:rsidRPr="00C42C15" w:rsidRDefault="002A1F1D" w:rsidP="00236A17">
            <w:pPr>
              <w:jc w:val="center"/>
              <w:rPr>
                <w:color w:val="000000"/>
              </w:rPr>
            </w:pPr>
            <w:r w:rsidRPr="00C42C1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798CA80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956152,62</w:t>
            </w:r>
          </w:p>
        </w:tc>
        <w:tc>
          <w:tcPr>
            <w:tcW w:w="1983" w:type="dxa"/>
            <w:vAlign w:val="bottom"/>
          </w:tcPr>
          <w:p w14:paraId="7B9D6FE1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2688112,6</w:t>
            </w:r>
          </w:p>
        </w:tc>
        <w:tc>
          <w:tcPr>
            <w:tcW w:w="1595" w:type="dxa"/>
            <w:vAlign w:val="bottom"/>
          </w:tcPr>
          <w:p w14:paraId="61DA13B5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61,09</w:t>
            </w:r>
          </w:p>
        </w:tc>
        <w:tc>
          <w:tcPr>
            <w:tcW w:w="2204" w:type="dxa"/>
            <w:vAlign w:val="bottom"/>
          </w:tcPr>
          <w:p w14:paraId="0632E218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157° 18' 18''</w:t>
            </w:r>
          </w:p>
        </w:tc>
      </w:tr>
      <w:tr w:rsidR="002A1F1D" w:rsidRPr="00981701" w14:paraId="10A5045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7F6207" w14:textId="77777777" w:rsidR="002A1F1D" w:rsidRPr="00C42C15" w:rsidRDefault="002A1F1D" w:rsidP="00236A17">
            <w:pPr>
              <w:jc w:val="center"/>
              <w:rPr>
                <w:color w:val="000000"/>
              </w:rPr>
            </w:pPr>
            <w:r w:rsidRPr="00C42C1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3E0A2A0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956096,26</w:t>
            </w:r>
          </w:p>
        </w:tc>
        <w:tc>
          <w:tcPr>
            <w:tcW w:w="1983" w:type="dxa"/>
            <w:vAlign w:val="bottom"/>
          </w:tcPr>
          <w:p w14:paraId="4BCBA62C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2688136,17</w:t>
            </w:r>
          </w:p>
        </w:tc>
        <w:tc>
          <w:tcPr>
            <w:tcW w:w="1595" w:type="dxa"/>
            <w:vAlign w:val="bottom"/>
          </w:tcPr>
          <w:p w14:paraId="5EB2BBDA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127,52</w:t>
            </w:r>
          </w:p>
        </w:tc>
        <w:tc>
          <w:tcPr>
            <w:tcW w:w="2204" w:type="dxa"/>
            <w:vAlign w:val="bottom"/>
          </w:tcPr>
          <w:p w14:paraId="09DD7A2F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267° 35' 44''</w:t>
            </w:r>
          </w:p>
        </w:tc>
      </w:tr>
      <w:tr w:rsidR="002A1F1D" w:rsidRPr="00981701" w14:paraId="006EDCEB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A437FA" w14:textId="77777777" w:rsidR="002A1F1D" w:rsidRPr="00C42C15" w:rsidRDefault="002A1F1D" w:rsidP="00236A17">
            <w:pPr>
              <w:jc w:val="center"/>
              <w:rPr>
                <w:color w:val="000000"/>
              </w:rPr>
            </w:pPr>
            <w:r w:rsidRPr="00C42C1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8043868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956090,91</w:t>
            </w:r>
          </w:p>
        </w:tc>
        <w:tc>
          <w:tcPr>
            <w:tcW w:w="1983" w:type="dxa"/>
            <w:vAlign w:val="bottom"/>
          </w:tcPr>
          <w:p w14:paraId="44F4A54E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2688008,76</w:t>
            </w:r>
          </w:p>
        </w:tc>
        <w:tc>
          <w:tcPr>
            <w:tcW w:w="1595" w:type="dxa"/>
            <w:vAlign w:val="bottom"/>
          </w:tcPr>
          <w:p w14:paraId="78766BA9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72,65</w:t>
            </w:r>
          </w:p>
        </w:tc>
        <w:tc>
          <w:tcPr>
            <w:tcW w:w="2204" w:type="dxa"/>
            <w:vAlign w:val="bottom"/>
          </w:tcPr>
          <w:p w14:paraId="720D39CA" w14:textId="77777777" w:rsidR="002A1F1D" w:rsidRPr="00B12645" w:rsidRDefault="002A1F1D" w:rsidP="00236A17">
            <w:pPr>
              <w:jc w:val="center"/>
              <w:rPr>
                <w:color w:val="000000"/>
              </w:rPr>
            </w:pPr>
            <w:r w:rsidRPr="00B12645">
              <w:rPr>
                <w:color w:val="000000"/>
              </w:rPr>
              <w:t>319° 20' 14''</w:t>
            </w:r>
          </w:p>
        </w:tc>
      </w:tr>
      <w:tr w:rsidR="002A1F1D" w:rsidRPr="00981701" w14:paraId="6AF91DD0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81DD174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:02:08</w:t>
            </w:r>
          </w:p>
        </w:tc>
      </w:tr>
      <w:tr w:rsidR="002A1F1D" w:rsidRPr="00981701" w14:paraId="10731D5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1F9B596" w14:textId="77777777" w:rsidR="002A1F1D" w:rsidRPr="005848FB" w:rsidRDefault="002A1F1D" w:rsidP="00236A17">
            <w:pPr>
              <w:jc w:val="center"/>
              <w:rPr>
                <w:color w:val="000000"/>
              </w:rPr>
            </w:pPr>
            <w:r w:rsidRPr="005848F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3B8339B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956076,3</w:t>
            </w:r>
          </w:p>
        </w:tc>
        <w:tc>
          <w:tcPr>
            <w:tcW w:w="1983" w:type="dxa"/>
            <w:vAlign w:val="bottom"/>
          </w:tcPr>
          <w:p w14:paraId="1CA07B61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2688021,29</w:t>
            </w:r>
          </w:p>
        </w:tc>
        <w:tc>
          <w:tcPr>
            <w:tcW w:w="1595" w:type="dxa"/>
            <w:vAlign w:val="bottom"/>
          </w:tcPr>
          <w:p w14:paraId="53AA094F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121,13</w:t>
            </w:r>
          </w:p>
        </w:tc>
        <w:tc>
          <w:tcPr>
            <w:tcW w:w="2204" w:type="dxa"/>
            <w:vAlign w:val="bottom"/>
          </w:tcPr>
          <w:p w14:paraId="3D340A12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87° 29' 32''</w:t>
            </w:r>
          </w:p>
        </w:tc>
      </w:tr>
      <w:tr w:rsidR="002A1F1D" w:rsidRPr="00981701" w14:paraId="1F7AA8BE" w14:textId="77777777" w:rsidTr="00236A17">
        <w:trPr>
          <w:jc w:val="center"/>
        </w:trPr>
        <w:tc>
          <w:tcPr>
            <w:tcW w:w="1414" w:type="dxa"/>
            <w:vAlign w:val="bottom"/>
          </w:tcPr>
          <w:p w14:paraId="2B3A8E45" w14:textId="77777777" w:rsidR="002A1F1D" w:rsidRPr="005848FB" w:rsidRDefault="002A1F1D" w:rsidP="00236A17">
            <w:pPr>
              <w:jc w:val="center"/>
              <w:rPr>
                <w:color w:val="000000"/>
              </w:rPr>
            </w:pPr>
            <w:r w:rsidRPr="005848F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070AEDC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956081,6</w:t>
            </w:r>
          </w:p>
        </w:tc>
        <w:tc>
          <w:tcPr>
            <w:tcW w:w="1983" w:type="dxa"/>
            <w:vAlign w:val="bottom"/>
          </w:tcPr>
          <w:p w14:paraId="7DF0CD77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2688142,3</w:t>
            </w:r>
          </w:p>
        </w:tc>
        <w:tc>
          <w:tcPr>
            <w:tcW w:w="1595" w:type="dxa"/>
            <w:vAlign w:val="bottom"/>
          </w:tcPr>
          <w:p w14:paraId="1A073A22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31,38</w:t>
            </w:r>
          </w:p>
        </w:tc>
        <w:tc>
          <w:tcPr>
            <w:tcW w:w="2204" w:type="dxa"/>
            <w:vAlign w:val="bottom"/>
          </w:tcPr>
          <w:p w14:paraId="224DD896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157° 17' 00''</w:t>
            </w:r>
          </w:p>
        </w:tc>
      </w:tr>
      <w:tr w:rsidR="002A1F1D" w:rsidRPr="00981701" w14:paraId="097E832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A847FB" w14:textId="77777777" w:rsidR="002A1F1D" w:rsidRPr="005848FB" w:rsidRDefault="002A1F1D" w:rsidP="00236A17">
            <w:pPr>
              <w:jc w:val="center"/>
              <w:rPr>
                <w:color w:val="000000"/>
              </w:rPr>
            </w:pPr>
            <w:r w:rsidRPr="005848F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5DE428C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956052,65</w:t>
            </w:r>
          </w:p>
        </w:tc>
        <w:tc>
          <w:tcPr>
            <w:tcW w:w="1983" w:type="dxa"/>
            <w:vAlign w:val="bottom"/>
          </w:tcPr>
          <w:p w14:paraId="2AABD0F3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2688154,42</w:t>
            </w:r>
          </w:p>
        </w:tc>
        <w:tc>
          <w:tcPr>
            <w:tcW w:w="1595" w:type="dxa"/>
            <w:vAlign w:val="bottom"/>
          </w:tcPr>
          <w:p w14:paraId="1C7BB6D2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7,75</w:t>
            </w:r>
          </w:p>
        </w:tc>
        <w:tc>
          <w:tcPr>
            <w:tcW w:w="2204" w:type="dxa"/>
            <w:vAlign w:val="bottom"/>
          </w:tcPr>
          <w:p w14:paraId="51216723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157° 18' 22''</w:t>
            </w:r>
          </w:p>
        </w:tc>
      </w:tr>
      <w:tr w:rsidR="002A1F1D" w:rsidRPr="00981701" w14:paraId="6BB5EA3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7B50E7" w14:textId="77777777" w:rsidR="002A1F1D" w:rsidRPr="005848FB" w:rsidRDefault="002A1F1D" w:rsidP="00236A17">
            <w:pPr>
              <w:jc w:val="center"/>
              <w:rPr>
                <w:color w:val="000000"/>
              </w:rPr>
            </w:pPr>
            <w:r w:rsidRPr="005848F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6DB9BE9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956045,5</w:t>
            </w:r>
          </w:p>
        </w:tc>
        <w:tc>
          <w:tcPr>
            <w:tcW w:w="1983" w:type="dxa"/>
            <w:vAlign w:val="bottom"/>
          </w:tcPr>
          <w:p w14:paraId="61F92C5C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2688157,41</w:t>
            </w:r>
          </w:p>
        </w:tc>
        <w:tc>
          <w:tcPr>
            <w:tcW w:w="1595" w:type="dxa"/>
            <w:vAlign w:val="bottom"/>
          </w:tcPr>
          <w:p w14:paraId="2F27A2DC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20,87</w:t>
            </w:r>
          </w:p>
        </w:tc>
        <w:tc>
          <w:tcPr>
            <w:tcW w:w="2204" w:type="dxa"/>
            <w:vAlign w:val="bottom"/>
          </w:tcPr>
          <w:p w14:paraId="1E9F98CE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176° 04' 15''</w:t>
            </w:r>
          </w:p>
        </w:tc>
      </w:tr>
      <w:tr w:rsidR="002A1F1D" w:rsidRPr="00981701" w14:paraId="110F6BBB" w14:textId="77777777" w:rsidTr="00236A17">
        <w:trPr>
          <w:jc w:val="center"/>
        </w:trPr>
        <w:tc>
          <w:tcPr>
            <w:tcW w:w="1414" w:type="dxa"/>
            <w:vAlign w:val="bottom"/>
          </w:tcPr>
          <w:p w14:paraId="3CE7B9A4" w14:textId="77777777" w:rsidR="002A1F1D" w:rsidRPr="005848FB" w:rsidRDefault="002A1F1D" w:rsidP="00236A17">
            <w:pPr>
              <w:jc w:val="center"/>
              <w:rPr>
                <w:color w:val="000000"/>
              </w:rPr>
            </w:pPr>
            <w:r w:rsidRPr="005848FB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0C9AB1C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956024,68</w:t>
            </w:r>
          </w:p>
        </w:tc>
        <w:tc>
          <w:tcPr>
            <w:tcW w:w="1983" w:type="dxa"/>
            <w:vAlign w:val="bottom"/>
          </w:tcPr>
          <w:p w14:paraId="73B6258A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2688158,84</w:t>
            </w:r>
          </w:p>
        </w:tc>
        <w:tc>
          <w:tcPr>
            <w:tcW w:w="1595" w:type="dxa"/>
            <w:vAlign w:val="bottom"/>
          </w:tcPr>
          <w:p w14:paraId="2DCB0D34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89,65</w:t>
            </w:r>
          </w:p>
        </w:tc>
        <w:tc>
          <w:tcPr>
            <w:tcW w:w="2204" w:type="dxa"/>
            <w:vAlign w:val="bottom"/>
          </w:tcPr>
          <w:p w14:paraId="61C65749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267° 25' 48''</w:t>
            </w:r>
          </w:p>
        </w:tc>
      </w:tr>
      <w:tr w:rsidR="002A1F1D" w:rsidRPr="00981701" w14:paraId="2F5E7B6F" w14:textId="77777777" w:rsidTr="00236A17">
        <w:trPr>
          <w:jc w:val="center"/>
        </w:trPr>
        <w:tc>
          <w:tcPr>
            <w:tcW w:w="1414" w:type="dxa"/>
            <w:vAlign w:val="bottom"/>
          </w:tcPr>
          <w:p w14:paraId="17A4A11B" w14:textId="77777777" w:rsidR="002A1F1D" w:rsidRPr="005848FB" w:rsidRDefault="002A1F1D" w:rsidP="00236A17">
            <w:pPr>
              <w:jc w:val="center"/>
              <w:rPr>
                <w:color w:val="000000"/>
              </w:rPr>
            </w:pPr>
            <w:r w:rsidRPr="005848FB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1C536D1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956020,66</w:t>
            </w:r>
          </w:p>
        </w:tc>
        <w:tc>
          <w:tcPr>
            <w:tcW w:w="1983" w:type="dxa"/>
            <w:vAlign w:val="bottom"/>
          </w:tcPr>
          <w:p w14:paraId="25D4B7A2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2688069,28</w:t>
            </w:r>
          </w:p>
        </w:tc>
        <w:tc>
          <w:tcPr>
            <w:tcW w:w="1595" w:type="dxa"/>
            <w:vAlign w:val="bottom"/>
          </w:tcPr>
          <w:p w14:paraId="6C95952B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73,48</w:t>
            </w:r>
          </w:p>
        </w:tc>
        <w:tc>
          <w:tcPr>
            <w:tcW w:w="2204" w:type="dxa"/>
            <w:vAlign w:val="bottom"/>
          </w:tcPr>
          <w:p w14:paraId="41889239" w14:textId="77777777" w:rsidR="002A1F1D" w:rsidRPr="00C51534" w:rsidRDefault="002A1F1D" w:rsidP="00236A17">
            <w:pPr>
              <w:jc w:val="center"/>
              <w:rPr>
                <w:color w:val="000000"/>
              </w:rPr>
            </w:pPr>
            <w:r w:rsidRPr="00C51534">
              <w:rPr>
                <w:color w:val="000000"/>
              </w:rPr>
              <w:t>319° 13' 19''</w:t>
            </w:r>
          </w:p>
        </w:tc>
      </w:tr>
      <w:tr w:rsidR="002A1F1D" w:rsidRPr="00981701" w14:paraId="0C59D9FE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6B22C49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:02:09</w:t>
            </w:r>
          </w:p>
        </w:tc>
      </w:tr>
      <w:tr w:rsidR="002A1F1D" w:rsidRPr="00981701" w14:paraId="185D89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0CA735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6779675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956153,48</w:t>
            </w:r>
          </w:p>
        </w:tc>
        <w:tc>
          <w:tcPr>
            <w:tcW w:w="1983" w:type="dxa"/>
            <w:vAlign w:val="bottom"/>
          </w:tcPr>
          <w:p w14:paraId="64D41098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2688132,6</w:t>
            </w:r>
          </w:p>
        </w:tc>
        <w:tc>
          <w:tcPr>
            <w:tcW w:w="1595" w:type="dxa"/>
            <w:vAlign w:val="bottom"/>
          </w:tcPr>
          <w:p w14:paraId="368D8E6E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68,34</w:t>
            </w:r>
          </w:p>
        </w:tc>
        <w:tc>
          <w:tcPr>
            <w:tcW w:w="2204" w:type="dxa"/>
            <w:vAlign w:val="bottom"/>
          </w:tcPr>
          <w:p w14:paraId="6F9DEB6C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87° 23' 30''</w:t>
            </w:r>
          </w:p>
        </w:tc>
      </w:tr>
      <w:tr w:rsidR="002A1F1D" w:rsidRPr="00981701" w14:paraId="4A40AA8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77BF874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9F74D76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956156,59</w:t>
            </w:r>
          </w:p>
        </w:tc>
        <w:tc>
          <w:tcPr>
            <w:tcW w:w="1983" w:type="dxa"/>
            <w:vAlign w:val="bottom"/>
          </w:tcPr>
          <w:p w14:paraId="2F63811C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2688200,87</w:t>
            </w:r>
          </w:p>
        </w:tc>
        <w:tc>
          <w:tcPr>
            <w:tcW w:w="1595" w:type="dxa"/>
            <w:vAlign w:val="bottom"/>
          </w:tcPr>
          <w:p w14:paraId="175CCF77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106,05</w:t>
            </w:r>
          </w:p>
        </w:tc>
        <w:tc>
          <w:tcPr>
            <w:tcW w:w="2204" w:type="dxa"/>
            <w:vAlign w:val="bottom"/>
          </w:tcPr>
          <w:p w14:paraId="5E8FB5DC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148° 31' 09''</w:t>
            </w:r>
          </w:p>
        </w:tc>
      </w:tr>
      <w:tr w:rsidR="002A1F1D" w:rsidRPr="00981701" w14:paraId="6F60BE5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DDA4B84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A8FDE52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956066,15</w:t>
            </w:r>
          </w:p>
        </w:tc>
        <w:tc>
          <w:tcPr>
            <w:tcW w:w="1983" w:type="dxa"/>
            <w:vAlign w:val="bottom"/>
          </w:tcPr>
          <w:p w14:paraId="6C50C1AF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2688256,25</w:t>
            </w:r>
          </w:p>
        </w:tc>
        <w:tc>
          <w:tcPr>
            <w:tcW w:w="1595" w:type="dxa"/>
            <w:vAlign w:val="bottom"/>
          </w:tcPr>
          <w:p w14:paraId="712344DE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37,27</w:t>
            </w:r>
          </w:p>
        </w:tc>
        <w:tc>
          <w:tcPr>
            <w:tcW w:w="2204" w:type="dxa"/>
            <w:vAlign w:val="bottom"/>
          </w:tcPr>
          <w:p w14:paraId="7115E0DF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176° 04' 35''</w:t>
            </w:r>
          </w:p>
        </w:tc>
      </w:tr>
      <w:tr w:rsidR="002A1F1D" w:rsidRPr="00981701" w14:paraId="395EA04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D7264F8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589870CF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956028,97</w:t>
            </w:r>
          </w:p>
        </w:tc>
        <w:tc>
          <w:tcPr>
            <w:tcW w:w="1983" w:type="dxa"/>
            <w:vAlign w:val="bottom"/>
          </w:tcPr>
          <w:p w14:paraId="6B2C92A2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2688258,8</w:t>
            </w:r>
          </w:p>
        </w:tc>
        <w:tc>
          <w:tcPr>
            <w:tcW w:w="1595" w:type="dxa"/>
            <w:vAlign w:val="bottom"/>
          </w:tcPr>
          <w:p w14:paraId="28023E19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80,02</w:t>
            </w:r>
          </w:p>
        </w:tc>
        <w:tc>
          <w:tcPr>
            <w:tcW w:w="2204" w:type="dxa"/>
            <w:vAlign w:val="bottom"/>
          </w:tcPr>
          <w:p w14:paraId="791518A0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267° 30' 01''</w:t>
            </w:r>
          </w:p>
        </w:tc>
      </w:tr>
      <w:tr w:rsidR="002A1F1D" w:rsidRPr="00981701" w14:paraId="0576F37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E375180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B3EA4EC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956025,48</w:t>
            </w:r>
          </w:p>
        </w:tc>
        <w:tc>
          <w:tcPr>
            <w:tcW w:w="1983" w:type="dxa"/>
            <w:vAlign w:val="bottom"/>
          </w:tcPr>
          <w:p w14:paraId="1D49AA4F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2688178,86</w:t>
            </w:r>
          </w:p>
        </w:tc>
        <w:tc>
          <w:tcPr>
            <w:tcW w:w="1595" w:type="dxa"/>
            <w:vAlign w:val="bottom"/>
          </w:tcPr>
          <w:p w14:paraId="2E17517F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21,1</w:t>
            </w:r>
          </w:p>
        </w:tc>
        <w:tc>
          <w:tcPr>
            <w:tcW w:w="2204" w:type="dxa"/>
            <w:vAlign w:val="bottom"/>
          </w:tcPr>
          <w:p w14:paraId="4F9E42D6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356° 03' 34''</w:t>
            </w:r>
          </w:p>
        </w:tc>
      </w:tr>
      <w:tr w:rsidR="002A1F1D" w:rsidRPr="00981701" w14:paraId="4360605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661EE0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4BBB55A2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956046,53</w:t>
            </w:r>
          </w:p>
        </w:tc>
        <w:tc>
          <w:tcPr>
            <w:tcW w:w="1983" w:type="dxa"/>
            <w:vAlign w:val="bottom"/>
          </w:tcPr>
          <w:p w14:paraId="6CD11505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2688177,41</w:t>
            </w:r>
          </w:p>
        </w:tc>
        <w:tc>
          <w:tcPr>
            <w:tcW w:w="1595" w:type="dxa"/>
            <w:vAlign w:val="bottom"/>
          </w:tcPr>
          <w:p w14:paraId="2C20539C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115,96</w:t>
            </w:r>
          </w:p>
        </w:tc>
        <w:tc>
          <w:tcPr>
            <w:tcW w:w="2204" w:type="dxa"/>
            <w:vAlign w:val="bottom"/>
          </w:tcPr>
          <w:p w14:paraId="6F3445A3" w14:textId="77777777" w:rsidR="002A1F1D" w:rsidRPr="002E2D4E" w:rsidRDefault="002A1F1D" w:rsidP="00236A17">
            <w:pPr>
              <w:jc w:val="center"/>
              <w:rPr>
                <w:color w:val="000000"/>
              </w:rPr>
            </w:pPr>
            <w:r w:rsidRPr="002E2D4E">
              <w:rPr>
                <w:color w:val="000000"/>
              </w:rPr>
              <w:t>337° 16' 02''</w:t>
            </w:r>
          </w:p>
        </w:tc>
      </w:tr>
      <w:tr w:rsidR="002A1F1D" w:rsidRPr="00981701" w14:paraId="267BAF79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635DF48D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:02:10</w:t>
            </w:r>
          </w:p>
        </w:tc>
      </w:tr>
      <w:tr w:rsidR="002A1F1D" w:rsidRPr="00981701" w14:paraId="0D32F2A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077E29" w14:textId="77777777" w:rsidR="002A1F1D" w:rsidRPr="007C0857" w:rsidRDefault="002A1F1D" w:rsidP="00236A17">
            <w:pPr>
              <w:jc w:val="center"/>
              <w:rPr>
                <w:color w:val="000000"/>
              </w:rPr>
            </w:pPr>
            <w:r w:rsidRPr="007C085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47FD67E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956157.6</w:t>
            </w:r>
          </w:p>
        </w:tc>
        <w:tc>
          <w:tcPr>
            <w:tcW w:w="1983" w:type="dxa"/>
            <w:vAlign w:val="bottom"/>
          </w:tcPr>
          <w:p w14:paraId="57547351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2688223.74</w:t>
            </w:r>
          </w:p>
        </w:tc>
        <w:tc>
          <w:tcPr>
            <w:tcW w:w="1595" w:type="dxa"/>
            <w:vAlign w:val="bottom"/>
          </w:tcPr>
          <w:p w14:paraId="5DD8D892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125.78</w:t>
            </w:r>
          </w:p>
        </w:tc>
        <w:tc>
          <w:tcPr>
            <w:tcW w:w="2204" w:type="dxa"/>
            <w:vAlign w:val="bottom"/>
          </w:tcPr>
          <w:p w14:paraId="62F93353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87° 24' 26''</w:t>
            </w:r>
          </w:p>
        </w:tc>
      </w:tr>
      <w:tr w:rsidR="002A1F1D" w:rsidRPr="00981701" w14:paraId="218B76C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69317E0" w14:textId="77777777" w:rsidR="002A1F1D" w:rsidRPr="007C0857" w:rsidRDefault="002A1F1D" w:rsidP="00236A17">
            <w:pPr>
              <w:jc w:val="center"/>
              <w:rPr>
                <w:color w:val="000000"/>
              </w:rPr>
            </w:pPr>
            <w:r w:rsidRPr="007C085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407E337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956163.29</w:t>
            </w:r>
          </w:p>
        </w:tc>
        <w:tc>
          <w:tcPr>
            <w:tcW w:w="1983" w:type="dxa"/>
            <w:vAlign w:val="bottom"/>
          </w:tcPr>
          <w:p w14:paraId="3DA46BC1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2688349.39</w:t>
            </w:r>
          </w:p>
        </w:tc>
        <w:tc>
          <w:tcPr>
            <w:tcW w:w="1595" w:type="dxa"/>
            <w:vAlign w:val="bottom"/>
          </w:tcPr>
          <w:p w14:paraId="67C69C7C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130.12</w:t>
            </w:r>
          </w:p>
        </w:tc>
        <w:tc>
          <w:tcPr>
            <w:tcW w:w="2204" w:type="dxa"/>
            <w:vAlign w:val="bottom"/>
          </w:tcPr>
          <w:p w14:paraId="496E24ED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176° 08' 07''</w:t>
            </w:r>
          </w:p>
        </w:tc>
      </w:tr>
      <w:tr w:rsidR="002A1F1D" w:rsidRPr="00981701" w14:paraId="779752D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E59AD73" w14:textId="77777777" w:rsidR="002A1F1D" w:rsidRPr="007C0857" w:rsidRDefault="002A1F1D" w:rsidP="00236A17">
            <w:pPr>
              <w:jc w:val="center"/>
              <w:rPr>
                <w:color w:val="000000"/>
              </w:rPr>
            </w:pPr>
            <w:r w:rsidRPr="007C085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1601534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956033.47</w:t>
            </w:r>
          </w:p>
        </w:tc>
        <w:tc>
          <w:tcPr>
            <w:tcW w:w="1983" w:type="dxa"/>
            <w:vAlign w:val="bottom"/>
          </w:tcPr>
          <w:p w14:paraId="6E1A529D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2688358.16</w:t>
            </w:r>
          </w:p>
        </w:tc>
        <w:tc>
          <w:tcPr>
            <w:tcW w:w="1595" w:type="dxa"/>
            <w:vAlign w:val="bottom"/>
          </w:tcPr>
          <w:p w14:paraId="02E0525E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39.57</w:t>
            </w:r>
          </w:p>
        </w:tc>
        <w:tc>
          <w:tcPr>
            <w:tcW w:w="2204" w:type="dxa"/>
            <w:vAlign w:val="bottom"/>
          </w:tcPr>
          <w:p w14:paraId="72C4810A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267° 07' 55''</w:t>
            </w:r>
          </w:p>
        </w:tc>
      </w:tr>
      <w:tr w:rsidR="002A1F1D" w:rsidRPr="00981701" w14:paraId="068F375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35317B2" w14:textId="77777777" w:rsidR="002A1F1D" w:rsidRPr="007C0857" w:rsidRDefault="002A1F1D" w:rsidP="00236A17">
            <w:pPr>
              <w:jc w:val="center"/>
              <w:rPr>
                <w:color w:val="000000"/>
              </w:rPr>
            </w:pPr>
            <w:r w:rsidRPr="007C085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5C0C3AF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956031.49</w:t>
            </w:r>
          </w:p>
        </w:tc>
        <w:tc>
          <w:tcPr>
            <w:tcW w:w="1983" w:type="dxa"/>
            <w:vAlign w:val="bottom"/>
          </w:tcPr>
          <w:p w14:paraId="6F1FD702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2688318.64</w:t>
            </w:r>
          </w:p>
        </w:tc>
        <w:tc>
          <w:tcPr>
            <w:tcW w:w="1595" w:type="dxa"/>
            <w:vAlign w:val="bottom"/>
          </w:tcPr>
          <w:p w14:paraId="33884EAE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39.85</w:t>
            </w:r>
          </w:p>
        </w:tc>
        <w:tc>
          <w:tcPr>
            <w:tcW w:w="2204" w:type="dxa"/>
            <w:vAlign w:val="bottom"/>
          </w:tcPr>
          <w:p w14:paraId="0F3F32DE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267° 36' 46''</w:t>
            </w:r>
          </w:p>
        </w:tc>
      </w:tr>
      <w:tr w:rsidR="002A1F1D" w:rsidRPr="00981701" w14:paraId="6617C91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4A72B3" w14:textId="77777777" w:rsidR="002A1F1D" w:rsidRPr="00653FE1" w:rsidRDefault="002A1F1D" w:rsidP="00236A17">
            <w:pPr>
              <w:jc w:val="center"/>
              <w:rPr>
                <w:color w:val="000000"/>
              </w:rPr>
            </w:pPr>
            <w:r w:rsidRPr="00653FE1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61F070F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956029.83</w:t>
            </w:r>
          </w:p>
        </w:tc>
        <w:tc>
          <w:tcPr>
            <w:tcW w:w="1983" w:type="dxa"/>
            <w:vAlign w:val="bottom"/>
          </w:tcPr>
          <w:p w14:paraId="0F5E8F9D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2688278.82</w:t>
            </w:r>
          </w:p>
        </w:tc>
        <w:tc>
          <w:tcPr>
            <w:tcW w:w="1595" w:type="dxa"/>
            <w:vAlign w:val="bottom"/>
          </w:tcPr>
          <w:p w14:paraId="39B82040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42.4</w:t>
            </w:r>
          </w:p>
        </w:tc>
        <w:tc>
          <w:tcPr>
            <w:tcW w:w="2204" w:type="dxa"/>
            <w:vAlign w:val="bottom"/>
          </w:tcPr>
          <w:p w14:paraId="67BA0326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356° 05' 30''</w:t>
            </w:r>
          </w:p>
        </w:tc>
      </w:tr>
      <w:tr w:rsidR="002A1F1D" w:rsidRPr="00981701" w14:paraId="66DC737C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8A0345" w14:textId="77777777" w:rsidR="002A1F1D" w:rsidRPr="000F2D15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7EAC4355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956072.13</w:t>
            </w:r>
          </w:p>
        </w:tc>
        <w:tc>
          <w:tcPr>
            <w:tcW w:w="1983" w:type="dxa"/>
            <w:vAlign w:val="bottom"/>
          </w:tcPr>
          <w:p w14:paraId="31A008D8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2688275.93</w:t>
            </w:r>
          </w:p>
        </w:tc>
        <w:tc>
          <w:tcPr>
            <w:tcW w:w="1595" w:type="dxa"/>
            <w:vAlign w:val="bottom"/>
          </w:tcPr>
          <w:p w14:paraId="63800EC6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100.14</w:t>
            </w:r>
          </w:p>
        </w:tc>
        <w:tc>
          <w:tcPr>
            <w:tcW w:w="2204" w:type="dxa"/>
            <w:vAlign w:val="bottom"/>
          </w:tcPr>
          <w:p w14:paraId="42C3A6A2" w14:textId="77777777" w:rsidR="002A1F1D" w:rsidRPr="000F2D15" w:rsidRDefault="002A1F1D" w:rsidP="00236A17">
            <w:pPr>
              <w:jc w:val="center"/>
              <w:rPr>
                <w:color w:val="000000"/>
              </w:rPr>
            </w:pPr>
            <w:r w:rsidRPr="000F2D15">
              <w:rPr>
                <w:color w:val="000000"/>
              </w:rPr>
              <w:t>328° 35' 27''</w:t>
            </w:r>
          </w:p>
        </w:tc>
      </w:tr>
      <w:tr w:rsidR="002A1F1D" w:rsidRPr="00981701" w14:paraId="73499BD9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24745B2" w14:textId="77777777" w:rsidR="002A1F1D" w:rsidRPr="002D0EB6" w:rsidRDefault="002A1F1D" w:rsidP="00236A17">
            <w:pPr>
              <w:jc w:val="center"/>
              <w:rPr>
                <w:b/>
              </w:rPr>
            </w:pPr>
            <w:r w:rsidRPr="002D0EB6">
              <w:rPr>
                <w:b/>
              </w:rPr>
              <w:t>01:02:1</w:t>
            </w:r>
            <w:r>
              <w:rPr>
                <w:b/>
              </w:rPr>
              <w:t>1</w:t>
            </w:r>
          </w:p>
        </w:tc>
      </w:tr>
      <w:tr w:rsidR="002A1F1D" w:rsidRPr="00981701" w14:paraId="1DD42CC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ECBA08" w14:textId="77777777" w:rsidR="002A1F1D" w:rsidRPr="00324479" w:rsidRDefault="002A1F1D" w:rsidP="00236A17">
            <w:pPr>
              <w:jc w:val="center"/>
              <w:rPr>
                <w:color w:val="000000"/>
              </w:rPr>
            </w:pPr>
            <w:r w:rsidRPr="00324479">
              <w:rPr>
                <w:color w:val="000000"/>
              </w:rPr>
              <w:lastRenderedPageBreak/>
              <w:t>1</w:t>
            </w:r>
          </w:p>
        </w:tc>
        <w:tc>
          <w:tcPr>
            <w:tcW w:w="2149" w:type="dxa"/>
            <w:vAlign w:val="bottom"/>
          </w:tcPr>
          <w:p w14:paraId="39A9BBD1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956164,1</w:t>
            </w:r>
          </w:p>
        </w:tc>
        <w:tc>
          <w:tcPr>
            <w:tcW w:w="1983" w:type="dxa"/>
            <w:vAlign w:val="bottom"/>
          </w:tcPr>
          <w:p w14:paraId="3F9724E1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2688369,37</w:t>
            </w:r>
          </w:p>
        </w:tc>
        <w:tc>
          <w:tcPr>
            <w:tcW w:w="1595" w:type="dxa"/>
            <w:vAlign w:val="bottom"/>
          </w:tcPr>
          <w:p w14:paraId="246EB16B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65,09</w:t>
            </w:r>
          </w:p>
        </w:tc>
        <w:tc>
          <w:tcPr>
            <w:tcW w:w="2204" w:type="dxa"/>
            <w:vAlign w:val="bottom"/>
          </w:tcPr>
          <w:p w14:paraId="45991C01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87° 29' 58''</w:t>
            </w:r>
          </w:p>
        </w:tc>
      </w:tr>
      <w:tr w:rsidR="002A1F1D" w:rsidRPr="00981701" w14:paraId="3C6BEAC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C79786" w14:textId="77777777" w:rsidR="002A1F1D" w:rsidRPr="00324479" w:rsidRDefault="002A1F1D" w:rsidP="00236A17">
            <w:pPr>
              <w:jc w:val="center"/>
              <w:rPr>
                <w:color w:val="000000"/>
              </w:rPr>
            </w:pPr>
            <w:r w:rsidRPr="00324479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70CF4D4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956166,94</w:t>
            </w:r>
          </w:p>
        </w:tc>
        <w:tc>
          <w:tcPr>
            <w:tcW w:w="1983" w:type="dxa"/>
            <w:vAlign w:val="bottom"/>
          </w:tcPr>
          <w:p w14:paraId="27193A51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2688434,4</w:t>
            </w:r>
          </w:p>
        </w:tc>
        <w:tc>
          <w:tcPr>
            <w:tcW w:w="1595" w:type="dxa"/>
            <w:vAlign w:val="bottom"/>
          </w:tcPr>
          <w:p w14:paraId="0DDEEBFA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97,49</w:t>
            </w:r>
          </w:p>
        </w:tc>
        <w:tc>
          <w:tcPr>
            <w:tcW w:w="2204" w:type="dxa"/>
            <w:vAlign w:val="bottom"/>
          </w:tcPr>
          <w:p w14:paraId="3C0F924A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177° 29' 02''</w:t>
            </w:r>
          </w:p>
        </w:tc>
      </w:tr>
      <w:tr w:rsidR="002A1F1D" w:rsidRPr="00981701" w14:paraId="02373D41" w14:textId="77777777" w:rsidTr="00236A17">
        <w:trPr>
          <w:jc w:val="center"/>
        </w:trPr>
        <w:tc>
          <w:tcPr>
            <w:tcW w:w="1414" w:type="dxa"/>
            <w:vAlign w:val="bottom"/>
          </w:tcPr>
          <w:p w14:paraId="131A186E" w14:textId="77777777" w:rsidR="002A1F1D" w:rsidRPr="00324479" w:rsidRDefault="002A1F1D" w:rsidP="00236A17">
            <w:pPr>
              <w:jc w:val="center"/>
              <w:rPr>
                <w:color w:val="000000"/>
              </w:rPr>
            </w:pPr>
            <w:r w:rsidRPr="00324479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B27E26A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956069,54</w:t>
            </w:r>
          </w:p>
        </w:tc>
        <w:tc>
          <w:tcPr>
            <w:tcW w:w="1983" w:type="dxa"/>
            <w:vAlign w:val="bottom"/>
          </w:tcPr>
          <w:p w14:paraId="7425EE05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2688438,68</w:t>
            </w:r>
          </w:p>
        </w:tc>
        <w:tc>
          <w:tcPr>
            <w:tcW w:w="1595" w:type="dxa"/>
            <w:vAlign w:val="bottom"/>
          </w:tcPr>
          <w:p w14:paraId="6E293D36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32,5</w:t>
            </w:r>
          </w:p>
        </w:tc>
        <w:tc>
          <w:tcPr>
            <w:tcW w:w="2204" w:type="dxa"/>
            <w:vAlign w:val="bottom"/>
          </w:tcPr>
          <w:p w14:paraId="3F1E2326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177° 31' 52''</w:t>
            </w:r>
          </w:p>
        </w:tc>
      </w:tr>
      <w:tr w:rsidR="002A1F1D" w:rsidRPr="00981701" w14:paraId="3BC5BD9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358EED" w14:textId="77777777" w:rsidR="002A1F1D" w:rsidRPr="00324479" w:rsidRDefault="002A1F1D" w:rsidP="00236A17">
            <w:pPr>
              <w:jc w:val="center"/>
              <w:rPr>
                <w:color w:val="000000"/>
              </w:rPr>
            </w:pPr>
            <w:r w:rsidRPr="00324479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DB8E94C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956037,07</w:t>
            </w:r>
          </w:p>
        </w:tc>
        <w:tc>
          <w:tcPr>
            <w:tcW w:w="1983" w:type="dxa"/>
            <w:vAlign w:val="bottom"/>
          </w:tcPr>
          <w:p w14:paraId="49DAF93A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2688440,08</w:t>
            </w:r>
          </w:p>
        </w:tc>
        <w:tc>
          <w:tcPr>
            <w:tcW w:w="1595" w:type="dxa"/>
            <w:vAlign w:val="bottom"/>
          </w:tcPr>
          <w:p w14:paraId="70980022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61,99</w:t>
            </w:r>
          </w:p>
        </w:tc>
        <w:tc>
          <w:tcPr>
            <w:tcW w:w="2204" w:type="dxa"/>
            <w:vAlign w:val="bottom"/>
          </w:tcPr>
          <w:p w14:paraId="1249FEEE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267° 29' 07''</w:t>
            </w:r>
          </w:p>
        </w:tc>
      </w:tr>
      <w:tr w:rsidR="002A1F1D" w:rsidRPr="00981701" w14:paraId="72E3A6A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C0613A2" w14:textId="77777777" w:rsidR="002A1F1D" w:rsidRPr="00324479" w:rsidRDefault="002A1F1D" w:rsidP="00236A17">
            <w:pPr>
              <w:jc w:val="center"/>
              <w:rPr>
                <w:color w:val="000000"/>
              </w:rPr>
            </w:pPr>
            <w:r w:rsidRPr="00324479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002BEAEC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956034,35</w:t>
            </w:r>
          </w:p>
        </w:tc>
        <w:tc>
          <w:tcPr>
            <w:tcW w:w="1983" w:type="dxa"/>
            <w:vAlign w:val="bottom"/>
          </w:tcPr>
          <w:p w14:paraId="2FE014A3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2688378,15</w:t>
            </w:r>
          </w:p>
        </w:tc>
        <w:tc>
          <w:tcPr>
            <w:tcW w:w="1595" w:type="dxa"/>
            <w:vAlign w:val="bottom"/>
          </w:tcPr>
          <w:p w14:paraId="42846DD5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32,51</w:t>
            </w:r>
          </w:p>
        </w:tc>
        <w:tc>
          <w:tcPr>
            <w:tcW w:w="2204" w:type="dxa"/>
            <w:vAlign w:val="bottom"/>
          </w:tcPr>
          <w:p w14:paraId="6D766A94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356° 07' 13''</w:t>
            </w:r>
          </w:p>
        </w:tc>
      </w:tr>
      <w:tr w:rsidR="002A1F1D" w:rsidRPr="00981701" w14:paraId="1FDD9E89" w14:textId="77777777" w:rsidTr="00236A17">
        <w:trPr>
          <w:jc w:val="center"/>
        </w:trPr>
        <w:tc>
          <w:tcPr>
            <w:tcW w:w="1414" w:type="dxa"/>
            <w:vAlign w:val="bottom"/>
          </w:tcPr>
          <w:p w14:paraId="227E1EE1" w14:textId="77777777" w:rsidR="002A1F1D" w:rsidRPr="00324479" w:rsidRDefault="002A1F1D" w:rsidP="00236A17">
            <w:pPr>
              <w:jc w:val="center"/>
              <w:rPr>
                <w:color w:val="000000"/>
              </w:rPr>
            </w:pPr>
            <w:r w:rsidRPr="00324479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5B736418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956066,79</w:t>
            </w:r>
          </w:p>
        </w:tc>
        <w:tc>
          <w:tcPr>
            <w:tcW w:w="1983" w:type="dxa"/>
            <w:vAlign w:val="bottom"/>
          </w:tcPr>
          <w:p w14:paraId="74D3DC0F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2688375,95</w:t>
            </w:r>
          </w:p>
        </w:tc>
        <w:tc>
          <w:tcPr>
            <w:tcW w:w="1595" w:type="dxa"/>
            <w:vAlign w:val="bottom"/>
          </w:tcPr>
          <w:p w14:paraId="7EAE2880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97,53</w:t>
            </w:r>
          </w:p>
        </w:tc>
        <w:tc>
          <w:tcPr>
            <w:tcW w:w="2204" w:type="dxa"/>
            <w:vAlign w:val="bottom"/>
          </w:tcPr>
          <w:p w14:paraId="7A54BCD8" w14:textId="77777777" w:rsidR="002A1F1D" w:rsidRPr="002E7EBF" w:rsidRDefault="002A1F1D" w:rsidP="00236A17">
            <w:pPr>
              <w:jc w:val="center"/>
              <w:rPr>
                <w:color w:val="000000"/>
              </w:rPr>
            </w:pPr>
            <w:r w:rsidRPr="002E7EBF">
              <w:rPr>
                <w:color w:val="000000"/>
              </w:rPr>
              <w:t>356° 07' 54''</w:t>
            </w:r>
          </w:p>
        </w:tc>
      </w:tr>
      <w:tr w:rsidR="002A1F1D" w:rsidRPr="00981701" w14:paraId="6BA86780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417AF2F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:02:12</w:t>
            </w:r>
          </w:p>
        </w:tc>
      </w:tr>
      <w:tr w:rsidR="002A1F1D" w:rsidRPr="00981701" w14:paraId="6DB42792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979A01" w14:textId="77777777" w:rsidR="002A1F1D" w:rsidRPr="005F2587" w:rsidRDefault="002A1F1D" w:rsidP="00236A17">
            <w:pPr>
              <w:jc w:val="center"/>
              <w:rPr>
                <w:color w:val="000000"/>
              </w:rPr>
            </w:pPr>
            <w:r w:rsidRPr="005F258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0FBDF9E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956167,82</w:t>
            </w:r>
          </w:p>
        </w:tc>
        <w:tc>
          <w:tcPr>
            <w:tcW w:w="1983" w:type="dxa"/>
            <w:vAlign w:val="bottom"/>
          </w:tcPr>
          <w:p w14:paraId="09BEA6A4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2688454,38</w:t>
            </w:r>
          </w:p>
        </w:tc>
        <w:tc>
          <w:tcPr>
            <w:tcW w:w="1595" w:type="dxa"/>
            <w:vAlign w:val="bottom"/>
          </w:tcPr>
          <w:p w14:paraId="720B86F7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53,2</w:t>
            </w:r>
          </w:p>
        </w:tc>
        <w:tc>
          <w:tcPr>
            <w:tcW w:w="2204" w:type="dxa"/>
            <w:vAlign w:val="bottom"/>
          </w:tcPr>
          <w:p w14:paraId="3F45A412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87° 26' 49''</w:t>
            </w:r>
          </w:p>
        </w:tc>
      </w:tr>
      <w:tr w:rsidR="002A1F1D" w:rsidRPr="00981701" w14:paraId="1027BF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5EEE7F" w14:textId="77777777" w:rsidR="002A1F1D" w:rsidRPr="005F2587" w:rsidRDefault="002A1F1D" w:rsidP="00236A17">
            <w:pPr>
              <w:jc w:val="center"/>
              <w:rPr>
                <w:color w:val="000000"/>
              </w:rPr>
            </w:pPr>
            <w:r w:rsidRPr="005F258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BF04BB0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956170,19</w:t>
            </w:r>
          </w:p>
        </w:tc>
        <w:tc>
          <w:tcPr>
            <w:tcW w:w="1983" w:type="dxa"/>
            <w:vAlign w:val="bottom"/>
          </w:tcPr>
          <w:p w14:paraId="2C9478B4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2688507,53</w:t>
            </w:r>
          </w:p>
        </w:tc>
        <w:tc>
          <w:tcPr>
            <w:tcW w:w="1595" w:type="dxa"/>
            <w:vAlign w:val="bottom"/>
          </w:tcPr>
          <w:p w14:paraId="56E75C18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130,75</w:t>
            </w:r>
          </w:p>
        </w:tc>
        <w:tc>
          <w:tcPr>
            <w:tcW w:w="2204" w:type="dxa"/>
            <w:vAlign w:val="bottom"/>
          </w:tcPr>
          <w:p w14:paraId="04C4E23C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183° 26' 16''</w:t>
            </w:r>
          </w:p>
        </w:tc>
      </w:tr>
      <w:tr w:rsidR="002A1F1D" w:rsidRPr="00981701" w14:paraId="0CFDCE8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FE222CB" w14:textId="77777777" w:rsidR="002A1F1D" w:rsidRPr="005F2587" w:rsidRDefault="002A1F1D" w:rsidP="00236A17">
            <w:pPr>
              <w:jc w:val="center"/>
              <w:rPr>
                <w:color w:val="000000"/>
              </w:rPr>
            </w:pPr>
            <w:r w:rsidRPr="005F258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015DA655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956039,68</w:t>
            </w:r>
          </w:p>
        </w:tc>
        <w:tc>
          <w:tcPr>
            <w:tcW w:w="1983" w:type="dxa"/>
            <w:vAlign w:val="bottom"/>
          </w:tcPr>
          <w:p w14:paraId="00C2C387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2688499,69</w:t>
            </w:r>
          </w:p>
        </w:tc>
        <w:tc>
          <w:tcPr>
            <w:tcW w:w="1595" w:type="dxa"/>
            <w:vAlign w:val="bottom"/>
          </w:tcPr>
          <w:p w14:paraId="4AD3D1CF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39,66</w:t>
            </w:r>
          </w:p>
        </w:tc>
        <w:tc>
          <w:tcPr>
            <w:tcW w:w="2204" w:type="dxa"/>
            <w:vAlign w:val="bottom"/>
          </w:tcPr>
          <w:p w14:paraId="3B24C747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267° 29' 07''</w:t>
            </w:r>
          </w:p>
        </w:tc>
      </w:tr>
      <w:tr w:rsidR="002A1F1D" w:rsidRPr="00981701" w14:paraId="73308C57" w14:textId="77777777" w:rsidTr="00236A17">
        <w:trPr>
          <w:jc w:val="center"/>
        </w:trPr>
        <w:tc>
          <w:tcPr>
            <w:tcW w:w="1414" w:type="dxa"/>
            <w:vAlign w:val="bottom"/>
          </w:tcPr>
          <w:p w14:paraId="7FE9D64E" w14:textId="77777777" w:rsidR="002A1F1D" w:rsidRPr="005F2587" w:rsidRDefault="002A1F1D" w:rsidP="00236A17">
            <w:pPr>
              <w:jc w:val="center"/>
              <w:rPr>
                <w:color w:val="000000"/>
              </w:rPr>
            </w:pPr>
            <w:r w:rsidRPr="005F258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8CF5B6E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956037,94</w:t>
            </w:r>
          </w:p>
        </w:tc>
        <w:tc>
          <w:tcPr>
            <w:tcW w:w="1983" w:type="dxa"/>
            <w:vAlign w:val="bottom"/>
          </w:tcPr>
          <w:p w14:paraId="55F376C8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2688460,07</w:t>
            </w:r>
          </w:p>
        </w:tc>
        <w:tc>
          <w:tcPr>
            <w:tcW w:w="1595" w:type="dxa"/>
            <w:vAlign w:val="bottom"/>
          </w:tcPr>
          <w:p w14:paraId="7820BF1A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130</w:t>
            </w:r>
          </w:p>
        </w:tc>
        <w:tc>
          <w:tcPr>
            <w:tcW w:w="2204" w:type="dxa"/>
            <w:vAlign w:val="bottom"/>
          </w:tcPr>
          <w:p w14:paraId="1B505098" w14:textId="77777777" w:rsidR="002A1F1D" w:rsidRPr="0039643E" w:rsidRDefault="002A1F1D" w:rsidP="00236A17">
            <w:pPr>
              <w:jc w:val="center"/>
              <w:rPr>
                <w:color w:val="000000"/>
              </w:rPr>
            </w:pPr>
            <w:r w:rsidRPr="0039643E">
              <w:rPr>
                <w:color w:val="000000"/>
              </w:rPr>
              <w:t>357° 29' 29''</w:t>
            </w:r>
          </w:p>
        </w:tc>
      </w:tr>
      <w:tr w:rsidR="002A1F1D" w:rsidRPr="00981701" w14:paraId="0C31F63B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2884DD7E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:03:01</w:t>
            </w:r>
          </w:p>
        </w:tc>
      </w:tr>
      <w:tr w:rsidR="002A1F1D" w:rsidRPr="00981701" w14:paraId="35C23E2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BFE589" w14:textId="77777777" w:rsidR="002A1F1D" w:rsidRPr="00B80977" w:rsidRDefault="002A1F1D" w:rsidP="00236A17">
            <w:pPr>
              <w:jc w:val="center"/>
              <w:rPr>
                <w:color w:val="000000"/>
              </w:rPr>
            </w:pPr>
            <w:r w:rsidRPr="00B8097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3D5AA23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955992,6</w:t>
            </w:r>
          </w:p>
        </w:tc>
        <w:tc>
          <w:tcPr>
            <w:tcW w:w="1983" w:type="dxa"/>
            <w:vAlign w:val="bottom"/>
          </w:tcPr>
          <w:p w14:paraId="56ECD3CF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2687892,34</w:t>
            </w:r>
          </w:p>
        </w:tc>
        <w:tc>
          <w:tcPr>
            <w:tcW w:w="1595" w:type="dxa"/>
            <w:vAlign w:val="bottom"/>
          </w:tcPr>
          <w:p w14:paraId="568696E5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47,97</w:t>
            </w:r>
          </w:p>
        </w:tc>
        <w:tc>
          <w:tcPr>
            <w:tcW w:w="2204" w:type="dxa"/>
            <w:vAlign w:val="bottom"/>
          </w:tcPr>
          <w:p w14:paraId="0457C236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87° 17' 59''</w:t>
            </w:r>
          </w:p>
        </w:tc>
      </w:tr>
      <w:tr w:rsidR="002A1F1D" w:rsidRPr="00981701" w14:paraId="0123E31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D6276A" w14:textId="77777777" w:rsidR="002A1F1D" w:rsidRPr="00B80977" w:rsidRDefault="002A1F1D" w:rsidP="00236A17">
            <w:pPr>
              <w:jc w:val="center"/>
              <w:rPr>
                <w:color w:val="000000"/>
              </w:rPr>
            </w:pPr>
            <w:r w:rsidRPr="00B8097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DB30CE2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955994,86</w:t>
            </w:r>
          </w:p>
        </w:tc>
        <w:tc>
          <w:tcPr>
            <w:tcW w:w="1983" w:type="dxa"/>
            <w:vAlign w:val="bottom"/>
          </w:tcPr>
          <w:p w14:paraId="09023237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2687940,26</w:t>
            </w:r>
          </w:p>
        </w:tc>
        <w:tc>
          <w:tcPr>
            <w:tcW w:w="1595" w:type="dxa"/>
            <w:vAlign w:val="bottom"/>
          </w:tcPr>
          <w:p w14:paraId="344D220D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100,12</w:t>
            </w:r>
          </w:p>
        </w:tc>
        <w:tc>
          <w:tcPr>
            <w:tcW w:w="2204" w:type="dxa"/>
            <w:vAlign w:val="bottom"/>
          </w:tcPr>
          <w:p w14:paraId="0E201DCC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176° 03' 34''</w:t>
            </w:r>
          </w:p>
        </w:tc>
      </w:tr>
      <w:tr w:rsidR="002A1F1D" w:rsidRPr="00981701" w14:paraId="70EBAE3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8CCBEBA" w14:textId="77777777" w:rsidR="002A1F1D" w:rsidRPr="00B80977" w:rsidRDefault="002A1F1D" w:rsidP="00236A17">
            <w:pPr>
              <w:jc w:val="center"/>
              <w:rPr>
                <w:color w:val="000000"/>
              </w:rPr>
            </w:pPr>
            <w:r w:rsidRPr="00B8097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1BDD4B1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955894,98</w:t>
            </w:r>
          </w:p>
        </w:tc>
        <w:tc>
          <w:tcPr>
            <w:tcW w:w="1983" w:type="dxa"/>
            <w:vAlign w:val="bottom"/>
          </w:tcPr>
          <w:p w14:paraId="2A95578E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2687947,14</w:t>
            </w:r>
          </w:p>
        </w:tc>
        <w:tc>
          <w:tcPr>
            <w:tcW w:w="1595" w:type="dxa"/>
            <w:vAlign w:val="bottom"/>
          </w:tcPr>
          <w:p w14:paraId="3E4CA07A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75,01</w:t>
            </w:r>
          </w:p>
        </w:tc>
        <w:tc>
          <w:tcPr>
            <w:tcW w:w="2204" w:type="dxa"/>
            <w:vAlign w:val="bottom"/>
          </w:tcPr>
          <w:p w14:paraId="1CB54383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176° 03' 19''</w:t>
            </w:r>
          </w:p>
        </w:tc>
      </w:tr>
      <w:tr w:rsidR="002A1F1D" w:rsidRPr="00981701" w14:paraId="177441C2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88361A" w14:textId="77777777" w:rsidR="002A1F1D" w:rsidRPr="00B80977" w:rsidRDefault="002A1F1D" w:rsidP="00236A17">
            <w:pPr>
              <w:jc w:val="center"/>
              <w:rPr>
                <w:color w:val="000000"/>
              </w:rPr>
            </w:pPr>
            <w:r w:rsidRPr="00B8097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0903220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955820,15</w:t>
            </w:r>
          </w:p>
        </w:tc>
        <w:tc>
          <w:tcPr>
            <w:tcW w:w="1983" w:type="dxa"/>
            <w:vAlign w:val="bottom"/>
          </w:tcPr>
          <w:p w14:paraId="26DFD5AF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2687952,3</w:t>
            </w:r>
          </w:p>
        </w:tc>
        <w:tc>
          <w:tcPr>
            <w:tcW w:w="1595" w:type="dxa"/>
            <w:vAlign w:val="bottom"/>
          </w:tcPr>
          <w:p w14:paraId="74156F2A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46,76</w:t>
            </w:r>
          </w:p>
        </w:tc>
        <w:tc>
          <w:tcPr>
            <w:tcW w:w="2204" w:type="dxa"/>
            <w:vAlign w:val="bottom"/>
          </w:tcPr>
          <w:p w14:paraId="7556A13B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267° 32' 11''</w:t>
            </w:r>
          </w:p>
        </w:tc>
      </w:tr>
      <w:tr w:rsidR="002A1F1D" w:rsidRPr="00981701" w14:paraId="779BD82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0B638D" w14:textId="77777777" w:rsidR="002A1F1D" w:rsidRPr="00B80977" w:rsidRDefault="002A1F1D" w:rsidP="00236A17">
            <w:pPr>
              <w:jc w:val="center"/>
              <w:rPr>
                <w:color w:val="000000"/>
              </w:rPr>
            </w:pPr>
            <w:r w:rsidRPr="00B8097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9F6FB47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955818,14</w:t>
            </w:r>
          </w:p>
        </w:tc>
        <w:tc>
          <w:tcPr>
            <w:tcW w:w="1983" w:type="dxa"/>
            <w:vAlign w:val="bottom"/>
          </w:tcPr>
          <w:p w14:paraId="4312B194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2687905,58</w:t>
            </w:r>
          </w:p>
        </w:tc>
        <w:tc>
          <w:tcPr>
            <w:tcW w:w="1595" w:type="dxa"/>
            <w:vAlign w:val="bottom"/>
          </w:tcPr>
          <w:p w14:paraId="3F334BFD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174,96</w:t>
            </w:r>
          </w:p>
        </w:tc>
        <w:tc>
          <w:tcPr>
            <w:tcW w:w="2204" w:type="dxa"/>
            <w:vAlign w:val="bottom"/>
          </w:tcPr>
          <w:p w14:paraId="2DF6FEDB" w14:textId="77777777" w:rsidR="002A1F1D" w:rsidRPr="00FA7581" w:rsidRDefault="002A1F1D" w:rsidP="00236A17">
            <w:pPr>
              <w:jc w:val="center"/>
              <w:rPr>
                <w:color w:val="000000"/>
              </w:rPr>
            </w:pPr>
            <w:r w:rsidRPr="00FA7581">
              <w:rPr>
                <w:color w:val="000000"/>
              </w:rPr>
              <w:t>355° 39' 36''</w:t>
            </w:r>
          </w:p>
        </w:tc>
      </w:tr>
      <w:tr w:rsidR="002A1F1D" w:rsidRPr="00981701" w14:paraId="4EE5FEE1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0BFF350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:03:02</w:t>
            </w:r>
          </w:p>
        </w:tc>
      </w:tr>
      <w:tr w:rsidR="002A1F1D" w:rsidRPr="00981701" w14:paraId="6A0BE3D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6FEE21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90F5383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955995,68</w:t>
            </w:r>
          </w:p>
        </w:tc>
        <w:tc>
          <w:tcPr>
            <w:tcW w:w="1983" w:type="dxa"/>
            <w:vAlign w:val="bottom"/>
          </w:tcPr>
          <w:p w14:paraId="4C03952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2687960,28</w:t>
            </w:r>
          </w:p>
        </w:tc>
        <w:tc>
          <w:tcPr>
            <w:tcW w:w="1595" w:type="dxa"/>
            <w:vAlign w:val="bottom"/>
          </w:tcPr>
          <w:p w14:paraId="407E5E86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42,35</w:t>
            </w:r>
          </w:p>
        </w:tc>
        <w:tc>
          <w:tcPr>
            <w:tcW w:w="2204" w:type="dxa"/>
            <w:vAlign w:val="bottom"/>
          </w:tcPr>
          <w:p w14:paraId="4AFD1498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86° 33' 40''</w:t>
            </w:r>
          </w:p>
        </w:tc>
      </w:tr>
      <w:tr w:rsidR="002A1F1D" w:rsidRPr="00981701" w14:paraId="749A741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5314430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2E11DA67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955998,22</w:t>
            </w:r>
          </w:p>
        </w:tc>
        <w:tc>
          <w:tcPr>
            <w:tcW w:w="1983" w:type="dxa"/>
            <w:vAlign w:val="bottom"/>
          </w:tcPr>
          <w:p w14:paraId="7DF469A5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2688002,55</w:t>
            </w:r>
          </w:p>
        </w:tc>
        <w:tc>
          <w:tcPr>
            <w:tcW w:w="1595" w:type="dxa"/>
            <w:vAlign w:val="bottom"/>
          </w:tcPr>
          <w:p w14:paraId="2485E30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42,72</w:t>
            </w:r>
          </w:p>
        </w:tc>
        <w:tc>
          <w:tcPr>
            <w:tcW w:w="2204" w:type="dxa"/>
            <w:vAlign w:val="bottom"/>
          </w:tcPr>
          <w:p w14:paraId="3F63D977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88° 20' 12''</w:t>
            </w:r>
          </w:p>
        </w:tc>
      </w:tr>
      <w:tr w:rsidR="002A1F1D" w:rsidRPr="00981701" w14:paraId="2DEF847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6533C1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97F6E5F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955999,46</w:t>
            </w:r>
          </w:p>
        </w:tc>
        <w:tc>
          <w:tcPr>
            <w:tcW w:w="1983" w:type="dxa"/>
            <w:vAlign w:val="bottom"/>
          </w:tcPr>
          <w:p w14:paraId="48BA04A2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2688045,25</w:t>
            </w:r>
          </w:p>
        </w:tc>
        <w:tc>
          <w:tcPr>
            <w:tcW w:w="1595" w:type="dxa"/>
            <w:vAlign w:val="bottom"/>
          </w:tcPr>
          <w:p w14:paraId="235097B1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66,87</w:t>
            </w:r>
          </w:p>
        </w:tc>
        <w:tc>
          <w:tcPr>
            <w:tcW w:w="2204" w:type="dxa"/>
            <w:vAlign w:val="bottom"/>
          </w:tcPr>
          <w:p w14:paraId="65D816CC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176° 04' 21''</w:t>
            </w:r>
          </w:p>
        </w:tc>
      </w:tr>
      <w:tr w:rsidR="002A1F1D" w:rsidRPr="00981701" w14:paraId="6CC75B6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8B9F32B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0B290F5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955932,75</w:t>
            </w:r>
          </w:p>
        </w:tc>
        <w:tc>
          <w:tcPr>
            <w:tcW w:w="1983" w:type="dxa"/>
            <w:vAlign w:val="bottom"/>
          </w:tcPr>
          <w:p w14:paraId="0D700D21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2688049,83</w:t>
            </w:r>
          </w:p>
        </w:tc>
        <w:tc>
          <w:tcPr>
            <w:tcW w:w="1595" w:type="dxa"/>
            <w:vAlign w:val="bottom"/>
          </w:tcPr>
          <w:p w14:paraId="1EB463DC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83,15</w:t>
            </w:r>
          </w:p>
        </w:tc>
        <w:tc>
          <w:tcPr>
            <w:tcW w:w="2204" w:type="dxa"/>
            <w:vAlign w:val="bottom"/>
          </w:tcPr>
          <w:p w14:paraId="0967C398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176° 04' 09''</w:t>
            </w:r>
          </w:p>
        </w:tc>
      </w:tr>
      <w:tr w:rsidR="002A1F1D" w:rsidRPr="00981701" w14:paraId="07AE36B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70B9A86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333E16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955849,8</w:t>
            </w:r>
          </w:p>
        </w:tc>
        <w:tc>
          <w:tcPr>
            <w:tcW w:w="1983" w:type="dxa"/>
            <w:vAlign w:val="bottom"/>
          </w:tcPr>
          <w:p w14:paraId="085B9E71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2688055,53</w:t>
            </w:r>
          </w:p>
        </w:tc>
        <w:tc>
          <w:tcPr>
            <w:tcW w:w="1595" w:type="dxa"/>
            <w:vAlign w:val="bottom"/>
          </w:tcPr>
          <w:p w14:paraId="3DD9FCFD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25,08</w:t>
            </w:r>
          </w:p>
        </w:tc>
        <w:tc>
          <w:tcPr>
            <w:tcW w:w="2204" w:type="dxa"/>
            <w:vAlign w:val="bottom"/>
          </w:tcPr>
          <w:p w14:paraId="6ECB48A1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176° 04' 03''</w:t>
            </w:r>
          </w:p>
        </w:tc>
      </w:tr>
      <w:tr w:rsidR="002A1F1D" w:rsidRPr="00981701" w14:paraId="3BCF0F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41759F16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5864E6F5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955824,78</w:t>
            </w:r>
          </w:p>
        </w:tc>
        <w:tc>
          <w:tcPr>
            <w:tcW w:w="1983" w:type="dxa"/>
            <w:vAlign w:val="bottom"/>
          </w:tcPr>
          <w:p w14:paraId="31FD2849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2688057,25</w:t>
            </w:r>
          </w:p>
        </w:tc>
        <w:tc>
          <w:tcPr>
            <w:tcW w:w="1595" w:type="dxa"/>
            <w:vAlign w:val="bottom"/>
          </w:tcPr>
          <w:p w14:paraId="57FF45D8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85,07</w:t>
            </w:r>
          </w:p>
        </w:tc>
        <w:tc>
          <w:tcPr>
            <w:tcW w:w="2204" w:type="dxa"/>
            <w:vAlign w:val="bottom"/>
          </w:tcPr>
          <w:p w14:paraId="77275AB0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267° 28' 49''</w:t>
            </w:r>
          </w:p>
        </w:tc>
      </w:tr>
      <w:tr w:rsidR="002A1F1D" w:rsidRPr="00981701" w14:paraId="139037C1" w14:textId="77777777" w:rsidTr="00236A17">
        <w:trPr>
          <w:jc w:val="center"/>
        </w:trPr>
        <w:tc>
          <w:tcPr>
            <w:tcW w:w="1414" w:type="dxa"/>
            <w:vAlign w:val="bottom"/>
          </w:tcPr>
          <w:p w14:paraId="118D65B0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7882D0EC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955821,04</w:t>
            </w:r>
          </w:p>
        </w:tc>
        <w:tc>
          <w:tcPr>
            <w:tcW w:w="1983" w:type="dxa"/>
            <w:vAlign w:val="bottom"/>
          </w:tcPr>
          <w:p w14:paraId="4D95F295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2687972,26</w:t>
            </w:r>
          </w:p>
        </w:tc>
        <w:tc>
          <w:tcPr>
            <w:tcW w:w="1595" w:type="dxa"/>
            <w:vAlign w:val="bottom"/>
          </w:tcPr>
          <w:p w14:paraId="0C8819E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66,85</w:t>
            </w:r>
          </w:p>
        </w:tc>
        <w:tc>
          <w:tcPr>
            <w:tcW w:w="2204" w:type="dxa"/>
            <w:vAlign w:val="bottom"/>
          </w:tcPr>
          <w:p w14:paraId="5C571367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356° 04' 17''</w:t>
            </w:r>
          </w:p>
        </w:tc>
      </w:tr>
      <w:tr w:rsidR="002A1F1D" w:rsidRPr="00981701" w14:paraId="7A826E22" w14:textId="77777777" w:rsidTr="00236A17">
        <w:trPr>
          <w:jc w:val="center"/>
        </w:trPr>
        <w:tc>
          <w:tcPr>
            <w:tcW w:w="1414" w:type="dxa"/>
            <w:vAlign w:val="bottom"/>
          </w:tcPr>
          <w:p w14:paraId="1EB798B8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46A87C4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955887,73</w:t>
            </w:r>
          </w:p>
        </w:tc>
        <w:tc>
          <w:tcPr>
            <w:tcW w:w="1983" w:type="dxa"/>
            <w:vAlign w:val="bottom"/>
          </w:tcPr>
          <w:p w14:paraId="05E7112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2687967,68</w:t>
            </w:r>
          </w:p>
        </w:tc>
        <w:tc>
          <w:tcPr>
            <w:tcW w:w="1595" w:type="dxa"/>
            <w:vAlign w:val="bottom"/>
          </w:tcPr>
          <w:p w14:paraId="0C8A637C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83,42</w:t>
            </w:r>
          </w:p>
        </w:tc>
        <w:tc>
          <w:tcPr>
            <w:tcW w:w="2204" w:type="dxa"/>
            <w:vAlign w:val="bottom"/>
          </w:tcPr>
          <w:p w14:paraId="34173CC0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356° 04' 56''</w:t>
            </w:r>
          </w:p>
        </w:tc>
      </w:tr>
      <w:tr w:rsidR="002A1F1D" w:rsidRPr="00981701" w14:paraId="2F7B0F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8C80D21" w14:textId="77777777" w:rsidR="002A1F1D" w:rsidRPr="00D752F2" w:rsidRDefault="002A1F1D" w:rsidP="00236A17">
            <w:pPr>
              <w:jc w:val="center"/>
              <w:rPr>
                <w:color w:val="000000"/>
              </w:rPr>
            </w:pPr>
            <w:r w:rsidRPr="00D752F2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2DAC91B7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955970,96</w:t>
            </w:r>
          </w:p>
        </w:tc>
        <w:tc>
          <w:tcPr>
            <w:tcW w:w="1983" w:type="dxa"/>
            <w:vAlign w:val="bottom"/>
          </w:tcPr>
          <w:p w14:paraId="505EF485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2687961,98</w:t>
            </w:r>
          </w:p>
        </w:tc>
        <w:tc>
          <w:tcPr>
            <w:tcW w:w="1595" w:type="dxa"/>
            <w:vAlign w:val="bottom"/>
          </w:tcPr>
          <w:p w14:paraId="65D76064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24,78</w:t>
            </w:r>
          </w:p>
        </w:tc>
        <w:tc>
          <w:tcPr>
            <w:tcW w:w="2204" w:type="dxa"/>
            <w:vAlign w:val="bottom"/>
          </w:tcPr>
          <w:p w14:paraId="1299C083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356° 03' 57''</w:t>
            </w:r>
          </w:p>
        </w:tc>
      </w:tr>
      <w:tr w:rsidR="002A1F1D" w:rsidRPr="00981701" w14:paraId="3A139E6C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F0C688D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:03:03</w:t>
            </w:r>
          </w:p>
        </w:tc>
      </w:tr>
      <w:tr w:rsidR="002A1F1D" w:rsidRPr="00981701" w14:paraId="62EB094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B16DBA" w14:textId="77777777" w:rsidR="002A1F1D" w:rsidRPr="00534D44" w:rsidRDefault="002A1F1D" w:rsidP="00236A17">
            <w:pPr>
              <w:jc w:val="center"/>
              <w:rPr>
                <w:color w:val="000000"/>
              </w:rPr>
            </w:pPr>
            <w:r w:rsidRPr="00534D44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3ACB3FE7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956000</w:t>
            </w:r>
          </w:p>
        </w:tc>
        <w:tc>
          <w:tcPr>
            <w:tcW w:w="1983" w:type="dxa"/>
            <w:vAlign w:val="bottom"/>
          </w:tcPr>
          <w:p w14:paraId="225F57C3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2688065,29</w:t>
            </w:r>
          </w:p>
        </w:tc>
        <w:tc>
          <w:tcPr>
            <w:tcW w:w="1595" w:type="dxa"/>
            <w:vAlign w:val="bottom"/>
          </w:tcPr>
          <w:p w14:paraId="3EB69B52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95,04</w:t>
            </w:r>
          </w:p>
        </w:tc>
        <w:tc>
          <w:tcPr>
            <w:tcW w:w="2204" w:type="dxa"/>
            <w:vAlign w:val="bottom"/>
          </w:tcPr>
          <w:p w14:paraId="7E717D90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87° 10' 17''</w:t>
            </w:r>
          </w:p>
        </w:tc>
      </w:tr>
      <w:tr w:rsidR="002A1F1D" w:rsidRPr="00981701" w14:paraId="2AA782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DCFCE51" w14:textId="77777777" w:rsidR="002A1F1D" w:rsidRPr="00534D44" w:rsidRDefault="002A1F1D" w:rsidP="00236A17">
            <w:pPr>
              <w:jc w:val="center"/>
              <w:rPr>
                <w:color w:val="000000"/>
              </w:rPr>
            </w:pPr>
            <w:r w:rsidRPr="00534D44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82AFE59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956004,69</w:t>
            </w:r>
          </w:p>
        </w:tc>
        <w:tc>
          <w:tcPr>
            <w:tcW w:w="1983" w:type="dxa"/>
            <w:vAlign w:val="bottom"/>
          </w:tcPr>
          <w:p w14:paraId="046C7F2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2688160,21</w:t>
            </w:r>
          </w:p>
        </w:tc>
        <w:tc>
          <w:tcPr>
            <w:tcW w:w="1595" w:type="dxa"/>
            <w:vAlign w:val="bottom"/>
          </w:tcPr>
          <w:p w14:paraId="51573823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130,18</w:t>
            </w:r>
          </w:p>
        </w:tc>
        <w:tc>
          <w:tcPr>
            <w:tcW w:w="2204" w:type="dxa"/>
            <w:vAlign w:val="bottom"/>
          </w:tcPr>
          <w:p w14:paraId="1A11744E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176° 04' 31''</w:t>
            </w:r>
          </w:p>
        </w:tc>
      </w:tr>
      <w:tr w:rsidR="002A1F1D" w:rsidRPr="00981701" w14:paraId="13C2A19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5170E5" w14:textId="77777777" w:rsidR="002A1F1D" w:rsidRPr="00534D44" w:rsidRDefault="002A1F1D" w:rsidP="00236A17">
            <w:pPr>
              <w:jc w:val="center"/>
              <w:rPr>
                <w:color w:val="000000"/>
              </w:rPr>
            </w:pPr>
            <w:r w:rsidRPr="00534D44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0A650884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955874,82</w:t>
            </w:r>
          </w:p>
        </w:tc>
        <w:tc>
          <w:tcPr>
            <w:tcW w:w="1983" w:type="dxa"/>
            <w:vAlign w:val="bottom"/>
          </w:tcPr>
          <w:p w14:paraId="6104653A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2688169,12</w:t>
            </w:r>
          </w:p>
        </w:tc>
        <w:tc>
          <w:tcPr>
            <w:tcW w:w="1595" w:type="dxa"/>
            <w:vAlign w:val="bottom"/>
          </w:tcPr>
          <w:p w14:paraId="00AC4188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103,41</w:t>
            </w:r>
          </w:p>
        </w:tc>
        <w:tc>
          <w:tcPr>
            <w:tcW w:w="2204" w:type="dxa"/>
            <w:vAlign w:val="bottom"/>
          </w:tcPr>
          <w:p w14:paraId="6B5AC19D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242° 51' 18''</w:t>
            </w:r>
          </w:p>
        </w:tc>
      </w:tr>
      <w:tr w:rsidR="002A1F1D" w:rsidRPr="00981701" w14:paraId="68A59C6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CBEF9E6" w14:textId="77777777" w:rsidR="002A1F1D" w:rsidRPr="00534D44" w:rsidRDefault="002A1F1D" w:rsidP="00236A17">
            <w:pPr>
              <w:jc w:val="center"/>
              <w:rPr>
                <w:color w:val="000000"/>
              </w:rPr>
            </w:pPr>
            <w:r w:rsidRPr="00534D44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585BBAE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955827,64</w:t>
            </w:r>
          </w:p>
        </w:tc>
        <w:tc>
          <w:tcPr>
            <w:tcW w:w="1983" w:type="dxa"/>
            <w:vAlign w:val="bottom"/>
          </w:tcPr>
          <w:p w14:paraId="667DD4DB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2688077,1</w:t>
            </w:r>
          </w:p>
        </w:tc>
        <w:tc>
          <w:tcPr>
            <w:tcW w:w="1595" w:type="dxa"/>
            <w:vAlign w:val="bottom"/>
          </w:tcPr>
          <w:p w14:paraId="045BBCD0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172,76</w:t>
            </w:r>
          </w:p>
        </w:tc>
        <w:tc>
          <w:tcPr>
            <w:tcW w:w="2204" w:type="dxa"/>
            <w:vAlign w:val="bottom"/>
          </w:tcPr>
          <w:p w14:paraId="4E673694" w14:textId="77777777" w:rsidR="002A1F1D" w:rsidRPr="005E1387" w:rsidRDefault="002A1F1D" w:rsidP="00236A17">
            <w:pPr>
              <w:jc w:val="center"/>
              <w:rPr>
                <w:color w:val="000000"/>
              </w:rPr>
            </w:pPr>
            <w:r w:rsidRPr="005E1387">
              <w:rPr>
                <w:color w:val="000000"/>
              </w:rPr>
              <w:t>356° 04' 49''</w:t>
            </w:r>
          </w:p>
        </w:tc>
      </w:tr>
      <w:tr w:rsidR="002A1F1D" w:rsidRPr="00981701" w14:paraId="64F72205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46D6CE3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:03:04</w:t>
            </w:r>
          </w:p>
        </w:tc>
      </w:tr>
      <w:tr w:rsidR="002A1F1D" w:rsidRPr="00981701" w14:paraId="253349C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E106AF" w14:textId="77777777" w:rsidR="002A1F1D" w:rsidRPr="00C66A18" w:rsidRDefault="002A1F1D" w:rsidP="00236A17">
            <w:pPr>
              <w:jc w:val="center"/>
              <w:rPr>
                <w:color w:val="000000"/>
              </w:rPr>
            </w:pPr>
            <w:r w:rsidRPr="00C66A18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ECA64DC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956005,38</w:t>
            </w:r>
          </w:p>
        </w:tc>
        <w:tc>
          <w:tcPr>
            <w:tcW w:w="1983" w:type="dxa"/>
            <w:vAlign w:val="bottom"/>
          </w:tcPr>
          <w:p w14:paraId="058BF403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2688180,24</w:t>
            </w:r>
          </w:p>
        </w:tc>
        <w:tc>
          <w:tcPr>
            <w:tcW w:w="1595" w:type="dxa"/>
            <w:vAlign w:val="bottom"/>
          </w:tcPr>
          <w:p w14:paraId="651CD162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80,18</w:t>
            </w:r>
          </w:p>
        </w:tc>
        <w:tc>
          <w:tcPr>
            <w:tcW w:w="2204" w:type="dxa"/>
            <w:vAlign w:val="bottom"/>
          </w:tcPr>
          <w:p w14:paraId="1D998295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87° 25' 10''</w:t>
            </w:r>
          </w:p>
        </w:tc>
      </w:tr>
      <w:tr w:rsidR="002A1F1D" w:rsidRPr="00981701" w14:paraId="747F31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3BA1FAE2" w14:textId="77777777" w:rsidR="002A1F1D" w:rsidRPr="00C66A18" w:rsidRDefault="002A1F1D" w:rsidP="00236A17">
            <w:pPr>
              <w:jc w:val="center"/>
              <w:rPr>
                <w:color w:val="000000"/>
              </w:rPr>
            </w:pPr>
            <w:r w:rsidRPr="00C66A18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02294A8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956008,99</w:t>
            </w:r>
          </w:p>
        </w:tc>
        <w:tc>
          <w:tcPr>
            <w:tcW w:w="1983" w:type="dxa"/>
            <w:vAlign w:val="bottom"/>
          </w:tcPr>
          <w:p w14:paraId="59ADC1BA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2688260,34</w:t>
            </w:r>
          </w:p>
        </w:tc>
        <w:tc>
          <w:tcPr>
            <w:tcW w:w="1595" w:type="dxa"/>
            <w:vAlign w:val="bottom"/>
          </w:tcPr>
          <w:p w14:paraId="79EDEE75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130,1</w:t>
            </w:r>
          </w:p>
        </w:tc>
        <w:tc>
          <w:tcPr>
            <w:tcW w:w="2204" w:type="dxa"/>
            <w:vAlign w:val="bottom"/>
          </w:tcPr>
          <w:p w14:paraId="37E2024E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176° 09' 09''</w:t>
            </w:r>
          </w:p>
        </w:tc>
      </w:tr>
      <w:tr w:rsidR="002A1F1D" w:rsidRPr="00981701" w14:paraId="7C679C3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92E49C" w14:textId="77777777" w:rsidR="002A1F1D" w:rsidRPr="00C66A18" w:rsidRDefault="002A1F1D" w:rsidP="00236A17">
            <w:pPr>
              <w:jc w:val="center"/>
              <w:rPr>
                <w:color w:val="000000"/>
              </w:rPr>
            </w:pPr>
            <w:r w:rsidRPr="00C66A18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745910E8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955879,18</w:t>
            </w:r>
          </w:p>
        </w:tc>
        <w:tc>
          <w:tcPr>
            <w:tcW w:w="1983" w:type="dxa"/>
            <w:vAlign w:val="bottom"/>
          </w:tcPr>
          <w:p w14:paraId="17EA8520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2688269,07</w:t>
            </w:r>
          </w:p>
        </w:tc>
        <w:tc>
          <w:tcPr>
            <w:tcW w:w="1595" w:type="dxa"/>
            <w:vAlign w:val="bottom"/>
          </w:tcPr>
          <w:p w14:paraId="1B01E562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79,97</w:t>
            </w:r>
          </w:p>
        </w:tc>
        <w:tc>
          <w:tcPr>
            <w:tcW w:w="2204" w:type="dxa"/>
            <w:vAlign w:val="bottom"/>
          </w:tcPr>
          <w:p w14:paraId="32C9A264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267° 27' 46''</w:t>
            </w:r>
          </w:p>
        </w:tc>
      </w:tr>
      <w:tr w:rsidR="002A1F1D" w:rsidRPr="00981701" w14:paraId="77DD835B" w14:textId="77777777" w:rsidTr="00236A17">
        <w:trPr>
          <w:jc w:val="center"/>
        </w:trPr>
        <w:tc>
          <w:tcPr>
            <w:tcW w:w="1414" w:type="dxa"/>
            <w:vAlign w:val="bottom"/>
          </w:tcPr>
          <w:p w14:paraId="2DE195B2" w14:textId="77777777" w:rsidR="002A1F1D" w:rsidRPr="00C66A18" w:rsidRDefault="002A1F1D" w:rsidP="00236A17">
            <w:pPr>
              <w:jc w:val="center"/>
              <w:rPr>
                <w:color w:val="000000"/>
              </w:rPr>
            </w:pPr>
            <w:r w:rsidRPr="00C66A18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23896B8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955875,64</w:t>
            </w:r>
          </w:p>
        </w:tc>
        <w:tc>
          <w:tcPr>
            <w:tcW w:w="1983" w:type="dxa"/>
            <w:vAlign w:val="bottom"/>
          </w:tcPr>
          <w:p w14:paraId="0FFAEE82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2688189,18</w:t>
            </w:r>
          </w:p>
        </w:tc>
        <w:tc>
          <w:tcPr>
            <w:tcW w:w="1595" w:type="dxa"/>
            <w:vAlign w:val="bottom"/>
          </w:tcPr>
          <w:p w14:paraId="289CA6A7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130,05</w:t>
            </w:r>
          </w:p>
        </w:tc>
        <w:tc>
          <w:tcPr>
            <w:tcW w:w="2204" w:type="dxa"/>
            <w:vAlign w:val="bottom"/>
          </w:tcPr>
          <w:p w14:paraId="1CB21BB4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356° 03' 29''</w:t>
            </w:r>
          </w:p>
        </w:tc>
      </w:tr>
      <w:tr w:rsidR="002A1F1D" w:rsidRPr="00981701" w14:paraId="4B511165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08053864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:03:05</w:t>
            </w:r>
          </w:p>
        </w:tc>
      </w:tr>
      <w:tr w:rsidR="002A1F1D" w:rsidRPr="00981701" w14:paraId="0389873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152AF5" w14:textId="77777777" w:rsidR="002A1F1D" w:rsidRPr="00051D2B" w:rsidRDefault="002A1F1D" w:rsidP="00236A17">
            <w:pPr>
              <w:jc w:val="center"/>
              <w:rPr>
                <w:color w:val="000000"/>
              </w:rPr>
            </w:pPr>
            <w:r w:rsidRPr="00051D2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471DB59F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956009.88</w:t>
            </w:r>
          </w:p>
        </w:tc>
        <w:tc>
          <w:tcPr>
            <w:tcW w:w="1983" w:type="dxa"/>
            <w:vAlign w:val="bottom"/>
          </w:tcPr>
          <w:p w14:paraId="59CD6C94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2688280.36</w:t>
            </w:r>
          </w:p>
        </w:tc>
        <w:tc>
          <w:tcPr>
            <w:tcW w:w="1595" w:type="dxa"/>
            <w:vAlign w:val="bottom"/>
          </w:tcPr>
          <w:p w14:paraId="38CB4CBF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40</w:t>
            </w:r>
          </w:p>
        </w:tc>
        <w:tc>
          <w:tcPr>
            <w:tcW w:w="2204" w:type="dxa"/>
            <w:vAlign w:val="bottom"/>
          </w:tcPr>
          <w:p w14:paraId="6A4C1333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87° 23' 32''</w:t>
            </w:r>
          </w:p>
        </w:tc>
      </w:tr>
      <w:tr w:rsidR="002A1F1D" w:rsidRPr="00981701" w14:paraId="0913943E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15DE5D" w14:textId="77777777" w:rsidR="002A1F1D" w:rsidRPr="00051D2B" w:rsidRDefault="002A1F1D" w:rsidP="00236A17">
            <w:pPr>
              <w:jc w:val="center"/>
              <w:rPr>
                <w:color w:val="000000"/>
              </w:rPr>
            </w:pPr>
            <w:r w:rsidRPr="00051D2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8008042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956011.7</w:t>
            </w:r>
          </w:p>
        </w:tc>
        <w:tc>
          <w:tcPr>
            <w:tcW w:w="1983" w:type="dxa"/>
            <w:vAlign w:val="bottom"/>
          </w:tcPr>
          <w:p w14:paraId="06454217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2688320.32</w:t>
            </w:r>
          </w:p>
        </w:tc>
        <w:tc>
          <w:tcPr>
            <w:tcW w:w="1595" w:type="dxa"/>
            <w:vAlign w:val="bottom"/>
          </w:tcPr>
          <w:p w14:paraId="2A05253A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40.2</w:t>
            </w:r>
          </w:p>
        </w:tc>
        <w:tc>
          <w:tcPr>
            <w:tcW w:w="2204" w:type="dxa"/>
            <w:vAlign w:val="bottom"/>
          </w:tcPr>
          <w:p w14:paraId="2271F6BE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87° 03' 46''</w:t>
            </w:r>
          </w:p>
        </w:tc>
      </w:tr>
      <w:tr w:rsidR="002A1F1D" w:rsidRPr="00981701" w14:paraId="644D22D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2AD15C" w14:textId="77777777" w:rsidR="002A1F1D" w:rsidRPr="00051D2B" w:rsidRDefault="002A1F1D" w:rsidP="00236A17">
            <w:pPr>
              <w:jc w:val="center"/>
              <w:rPr>
                <w:color w:val="000000"/>
              </w:rPr>
            </w:pPr>
            <w:r w:rsidRPr="00051D2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8AE9129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956013.76</w:t>
            </w:r>
          </w:p>
        </w:tc>
        <w:tc>
          <w:tcPr>
            <w:tcW w:w="1983" w:type="dxa"/>
            <w:vAlign w:val="bottom"/>
          </w:tcPr>
          <w:p w14:paraId="1C03AA76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2688360.47</w:t>
            </w:r>
          </w:p>
        </w:tc>
        <w:tc>
          <w:tcPr>
            <w:tcW w:w="1595" w:type="dxa"/>
            <w:vAlign w:val="bottom"/>
          </w:tcPr>
          <w:p w14:paraId="53AF3F2B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130.15</w:t>
            </w:r>
          </w:p>
        </w:tc>
        <w:tc>
          <w:tcPr>
            <w:tcW w:w="2204" w:type="dxa"/>
            <w:vAlign w:val="bottom"/>
          </w:tcPr>
          <w:p w14:paraId="05172759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176° 08' 59''</w:t>
            </w:r>
          </w:p>
        </w:tc>
      </w:tr>
      <w:tr w:rsidR="002A1F1D" w:rsidRPr="00981701" w14:paraId="35A88B98" w14:textId="77777777" w:rsidTr="00236A17">
        <w:trPr>
          <w:jc w:val="center"/>
        </w:trPr>
        <w:tc>
          <w:tcPr>
            <w:tcW w:w="1414" w:type="dxa"/>
            <w:vAlign w:val="bottom"/>
          </w:tcPr>
          <w:p w14:paraId="7E3DD9E8" w14:textId="77777777" w:rsidR="002A1F1D" w:rsidRPr="00051D2B" w:rsidRDefault="002A1F1D" w:rsidP="00236A17">
            <w:pPr>
              <w:jc w:val="center"/>
              <w:rPr>
                <w:color w:val="000000"/>
              </w:rPr>
            </w:pPr>
            <w:r w:rsidRPr="00051D2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5DD90A5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955883.9</w:t>
            </w:r>
          </w:p>
        </w:tc>
        <w:tc>
          <w:tcPr>
            <w:tcW w:w="1983" w:type="dxa"/>
            <w:vAlign w:val="bottom"/>
          </w:tcPr>
          <w:p w14:paraId="4002CB0E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2688369.21</w:t>
            </w:r>
          </w:p>
        </w:tc>
        <w:tc>
          <w:tcPr>
            <w:tcW w:w="1595" w:type="dxa"/>
            <w:vAlign w:val="bottom"/>
          </w:tcPr>
          <w:p w14:paraId="4634AC01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40.24</w:t>
            </w:r>
          </w:p>
        </w:tc>
        <w:tc>
          <w:tcPr>
            <w:tcW w:w="2204" w:type="dxa"/>
            <w:vAlign w:val="bottom"/>
          </w:tcPr>
          <w:p w14:paraId="6DB78CFC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267° 03' 57''</w:t>
            </w:r>
          </w:p>
        </w:tc>
      </w:tr>
      <w:tr w:rsidR="002A1F1D" w:rsidRPr="00981701" w14:paraId="25D53E43" w14:textId="77777777" w:rsidTr="00236A17">
        <w:trPr>
          <w:jc w:val="center"/>
        </w:trPr>
        <w:tc>
          <w:tcPr>
            <w:tcW w:w="1414" w:type="dxa"/>
            <w:vAlign w:val="bottom"/>
          </w:tcPr>
          <w:p w14:paraId="1E001D5D" w14:textId="77777777" w:rsidR="002A1F1D" w:rsidRPr="00FA3D10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149" w:type="dxa"/>
            <w:vAlign w:val="bottom"/>
          </w:tcPr>
          <w:p w14:paraId="057335C8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955881.84</w:t>
            </w:r>
          </w:p>
        </w:tc>
        <w:tc>
          <w:tcPr>
            <w:tcW w:w="1983" w:type="dxa"/>
            <w:vAlign w:val="bottom"/>
          </w:tcPr>
          <w:p w14:paraId="2FE2E797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2688329.02</w:t>
            </w:r>
          </w:p>
        </w:tc>
        <w:tc>
          <w:tcPr>
            <w:tcW w:w="1595" w:type="dxa"/>
            <w:vAlign w:val="bottom"/>
          </w:tcPr>
          <w:p w14:paraId="2EDB4C98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40</w:t>
            </w:r>
          </w:p>
        </w:tc>
        <w:tc>
          <w:tcPr>
            <w:tcW w:w="2204" w:type="dxa"/>
            <w:vAlign w:val="bottom"/>
          </w:tcPr>
          <w:p w14:paraId="2E163AA9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267° 28' 41''</w:t>
            </w:r>
          </w:p>
        </w:tc>
      </w:tr>
      <w:tr w:rsidR="002A1F1D" w:rsidRPr="00981701" w14:paraId="733D5C3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C25427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149" w:type="dxa"/>
            <w:vAlign w:val="bottom"/>
          </w:tcPr>
          <w:p w14:paraId="3A231E68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955880.08</w:t>
            </w:r>
          </w:p>
        </w:tc>
        <w:tc>
          <w:tcPr>
            <w:tcW w:w="1983" w:type="dxa"/>
            <w:vAlign w:val="bottom"/>
          </w:tcPr>
          <w:p w14:paraId="70524522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2688289.06</w:t>
            </w:r>
          </w:p>
        </w:tc>
        <w:tc>
          <w:tcPr>
            <w:tcW w:w="1595" w:type="dxa"/>
            <w:vAlign w:val="bottom"/>
          </w:tcPr>
          <w:p w14:paraId="1F332E5A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130.09</w:t>
            </w:r>
          </w:p>
        </w:tc>
        <w:tc>
          <w:tcPr>
            <w:tcW w:w="2204" w:type="dxa"/>
            <w:vAlign w:val="bottom"/>
          </w:tcPr>
          <w:p w14:paraId="0985F60F" w14:textId="77777777" w:rsidR="002A1F1D" w:rsidRPr="00FA3D10" w:rsidRDefault="002A1F1D" w:rsidP="00236A17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356° 09' 56''</w:t>
            </w:r>
          </w:p>
        </w:tc>
      </w:tr>
      <w:tr w:rsidR="002A1F1D" w:rsidRPr="00981701" w14:paraId="23138586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408723F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:03:06</w:t>
            </w:r>
          </w:p>
        </w:tc>
      </w:tr>
      <w:tr w:rsidR="002A1F1D" w:rsidRPr="00981701" w14:paraId="532ACCF9" w14:textId="77777777" w:rsidTr="00236A17">
        <w:trPr>
          <w:jc w:val="center"/>
        </w:trPr>
        <w:tc>
          <w:tcPr>
            <w:tcW w:w="1414" w:type="dxa"/>
            <w:vAlign w:val="bottom"/>
          </w:tcPr>
          <w:p w14:paraId="3EF626B8" w14:textId="77777777" w:rsidR="002A1F1D" w:rsidRPr="006B50F2" w:rsidRDefault="002A1F1D" w:rsidP="00236A17">
            <w:pPr>
              <w:jc w:val="center"/>
              <w:rPr>
                <w:color w:val="000000"/>
              </w:rPr>
            </w:pPr>
            <w:r w:rsidRPr="006B50F2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4382DCD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956014,38</w:t>
            </w:r>
          </w:p>
        </w:tc>
        <w:tc>
          <w:tcPr>
            <w:tcW w:w="1983" w:type="dxa"/>
            <w:vAlign w:val="bottom"/>
          </w:tcPr>
          <w:p w14:paraId="7A41B37D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2688379,5</w:t>
            </w:r>
          </w:p>
        </w:tc>
        <w:tc>
          <w:tcPr>
            <w:tcW w:w="1595" w:type="dxa"/>
            <w:vAlign w:val="bottom"/>
          </w:tcPr>
          <w:p w14:paraId="458FAE15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119,1</w:t>
            </w:r>
          </w:p>
        </w:tc>
        <w:tc>
          <w:tcPr>
            <w:tcW w:w="2204" w:type="dxa"/>
            <w:vAlign w:val="bottom"/>
          </w:tcPr>
          <w:p w14:paraId="34163638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87° 29' 17''</w:t>
            </w:r>
          </w:p>
        </w:tc>
      </w:tr>
      <w:tr w:rsidR="002A1F1D" w:rsidRPr="00981701" w14:paraId="5CDF7079" w14:textId="77777777" w:rsidTr="00236A17">
        <w:trPr>
          <w:jc w:val="center"/>
        </w:trPr>
        <w:tc>
          <w:tcPr>
            <w:tcW w:w="1414" w:type="dxa"/>
            <w:vAlign w:val="bottom"/>
          </w:tcPr>
          <w:p w14:paraId="2C064300" w14:textId="77777777" w:rsidR="002A1F1D" w:rsidRPr="006B50F2" w:rsidRDefault="002A1F1D" w:rsidP="00236A17">
            <w:pPr>
              <w:jc w:val="center"/>
              <w:rPr>
                <w:color w:val="000000"/>
              </w:rPr>
            </w:pPr>
            <w:r w:rsidRPr="006B50F2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74528FA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956019,6</w:t>
            </w:r>
          </w:p>
        </w:tc>
        <w:tc>
          <w:tcPr>
            <w:tcW w:w="1983" w:type="dxa"/>
            <w:vAlign w:val="bottom"/>
          </w:tcPr>
          <w:p w14:paraId="0341A75C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2688498,49</w:t>
            </w:r>
          </w:p>
        </w:tc>
        <w:tc>
          <w:tcPr>
            <w:tcW w:w="1595" w:type="dxa"/>
            <w:vAlign w:val="bottom"/>
          </w:tcPr>
          <w:p w14:paraId="08BE322B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130,71</w:t>
            </w:r>
          </w:p>
        </w:tc>
        <w:tc>
          <w:tcPr>
            <w:tcW w:w="2204" w:type="dxa"/>
            <w:vAlign w:val="bottom"/>
          </w:tcPr>
          <w:p w14:paraId="03974284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183° 25' 00''</w:t>
            </w:r>
          </w:p>
        </w:tc>
      </w:tr>
      <w:tr w:rsidR="002A1F1D" w:rsidRPr="00981701" w14:paraId="04D9858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2EABB30" w14:textId="77777777" w:rsidR="002A1F1D" w:rsidRPr="006B50F2" w:rsidRDefault="002A1F1D" w:rsidP="00236A17">
            <w:pPr>
              <w:jc w:val="center"/>
              <w:rPr>
                <w:color w:val="000000"/>
              </w:rPr>
            </w:pPr>
            <w:r w:rsidRPr="006B50F2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021BDC3C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955889,12</w:t>
            </w:r>
          </w:p>
        </w:tc>
        <w:tc>
          <w:tcPr>
            <w:tcW w:w="1983" w:type="dxa"/>
            <w:vAlign w:val="bottom"/>
          </w:tcPr>
          <w:p w14:paraId="01DC9B55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2688490,7</w:t>
            </w:r>
          </w:p>
        </w:tc>
        <w:tc>
          <w:tcPr>
            <w:tcW w:w="1595" w:type="dxa"/>
            <w:vAlign w:val="bottom"/>
          </w:tcPr>
          <w:p w14:paraId="073FB277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102,53</w:t>
            </w:r>
          </w:p>
        </w:tc>
        <w:tc>
          <w:tcPr>
            <w:tcW w:w="2204" w:type="dxa"/>
            <w:vAlign w:val="bottom"/>
          </w:tcPr>
          <w:p w14:paraId="31AE3FFC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267° 29' 44''</w:t>
            </w:r>
          </w:p>
        </w:tc>
      </w:tr>
      <w:tr w:rsidR="002A1F1D" w:rsidRPr="00981701" w14:paraId="3D879CD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7E3B2CE" w14:textId="77777777" w:rsidR="002A1F1D" w:rsidRPr="006B50F2" w:rsidRDefault="002A1F1D" w:rsidP="00236A17">
            <w:pPr>
              <w:jc w:val="center"/>
              <w:rPr>
                <w:color w:val="000000"/>
              </w:rPr>
            </w:pPr>
            <w:r w:rsidRPr="006B50F2">
              <w:rPr>
                <w:color w:val="000000"/>
              </w:rPr>
              <w:lastRenderedPageBreak/>
              <w:t>4</w:t>
            </w:r>
          </w:p>
        </w:tc>
        <w:tc>
          <w:tcPr>
            <w:tcW w:w="2149" w:type="dxa"/>
            <w:vAlign w:val="bottom"/>
          </w:tcPr>
          <w:p w14:paraId="654F55DC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955884,64</w:t>
            </w:r>
          </w:p>
        </w:tc>
        <w:tc>
          <w:tcPr>
            <w:tcW w:w="1983" w:type="dxa"/>
            <w:vAlign w:val="bottom"/>
          </w:tcPr>
          <w:p w14:paraId="2F9DCEA3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2688388,27</w:t>
            </w:r>
          </w:p>
        </w:tc>
        <w:tc>
          <w:tcPr>
            <w:tcW w:w="1595" w:type="dxa"/>
            <w:vAlign w:val="bottom"/>
          </w:tcPr>
          <w:p w14:paraId="540D0467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130,04</w:t>
            </w:r>
          </w:p>
        </w:tc>
        <w:tc>
          <w:tcPr>
            <w:tcW w:w="2204" w:type="dxa"/>
            <w:vAlign w:val="bottom"/>
          </w:tcPr>
          <w:p w14:paraId="126EBE4F" w14:textId="77777777" w:rsidR="002A1F1D" w:rsidRPr="00AE590C" w:rsidRDefault="002A1F1D" w:rsidP="00236A17">
            <w:pPr>
              <w:jc w:val="center"/>
              <w:rPr>
                <w:color w:val="000000"/>
              </w:rPr>
            </w:pPr>
            <w:r w:rsidRPr="00AE590C">
              <w:rPr>
                <w:color w:val="000000"/>
              </w:rPr>
              <w:t>356° 07' 58''</w:t>
            </w:r>
          </w:p>
        </w:tc>
      </w:tr>
      <w:tr w:rsidR="002A1F1D" w:rsidRPr="00981701" w14:paraId="79C4E0BA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698AA2B" w14:textId="77777777" w:rsidR="002A1F1D" w:rsidRPr="00981701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:03:07</w:t>
            </w:r>
          </w:p>
        </w:tc>
      </w:tr>
      <w:tr w:rsidR="002A1F1D" w:rsidRPr="00981701" w14:paraId="308BF3EE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EE26C0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B514BE0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955798.15</w:t>
            </w:r>
          </w:p>
        </w:tc>
        <w:tc>
          <w:tcPr>
            <w:tcW w:w="1983" w:type="dxa"/>
            <w:vAlign w:val="bottom"/>
          </w:tcPr>
          <w:p w14:paraId="18D885BA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2687907.27</w:t>
            </w:r>
          </w:p>
        </w:tc>
        <w:tc>
          <w:tcPr>
            <w:tcW w:w="1595" w:type="dxa"/>
            <w:vAlign w:val="bottom"/>
          </w:tcPr>
          <w:p w14:paraId="458EF0A2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46.51</w:t>
            </w:r>
          </w:p>
        </w:tc>
        <w:tc>
          <w:tcPr>
            <w:tcW w:w="2204" w:type="dxa"/>
            <w:vAlign w:val="bottom"/>
          </w:tcPr>
          <w:p w14:paraId="17B25C4F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87° 27' 40''</w:t>
            </w:r>
          </w:p>
        </w:tc>
      </w:tr>
      <w:tr w:rsidR="002A1F1D" w:rsidRPr="00981701" w14:paraId="76751E01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19B1E7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8CAA67C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955800.21</w:t>
            </w:r>
          </w:p>
        </w:tc>
        <w:tc>
          <w:tcPr>
            <w:tcW w:w="1983" w:type="dxa"/>
            <w:vAlign w:val="bottom"/>
          </w:tcPr>
          <w:p w14:paraId="4161CC65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2687953.73</w:t>
            </w:r>
          </w:p>
        </w:tc>
        <w:tc>
          <w:tcPr>
            <w:tcW w:w="1595" w:type="dxa"/>
            <w:vAlign w:val="bottom"/>
          </w:tcPr>
          <w:p w14:paraId="5FEB275D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163.7</w:t>
            </w:r>
          </w:p>
        </w:tc>
        <w:tc>
          <w:tcPr>
            <w:tcW w:w="2204" w:type="dxa"/>
            <w:vAlign w:val="bottom"/>
          </w:tcPr>
          <w:p w14:paraId="5B521178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176° 08' 37''</w:t>
            </w:r>
          </w:p>
        </w:tc>
      </w:tr>
      <w:tr w:rsidR="002A1F1D" w:rsidRPr="00981701" w14:paraId="01FB5CA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0CFE68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B88A0F1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955636.88</w:t>
            </w:r>
          </w:p>
        </w:tc>
        <w:tc>
          <w:tcPr>
            <w:tcW w:w="1983" w:type="dxa"/>
            <w:vAlign w:val="bottom"/>
          </w:tcPr>
          <w:p w14:paraId="03930A22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2687964.74</w:t>
            </w:r>
          </w:p>
        </w:tc>
        <w:tc>
          <w:tcPr>
            <w:tcW w:w="1595" w:type="dxa"/>
            <w:vAlign w:val="bottom"/>
          </w:tcPr>
          <w:p w14:paraId="3AF85FE4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46.09</w:t>
            </w:r>
          </w:p>
        </w:tc>
        <w:tc>
          <w:tcPr>
            <w:tcW w:w="2204" w:type="dxa"/>
            <w:vAlign w:val="bottom"/>
          </w:tcPr>
          <w:p w14:paraId="658387BD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259° 51' 55''</w:t>
            </w:r>
          </w:p>
        </w:tc>
      </w:tr>
      <w:tr w:rsidR="002A1F1D" w:rsidRPr="00981701" w14:paraId="2AF2587F" w14:textId="77777777" w:rsidTr="00236A17">
        <w:trPr>
          <w:jc w:val="center"/>
        </w:trPr>
        <w:tc>
          <w:tcPr>
            <w:tcW w:w="1414" w:type="dxa"/>
            <w:vAlign w:val="bottom"/>
          </w:tcPr>
          <w:p w14:paraId="231EBB07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CF9CA25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955628.77</w:t>
            </w:r>
          </w:p>
        </w:tc>
        <w:tc>
          <w:tcPr>
            <w:tcW w:w="1983" w:type="dxa"/>
            <w:vAlign w:val="bottom"/>
          </w:tcPr>
          <w:p w14:paraId="45CCCCAD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2687919.37</w:t>
            </w:r>
          </w:p>
        </w:tc>
        <w:tc>
          <w:tcPr>
            <w:tcW w:w="1595" w:type="dxa"/>
            <w:vAlign w:val="bottom"/>
          </w:tcPr>
          <w:p w14:paraId="5CD4DD97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169.81</w:t>
            </w:r>
          </w:p>
        </w:tc>
        <w:tc>
          <w:tcPr>
            <w:tcW w:w="2204" w:type="dxa"/>
            <w:vAlign w:val="bottom"/>
          </w:tcPr>
          <w:p w14:paraId="6D45D467" w14:textId="77777777" w:rsidR="002A1F1D" w:rsidRPr="005B5F04" w:rsidRDefault="002A1F1D" w:rsidP="00236A17">
            <w:pPr>
              <w:jc w:val="center"/>
              <w:rPr>
                <w:color w:val="000000"/>
              </w:rPr>
            </w:pPr>
            <w:r w:rsidRPr="005B5F04">
              <w:rPr>
                <w:color w:val="000000"/>
              </w:rPr>
              <w:t>355° 54' 50''</w:t>
            </w:r>
          </w:p>
        </w:tc>
      </w:tr>
      <w:tr w:rsidR="002A1F1D" w:rsidRPr="00981701" w14:paraId="7C9FDB29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2E39DB53" w14:textId="77777777" w:rsidR="002A1F1D" w:rsidRPr="00781EBC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:03:08</w:t>
            </w:r>
          </w:p>
        </w:tc>
      </w:tr>
      <w:tr w:rsidR="002A1F1D" w:rsidRPr="00981701" w14:paraId="53AE34E6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A7B633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C057136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955801,25</w:t>
            </w:r>
          </w:p>
        </w:tc>
        <w:tc>
          <w:tcPr>
            <w:tcW w:w="1983" w:type="dxa"/>
            <w:vAlign w:val="bottom"/>
          </w:tcPr>
          <w:p w14:paraId="47D4DE50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2687973,7</w:t>
            </w:r>
          </w:p>
        </w:tc>
        <w:tc>
          <w:tcPr>
            <w:tcW w:w="1595" w:type="dxa"/>
            <w:vAlign w:val="bottom"/>
          </w:tcPr>
          <w:p w14:paraId="4C6177A8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43,1</w:t>
            </w:r>
          </w:p>
        </w:tc>
        <w:tc>
          <w:tcPr>
            <w:tcW w:w="2204" w:type="dxa"/>
            <w:vAlign w:val="bottom"/>
          </w:tcPr>
          <w:p w14:paraId="523844A4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87° 36' 23''</w:t>
            </w:r>
          </w:p>
        </w:tc>
      </w:tr>
      <w:tr w:rsidR="002A1F1D" w:rsidRPr="00981701" w14:paraId="74A843B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3035EB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D915476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955803,05</w:t>
            </w:r>
          </w:p>
        </w:tc>
        <w:tc>
          <w:tcPr>
            <w:tcW w:w="1983" w:type="dxa"/>
            <w:vAlign w:val="bottom"/>
          </w:tcPr>
          <w:p w14:paraId="6B61EF68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2688016,76</w:t>
            </w:r>
          </w:p>
        </w:tc>
        <w:tc>
          <w:tcPr>
            <w:tcW w:w="1595" w:type="dxa"/>
            <w:vAlign w:val="bottom"/>
          </w:tcPr>
          <w:p w14:paraId="272A5FFE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41,78</w:t>
            </w:r>
          </w:p>
        </w:tc>
        <w:tc>
          <w:tcPr>
            <w:tcW w:w="2204" w:type="dxa"/>
            <w:vAlign w:val="bottom"/>
          </w:tcPr>
          <w:p w14:paraId="1FB16CD1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87° 34' 19''</w:t>
            </w:r>
          </w:p>
        </w:tc>
      </w:tr>
      <w:tr w:rsidR="002A1F1D" w:rsidRPr="00981701" w14:paraId="455887AA" w14:textId="77777777" w:rsidTr="00236A17">
        <w:trPr>
          <w:jc w:val="center"/>
        </w:trPr>
        <w:tc>
          <w:tcPr>
            <w:tcW w:w="1414" w:type="dxa"/>
            <w:vAlign w:val="bottom"/>
          </w:tcPr>
          <w:p w14:paraId="763AFA14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F98C46E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955804,82</w:t>
            </w:r>
          </w:p>
        </w:tc>
        <w:tc>
          <w:tcPr>
            <w:tcW w:w="1983" w:type="dxa"/>
            <w:vAlign w:val="bottom"/>
          </w:tcPr>
          <w:p w14:paraId="32B490D8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2688058,5</w:t>
            </w:r>
          </w:p>
        </w:tc>
        <w:tc>
          <w:tcPr>
            <w:tcW w:w="1595" w:type="dxa"/>
            <w:vAlign w:val="bottom"/>
          </w:tcPr>
          <w:p w14:paraId="542582FD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149,76</w:t>
            </w:r>
          </w:p>
        </w:tc>
        <w:tc>
          <w:tcPr>
            <w:tcW w:w="2204" w:type="dxa"/>
            <w:vAlign w:val="bottom"/>
          </w:tcPr>
          <w:p w14:paraId="3E1EF98E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176° 02' 55''</w:t>
            </w:r>
          </w:p>
        </w:tc>
      </w:tr>
      <w:tr w:rsidR="002A1F1D" w:rsidRPr="00981701" w14:paraId="37612A34" w14:textId="77777777" w:rsidTr="00236A17">
        <w:trPr>
          <w:jc w:val="center"/>
        </w:trPr>
        <w:tc>
          <w:tcPr>
            <w:tcW w:w="1414" w:type="dxa"/>
            <w:vAlign w:val="bottom"/>
          </w:tcPr>
          <w:p w14:paraId="70595EBE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F94A4FF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955655,42</w:t>
            </w:r>
          </w:p>
        </w:tc>
        <w:tc>
          <w:tcPr>
            <w:tcW w:w="1983" w:type="dxa"/>
            <w:vAlign w:val="bottom"/>
          </w:tcPr>
          <w:p w14:paraId="748A9BC8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2688068,82</w:t>
            </w:r>
          </w:p>
        </w:tc>
        <w:tc>
          <w:tcPr>
            <w:tcW w:w="1595" w:type="dxa"/>
            <w:vAlign w:val="bottom"/>
          </w:tcPr>
          <w:p w14:paraId="04873CFF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85,59</w:t>
            </w:r>
          </w:p>
        </w:tc>
        <w:tc>
          <w:tcPr>
            <w:tcW w:w="2204" w:type="dxa"/>
            <w:vAlign w:val="bottom"/>
          </w:tcPr>
          <w:p w14:paraId="533BC77F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259° 53' 58''</w:t>
            </w:r>
          </w:p>
        </w:tc>
      </w:tr>
      <w:tr w:rsidR="002A1F1D" w:rsidRPr="00981701" w14:paraId="54BDC6F2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9CE947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0FAE2136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955640,41</w:t>
            </w:r>
          </w:p>
        </w:tc>
        <w:tc>
          <w:tcPr>
            <w:tcW w:w="1983" w:type="dxa"/>
            <w:vAlign w:val="bottom"/>
          </w:tcPr>
          <w:p w14:paraId="263CD4FC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2687984,56</w:t>
            </w:r>
          </w:p>
        </w:tc>
        <w:tc>
          <w:tcPr>
            <w:tcW w:w="1595" w:type="dxa"/>
            <w:vAlign w:val="bottom"/>
          </w:tcPr>
          <w:p w14:paraId="06C37C26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137,3</w:t>
            </w:r>
          </w:p>
        </w:tc>
        <w:tc>
          <w:tcPr>
            <w:tcW w:w="2204" w:type="dxa"/>
            <w:vAlign w:val="bottom"/>
          </w:tcPr>
          <w:p w14:paraId="147E84EA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356° 06' 43''</w:t>
            </w:r>
          </w:p>
        </w:tc>
      </w:tr>
      <w:tr w:rsidR="002A1F1D" w:rsidRPr="00981701" w14:paraId="0B4FAA2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8605C3" w14:textId="77777777" w:rsidR="002A1F1D" w:rsidRPr="00C23904" w:rsidRDefault="002A1F1D" w:rsidP="00236A17">
            <w:pPr>
              <w:jc w:val="center"/>
              <w:rPr>
                <w:color w:val="000000"/>
              </w:rPr>
            </w:pPr>
            <w:r w:rsidRPr="00C23904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2397C722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955777,39</w:t>
            </w:r>
          </w:p>
        </w:tc>
        <w:tc>
          <w:tcPr>
            <w:tcW w:w="1983" w:type="dxa"/>
            <w:vAlign w:val="bottom"/>
          </w:tcPr>
          <w:p w14:paraId="10BF2D29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2687975,25</w:t>
            </w:r>
          </w:p>
        </w:tc>
        <w:tc>
          <w:tcPr>
            <w:tcW w:w="1595" w:type="dxa"/>
            <w:vAlign w:val="bottom"/>
          </w:tcPr>
          <w:p w14:paraId="11342E27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23,91</w:t>
            </w:r>
          </w:p>
        </w:tc>
        <w:tc>
          <w:tcPr>
            <w:tcW w:w="2204" w:type="dxa"/>
            <w:vAlign w:val="bottom"/>
          </w:tcPr>
          <w:p w14:paraId="19DB40BF" w14:textId="77777777" w:rsidR="002A1F1D" w:rsidRPr="009471ED" w:rsidRDefault="002A1F1D" w:rsidP="00236A17">
            <w:pPr>
              <w:jc w:val="center"/>
              <w:rPr>
                <w:color w:val="000000"/>
              </w:rPr>
            </w:pPr>
            <w:r w:rsidRPr="009471ED">
              <w:rPr>
                <w:color w:val="000000"/>
              </w:rPr>
              <w:t>356° 16' 59''</w:t>
            </w:r>
          </w:p>
        </w:tc>
      </w:tr>
      <w:tr w:rsidR="002A1F1D" w:rsidRPr="00981701" w14:paraId="5229A964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0A3FF1BE" w14:textId="77777777" w:rsidR="002A1F1D" w:rsidRPr="00FF0FF4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:03:09</w:t>
            </w:r>
          </w:p>
        </w:tc>
      </w:tr>
      <w:tr w:rsidR="002A1F1D" w:rsidRPr="00981701" w14:paraId="07F72E6F" w14:textId="77777777" w:rsidTr="00236A17">
        <w:trPr>
          <w:jc w:val="center"/>
        </w:trPr>
        <w:tc>
          <w:tcPr>
            <w:tcW w:w="1414" w:type="dxa"/>
            <w:vAlign w:val="bottom"/>
          </w:tcPr>
          <w:p w14:paraId="235430FB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FE7C3E1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955805,74</w:t>
            </w:r>
          </w:p>
        </w:tc>
        <w:tc>
          <w:tcPr>
            <w:tcW w:w="1983" w:type="dxa"/>
            <w:vAlign w:val="bottom"/>
          </w:tcPr>
          <w:p w14:paraId="29527F8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2688078,6</w:t>
            </w:r>
          </w:p>
        </w:tc>
        <w:tc>
          <w:tcPr>
            <w:tcW w:w="1595" w:type="dxa"/>
            <w:vAlign w:val="bottom"/>
          </w:tcPr>
          <w:p w14:paraId="5CF25FF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52,73</w:t>
            </w:r>
          </w:p>
        </w:tc>
        <w:tc>
          <w:tcPr>
            <w:tcW w:w="2204" w:type="dxa"/>
            <w:vAlign w:val="bottom"/>
          </w:tcPr>
          <w:p w14:paraId="59575F7D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62° 45' 17''</w:t>
            </w:r>
          </w:p>
        </w:tc>
      </w:tr>
      <w:tr w:rsidR="002A1F1D" w:rsidRPr="00981701" w14:paraId="1FE6943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BCFAA5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CE846C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955829,88</w:t>
            </w:r>
          </w:p>
        </w:tc>
        <w:tc>
          <w:tcPr>
            <w:tcW w:w="1983" w:type="dxa"/>
            <w:vAlign w:val="bottom"/>
          </w:tcPr>
          <w:p w14:paraId="55EF70DE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2688125,48</w:t>
            </w:r>
          </w:p>
        </w:tc>
        <w:tc>
          <w:tcPr>
            <w:tcW w:w="1595" w:type="dxa"/>
            <w:vAlign w:val="bottom"/>
          </w:tcPr>
          <w:p w14:paraId="5DC9E02B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34,6</w:t>
            </w:r>
          </w:p>
        </w:tc>
        <w:tc>
          <w:tcPr>
            <w:tcW w:w="2204" w:type="dxa"/>
            <w:vAlign w:val="bottom"/>
          </w:tcPr>
          <w:p w14:paraId="24A9C49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62° 46' 33''</w:t>
            </w:r>
          </w:p>
        </w:tc>
      </w:tr>
      <w:tr w:rsidR="002A1F1D" w:rsidRPr="00981701" w14:paraId="1594418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D0DBE4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690B8D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955845,71</w:t>
            </w:r>
          </w:p>
        </w:tc>
        <w:tc>
          <w:tcPr>
            <w:tcW w:w="1983" w:type="dxa"/>
            <w:vAlign w:val="bottom"/>
          </w:tcPr>
          <w:p w14:paraId="390F98B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2688156,25</w:t>
            </w:r>
          </w:p>
        </w:tc>
        <w:tc>
          <w:tcPr>
            <w:tcW w:w="1595" w:type="dxa"/>
            <w:vAlign w:val="bottom"/>
          </w:tcPr>
          <w:p w14:paraId="2662C6C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16,28</w:t>
            </w:r>
          </w:p>
        </w:tc>
        <w:tc>
          <w:tcPr>
            <w:tcW w:w="2204" w:type="dxa"/>
            <w:vAlign w:val="bottom"/>
          </w:tcPr>
          <w:p w14:paraId="3670846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62° 45' 29''</w:t>
            </w:r>
          </w:p>
        </w:tc>
      </w:tr>
      <w:tr w:rsidR="002A1F1D" w:rsidRPr="00981701" w14:paraId="12940CE7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A2B746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45DF376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955853,16</w:t>
            </w:r>
          </w:p>
        </w:tc>
        <w:tc>
          <w:tcPr>
            <w:tcW w:w="1983" w:type="dxa"/>
            <w:vAlign w:val="bottom"/>
          </w:tcPr>
          <w:p w14:paraId="6351D998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2688170,72</w:t>
            </w:r>
          </w:p>
        </w:tc>
        <w:tc>
          <w:tcPr>
            <w:tcW w:w="1595" w:type="dxa"/>
            <w:vAlign w:val="bottom"/>
          </w:tcPr>
          <w:p w14:paraId="5615935B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15,25</w:t>
            </w:r>
          </w:p>
        </w:tc>
        <w:tc>
          <w:tcPr>
            <w:tcW w:w="2204" w:type="dxa"/>
            <w:vAlign w:val="bottom"/>
          </w:tcPr>
          <w:p w14:paraId="14C2DC8F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176° 07' 42''</w:t>
            </w:r>
          </w:p>
        </w:tc>
      </w:tr>
      <w:tr w:rsidR="002A1F1D" w:rsidRPr="00981701" w14:paraId="3F40A6C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4BFC12D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B62AB38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955837,94</w:t>
            </w:r>
          </w:p>
        </w:tc>
        <w:tc>
          <w:tcPr>
            <w:tcW w:w="1983" w:type="dxa"/>
            <w:vAlign w:val="bottom"/>
          </w:tcPr>
          <w:p w14:paraId="734F754F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2688171,75</w:t>
            </w:r>
          </w:p>
        </w:tc>
        <w:tc>
          <w:tcPr>
            <w:tcW w:w="1595" w:type="dxa"/>
            <w:vAlign w:val="bottom"/>
          </w:tcPr>
          <w:p w14:paraId="4A543C1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29,17</w:t>
            </w:r>
          </w:p>
        </w:tc>
        <w:tc>
          <w:tcPr>
            <w:tcW w:w="2204" w:type="dxa"/>
            <w:vAlign w:val="bottom"/>
          </w:tcPr>
          <w:p w14:paraId="1C929A9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176° 04' 06''</w:t>
            </w:r>
          </w:p>
        </w:tc>
      </w:tr>
      <w:tr w:rsidR="002A1F1D" w:rsidRPr="00981701" w14:paraId="10EEEDB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E4C2FE3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3BD5E56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955808,84</w:t>
            </w:r>
          </w:p>
        </w:tc>
        <w:tc>
          <w:tcPr>
            <w:tcW w:w="1983" w:type="dxa"/>
            <w:vAlign w:val="bottom"/>
          </w:tcPr>
          <w:p w14:paraId="17CE0393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2688173,75</w:t>
            </w:r>
          </w:p>
        </w:tc>
        <w:tc>
          <w:tcPr>
            <w:tcW w:w="1595" w:type="dxa"/>
            <w:vAlign w:val="bottom"/>
          </w:tcPr>
          <w:p w14:paraId="556BD48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133,33</w:t>
            </w:r>
          </w:p>
        </w:tc>
        <w:tc>
          <w:tcPr>
            <w:tcW w:w="2204" w:type="dxa"/>
            <w:vAlign w:val="bottom"/>
          </w:tcPr>
          <w:p w14:paraId="24C411E3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176° 05' 27''</w:t>
            </w:r>
          </w:p>
        </w:tc>
      </w:tr>
      <w:tr w:rsidR="002A1F1D" w:rsidRPr="00981701" w14:paraId="19226FB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221418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6B69A04D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955675,82</w:t>
            </w:r>
          </w:p>
        </w:tc>
        <w:tc>
          <w:tcPr>
            <w:tcW w:w="1983" w:type="dxa"/>
            <w:vAlign w:val="bottom"/>
          </w:tcPr>
          <w:p w14:paraId="4E37A408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2688182,84</w:t>
            </w:r>
          </w:p>
        </w:tc>
        <w:tc>
          <w:tcPr>
            <w:tcW w:w="1595" w:type="dxa"/>
            <w:vAlign w:val="bottom"/>
          </w:tcPr>
          <w:p w14:paraId="479C9CB3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95,67</w:t>
            </w:r>
          </w:p>
        </w:tc>
        <w:tc>
          <w:tcPr>
            <w:tcW w:w="2204" w:type="dxa"/>
            <w:vAlign w:val="bottom"/>
          </w:tcPr>
          <w:p w14:paraId="5E34580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259° 52' 05''</w:t>
            </w:r>
          </w:p>
        </w:tc>
      </w:tr>
      <w:tr w:rsidR="002A1F1D" w:rsidRPr="00981701" w14:paraId="7EFB8B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25AC61" w14:textId="77777777" w:rsidR="002A1F1D" w:rsidRPr="00A42682" w:rsidRDefault="002A1F1D" w:rsidP="00236A17">
            <w:pPr>
              <w:jc w:val="center"/>
              <w:rPr>
                <w:color w:val="000000"/>
              </w:rPr>
            </w:pPr>
            <w:r w:rsidRPr="00A42682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1552F5B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955658,99</w:t>
            </w:r>
          </w:p>
        </w:tc>
        <w:tc>
          <w:tcPr>
            <w:tcW w:w="1983" w:type="dxa"/>
            <w:vAlign w:val="bottom"/>
          </w:tcPr>
          <w:p w14:paraId="2AA8ECE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2688088,66</w:t>
            </w:r>
          </w:p>
        </w:tc>
        <w:tc>
          <w:tcPr>
            <w:tcW w:w="1595" w:type="dxa"/>
            <w:vAlign w:val="bottom"/>
          </w:tcPr>
          <w:p w14:paraId="2D94628F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147,09</w:t>
            </w:r>
          </w:p>
        </w:tc>
        <w:tc>
          <w:tcPr>
            <w:tcW w:w="2204" w:type="dxa"/>
            <w:vAlign w:val="bottom"/>
          </w:tcPr>
          <w:p w14:paraId="3095D43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356° 04' 42''</w:t>
            </w:r>
          </w:p>
        </w:tc>
      </w:tr>
      <w:tr w:rsidR="002A1F1D" w:rsidRPr="00981701" w14:paraId="1E09BFD9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3221845" w14:textId="77777777" w:rsidR="002A1F1D" w:rsidRPr="00F05DCC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:03:10</w:t>
            </w:r>
          </w:p>
        </w:tc>
      </w:tr>
      <w:tr w:rsidR="002A1F1D" w:rsidRPr="00981701" w14:paraId="01B98C3A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11A4D2" w14:textId="77777777" w:rsidR="002A1F1D" w:rsidRPr="002F7285" w:rsidRDefault="002A1F1D" w:rsidP="00236A17">
            <w:pPr>
              <w:jc w:val="center"/>
              <w:rPr>
                <w:color w:val="000000"/>
              </w:rPr>
            </w:pPr>
            <w:r w:rsidRPr="002F728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AED06F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955855,69</w:t>
            </w:r>
          </w:p>
        </w:tc>
        <w:tc>
          <w:tcPr>
            <w:tcW w:w="1983" w:type="dxa"/>
            <w:vAlign w:val="bottom"/>
          </w:tcPr>
          <w:p w14:paraId="72305916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2688190,59</w:t>
            </w:r>
          </w:p>
        </w:tc>
        <w:tc>
          <w:tcPr>
            <w:tcW w:w="1595" w:type="dxa"/>
            <w:vAlign w:val="bottom"/>
          </w:tcPr>
          <w:p w14:paraId="43D6A5D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79,99</w:t>
            </w:r>
          </w:p>
        </w:tc>
        <w:tc>
          <w:tcPr>
            <w:tcW w:w="2204" w:type="dxa"/>
            <w:vAlign w:val="bottom"/>
          </w:tcPr>
          <w:p w14:paraId="1CA504E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87° 27' 23''</w:t>
            </w:r>
          </w:p>
        </w:tc>
      </w:tr>
      <w:tr w:rsidR="002A1F1D" w:rsidRPr="00981701" w14:paraId="6E7DD78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645480A" w14:textId="77777777" w:rsidR="002A1F1D" w:rsidRPr="002F7285" w:rsidRDefault="002A1F1D" w:rsidP="00236A17">
            <w:pPr>
              <w:jc w:val="center"/>
              <w:rPr>
                <w:color w:val="000000"/>
              </w:rPr>
            </w:pPr>
            <w:r w:rsidRPr="002F728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AE97F9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955859,24</w:t>
            </w:r>
          </w:p>
        </w:tc>
        <w:tc>
          <w:tcPr>
            <w:tcW w:w="1983" w:type="dxa"/>
            <w:vAlign w:val="bottom"/>
          </w:tcPr>
          <w:p w14:paraId="1AD10ADE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2688270,5</w:t>
            </w:r>
          </w:p>
        </w:tc>
        <w:tc>
          <w:tcPr>
            <w:tcW w:w="1595" w:type="dxa"/>
            <w:vAlign w:val="bottom"/>
          </w:tcPr>
          <w:p w14:paraId="609AAAE8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166,13</w:t>
            </w:r>
          </w:p>
        </w:tc>
        <w:tc>
          <w:tcPr>
            <w:tcW w:w="2204" w:type="dxa"/>
            <w:vAlign w:val="bottom"/>
          </w:tcPr>
          <w:p w14:paraId="289B725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176° 05' 22''</w:t>
            </w:r>
          </w:p>
        </w:tc>
      </w:tr>
      <w:tr w:rsidR="002A1F1D" w:rsidRPr="00981701" w14:paraId="6B06158A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C16BA4" w14:textId="77777777" w:rsidR="002A1F1D" w:rsidRPr="002F7285" w:rsidRDefault="002A1F1D" w:rsidP="00236A17">
            <w:pPr>
              <w:jc w:val="center"/>
              <w:rPr>
                <w:color w:val="000000"/>
              </w:rPr>
            </w:pPr>
            <w:r w:rsidRPr="002F728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34B757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955693,5</w:t>
            </w:r>
          </w:p>
        </w:tc>
        <w:tc>
          <w:tcPr>
            <w:tcW w:w="1983" w:type="dxa"/>
            <w:vAlign w:val="bottom"/>
          </w:tcPr>
          <w:p w14:paraId="10E6AFC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2688281,83</w:t>
            </w:r>
          </w:p>
        </w:tc>
        <w:tc>
          <w:tcPr>
            <w:tcW w:w="1595" w:type="dxa"/>
            <w:vAlign w:val="bottom"/>
          </w:tcPr>
          <w:p w14:paraId="7CF117D6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80,45</w:t>
            </w:r>
          </w:p>
        </w:tc>
        <w:tc>
          <w:tcPr>
            <w:tcW w:w="2204" w:type="dxa"/>
            <w:vAlign w:val="bottom"/>
          </w:tcPr>
          <w:p w14:paraId="482C6AB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259° 53' 04''</w:t>
            </w:r>
          </w:p>
        </w:tc>
      </w:tr>
      <w:tr w:rsidR="002A1F1D" w:rsidRPr="00981701" w14:paraId="65752796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753808" w14:textId="77777777" w:rsidR="002A1F1D" w:rsidRPr="002F7285" w:rsidRDefault="002A1F1D" w:rsidP="00236A17">
            <w:pPr>
              <w:jc w:val="center"/>
              <w:rPr>
                <w:color w:val="000000"/>
              </w:rPr>
            </w:pPr>
            <w:r w:rsidRPr="002F728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2F37023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955679,37</w:t>
            </w:r>
          </w:p>
        </w:tc>
        <w:tc>
          <w:tcPr>
            <w:tcW w:w="1983" w:type="dxa"/>
            <w:vAlign w:val="bottom"/>
          </w:tcPr>
          <w:p w14:paraId="7021B166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2688202,63</w:t>
            </w:r>
          </w:p>
        </w:tc>
        <w:tc>
          <w:tcPr>
            <w:tcW w:w="1595" w:type="dxa"/>
            <w:vAlign w:val="bottom"/>
          </w:tcPr>
          <w:p w14:paraId="579F8938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176,73</w:t>
            </w:r>
          </w:p>
        </w:tc>
        <w:tc>
          <w:tcPr>
            <w:tcW w:w="2204" w:type="dxa"/>
            <w:vAlign w:val="bottom"/>
          </w:tcPr>
          <w:p w14:paraId="1E600A3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356° 05' 37''</w:t>
            </w:r>
          </w:p>
        </w:tc>
      </w:tr>
      <w:tr w:rsidR="002A1F1D" w:rsidRPr="00981701" w14:paraId="7A4C7693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A7CA17F" w14:textId="77777777" w:rsidR="002A1F1D" w:rsidRPr="00FF0FF4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:03:11</w:t>
            </w:r>
          </w:p>
        </w:tc>
      </w:tr>
      <w:tr w:rsidR="002A1F1D" w:rsidRPr="00981701" w14:paraId="3381968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6DE5C1" w14:textId="77777777" w:rsidR="002A1F1D" w:rsidRPr="00981701" w:rsidRDefault="002A1F1D" w:rsidP="00236A17">
            <w:pPr>
              <w:jc w:val="center"/>
              <w:rPr>
                <w:color w:val="000000"/>
              </w:rPr>
            </w:pPr>
            <w:r w:rsidRPr="00981701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D13FCCC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955860,11</w:t>
            </w:r>
          </w:p>
        </w:tc>
        <w:tc>
          <w:tcPr>
            <w:tcW w:w="1983" w:type="dxa"/>
            <w:vAlign w:val="bottom"/>
          </w:tcPr>
          <w:p w14:paraId="72D5F63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2688290,48</w:t>
            </w:r>
          </w:p>
        </w:tc>
        <w:tc>
          <w:tcPr>
            <w:tcW w:w="1595" w:type="dxa"/>
            <w:vAlign w:val="bottom"/>
          </w:tcPr>
          <w:p w14:paraId="1553D9ED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80,54</w:t>
            </w:r>
          </w:p>
        </w:tc>
        <w:tc>
          <w:tcPr>
            <w:tcW w:w="2204" w:type="dxa"/>
            <w:vAlign w:val="bottom"/>
          </w:tcPr>
          <w:p w14:paraId="4CDC1E4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87° 15' 11''</w:t>
            </w:r>
          </w:p>
        </w:tc>
      </w:tr>
      <w:tr w:rsidR="002A1F1D" w:rsidRPr="00981701" w14:paraId="16D1FC5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D79917E" w14:textId="77777777" w:rsidR="002A1F1D" w:rsidRPr="00981701" w:rsidRDefault="002A1F1D" w:rsidP="00236A17">
            <w:pPr>
              <w:jc w:val="center"/>
              <w:rPr>
                <w:color w:val="000000"/>
              </w:rPr>
            </w:pPr>
            <w:r w:rsidRPr="00981701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BCF425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955863,97</w:t>
            </w:r>
          </w:p>
        </w:tc>
        <w:tc>
          <w:tcPr>
            <w:tcW w:w="1983" w:type="dxa"/>
            <w:vAlign w:val="bottom"/>
          </w:tcPr>
          <w:p w14:paraId="293042CB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2688370,93</w:t>
            </w:r>
          </w:p>
        </w:tc>
        <w:tc>
          <w:tcPr>
            <w:tcW w:w="1595" w:type="dxa"/>
            <w:vAlign w:val="bottom"/>
          </w:tcPr>
          <w:p w14:paraId="3B7F3B0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152,86</w:t>
            </w:r>
          </w:p>
        </w:tc>
        <w:tc>
          <w:tcPr>
            <w:tcW w:w="2204" w:type="dxa"/>
            <w:vAlign w:val="bottom"/>
          </w:tcPr>
          <w:p w14:paraId="1B07D70E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176° 07' 44''</w:t>
            </w:r>
          </w:p>
        </w:tc>
      </w:tr>
      <w:tr w:rsidR="002A1F1D" w:rsidRPr="00981701" w14:paraId="2DBB901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C98D2A" w14:textId="77777777" w:rsidR="002A1F1D" w:rsidRPr="00981701" w:rsidRDefault="002A1F1D" w:rsidP="00236A17">
            <w:pPr>
              <w:jc w:val="center"/>
              <w:rPr>
                <w:color w:val="000000"/>
              </w:rPr>
            </w:pPr>
            <w:r w:rsidRPr="00981701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1F3940A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955711,46</w:t>
            </w:r>
          </w:p>
        </w:tc>
        <w:tc>
          <w:tcPr>
            <w:tcW w:w="1983" w:type="dxa"/>
            <w:vAlign w:val="bottom"/>
          </w:tcPr>
          <w:p w14:paraId="7272099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2688381,25</w:t>
            </w:r>
          </w:p>
        </w:tc>
        <w:tc>
          <w:tcPr>
            <w:tcW w:w="1595" w:type="dxa"/>
            <w:vAlign w:val="bottom"/>
          </w:tcPr>
          <w:p w14:paraId="1BE6547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80,94</w:t>
            </w:r>
          </w:p>
        </w:tc>
        <w:tc>
          <w:tcPr>
            <w:tcW w:w="2204" w:type="dxa"/>
            <w:vAlign w:val="bottom"/>
          </w:tcPr>
          <w:p w14:paraId="6E437A66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259° 41' 13''</w:t>
            </w:r>
          </w:p>
        </w:tc>
      </w:tr>
      <w:tr w:rsidR="002A1F1D" w:rsidRPr="00981701" w14:paraId="404D807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93B812" w14:textId="77777777" w:rsidR="002A1F1D" w:rsidRPr="00981701" w:rsidRDefault="002A1F1D" w:rsidP="00236A17">
            <w:pPr>
              <w:jc w:val="center"/>
              <w:rPr>
                <w:color w:val="000000"/>
              </w:rPr>
            </w:pPr>
            <w:r w:rsidRPr="00981701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1094BB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955696,97</w:t>
            </w:r>
          </w:p>
        </w:tc>
        <w:tc>
          <w:tcPr>
            <w:tcW w:w="1983" w:type="dxa"/>
            <w:vAlign w:val="bottom"/>
          </w:tcPr>
          <w:p w14:paraId="4CAAF97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2688301,62</w:t>
            </w:r>
          </w:p>
        </w:tc>
        <w:tc>
          <w:tcPr>
            <w:tcW w:w="1595" w:type="dxa"/>
            <w:vAlign w:val="bottom"/>
          </w:tcPr>
          <w:p w14:paraId="5630E401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163,52</w:t>
            </w:r>
          </w:p>
        </w:tc>
        <w:tc>
          <w:tcPr>
            <w:tcW w:w="2204" w:type="dxa"/>
            <w:vAlign w:val="bottom"/>
          </w:tcPr>
          <w:p w14:paraId="2CA7E6C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356° 05' 37''</w:t>
            </w:r>
          </w:p>
        </w:tc>
      </w:tr>
      <w:tr w:rsidR="002A1F1D" w:rsidRPr="00981701" w14:paraId="5C06B2E7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78472295" w14:textId="77777777" w:rsidR="002A1F1D" w:rsidRPr="00254D3E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:03:1</w:t>
            </w:r>
            <w:r>
              <w:rPr>
                <w:b/>
                <w:lang w:val="en-US"/>
              </w:rPr>
              <w:t>2</w:t>
            </w:r>
          </w:p>
        </w:tc>
      </w:tr>
      <w:tr w:rsidR="002A1F1D" w:rsidRPr="00981701" w14:paraId="3839E80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0A1CAA" w14:textId="77777777" w:rsidR="002A1F1D" w:rsidRPr="00B615C7" w:rsidRDefault="002A1F1D" w:rsidP="00236A17">
            <w:pPr>
              <w:jc w:val="center"/>
              <w:rPr>
                <w:color w:val="000000"/>
              </w:rPr>
            </w:pPr>
            <w:r w:rsidRPr="00B615C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6FA69F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955864,69</w:t>
            </w:r>
          </w:p>
        </w:tc>
        <w:tc>
          <w:tcPr>
            <w:tcW w:w="1983" w:type="dxa"/>
            <w:vAlign w:val="bottom"/>
          </w:tcPr>
          <w:p w14:paraId="4FBF27A1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2688389,63</w:t>
            </w:r>
          </w:p>
        </w:tc>
        <w:tc>
          <w:tcPr>
            <w:tcW w:w="1595" w:type="dxa"/>
            <w:vAlign w:val="bottom"/>
          </w:tcPr>
          <w:p w14:paraId="7360269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99,98</w:t>
            </w:r>
          </w:p>
        </w:tc>
        <w:tc>
          <w:tcPr>
            <w:tcW w:w="2204" w:type="dxa"/>
            <w:vAlign w:val="bottom"/>
          </w:tcPr>
          <w:p w14:paraId="4AB5B6FD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87° 29' 41''</w:t>
            </w:r>
          </w:p>
        </w:tc>
      </w:tr>
      <w:tr w:rsidR="002A1F1D" w:rsidRPr="00981701" w14:paraId="5C7520F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87C990" w14:textId="77777777" w:rsidR="002A1F1D" w:rsidRPr="00B615C7" w:rsidRDefault="002A1F1D" w:rsidP="00236A17">
            <w:pPr>
              <w:jc w:val="center"/>
              <w:rPr>
                <w:color w:val="000000"/>
              </w:rPr>
            </w:pPr>
            <w:r w:rsidRPr="00B615C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44C4B71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955869,06</w:t>
            </w:r>
          </w:p>
        </w:tc>
        <w:tc>
          <w:tcPr>
            <w:tcW w:w="1983" w:type="dxa"/>
            <w:vAlign w:val="bottom"/>
          </w:tcPr>
          <w:p w14:paraId="4DF6F56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2688489,51</w:t>
            </w:r>
          </w:p>
        </w:tc>
        <w:tc>
          <w:tcPr>
            <w:tcW w:w="1595" w:type="dxa"/>
            <w:vAlign w:val="bottom"/>
          </w:tcPr>
          <w:p w14:paraId="1630877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69,39</w:t>
            </w:r>
          </w:p>
        </w:tc>
        <w:tc>
          <w:tcPr>
            <w:tcW w:w="2204" w:type="dxa"/>
            <w:vAlign w:val="bottom"/>
          </w:tcPr>
          <w:p w14:paraId="5EC8E7E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183° 25' 13''</w:t>
            </w:r>
          </w:p>
        </w:tc>
      </w:tr>
      <w:tr w:rsidR="002A1F1D" w:rsidRPr="00981701" w14:paraId="59264594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7EAFB3" w14:textId="77777777" w:rsidR="002A1F1D" w:rsidRPr="00B615C7" w:rsidRDefault="002A1F1D" w:rsidP="00236A17">
            <w:pPr>
              <w:jc w:val="center"/>
              <w:rPr>
                <w:color w:val="000000"/>
              </w:rPr>
            </w:pPr>
            <w:r w:rsidRPr="00B615C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B272531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955799,79</w:t>
            </w:r>
          </w:p>
        </w:tc>
        <w:tc>
          <w:tcPr>
            <w:tcW w:w="1983" w:type="dxa"/>
            <w:vAlign w:val="bottom"/>
          </w:tcPr>
          <w:p w14:paraId="07CAA75D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2688485,37</w:t>
            </w:r>
          </w:p>
        </w:tc>
        <w:tc>
          <w:tcPr>
            <w:tcW w:w="1595" w:type="dxa"/>
            <w:vAlign w:val="bottom"/>
          </w:tcPr>
          <w:p w14:paraId="0483571B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91,18</w:t>
            </w:r>
          </w:p>
        </w:tc>
        <w:tc>
          <w:tcPr>
            <w:tcW w:w="2204" w:type="dxa"/>
            <w:vAlign w:val="bottom"/>
          </w:tcPr>
          <w:p w14:paraId="3DB162C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267° 29' 08''</w:t>
            </w:r>
          </w:p>
        </w:tc>
      </w:tr>
      <w:tr w:rsidR="002A1F1D" w:rsidRPr="00981701" w14:paraId="1BC470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2C4812D6" w14:textId="77777777" w:rsidR="002A1F1D" w:rsidRPr="00B615C7" w:rsidRDefault="002A1F1D" w:rsidP="00236A17">
            <w:pPr>
              <w:jc w:val="center"/>
              <w:rPr>
                <w:color w:val="000000"/>
              </w:rPr>
            </w:pPr>
            <w:r w:rsidRPr="00B615C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4076DF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955795,79</w:t>
            </w:r>
          </w:p>
        </w:tc>
        <w:tc>
          <w:tcPr>
            <w:tcW w:w="1983" w:type="dxa"/>
            <w:vAlign w:val="bottom"/>
          </w:tcPr>
          <w:p w14:paraId="0C1173FF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2688394,28</w:t>
            </w:r>
          </w:p>
        </w:tc>
        <w:tc>
          <w:tcPr>
            <w:tcW w:w="1595" w:type="dxa"/>
            <w:vAlign w:val="bottom"/>
          </w:tcPr>
          <w:p w14:paraId="149BAF0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69,06</w:t>
            </w:r>
          </w:p>
        </w:tc>
        <w:tc>
          <w:tcPr>
            <w:tcW w:w="2204" w:type="dxa"/>
            <w:vAlign w:val="bottom"/>
          </w:tcPr>
          <w:p w14:paraId="3395FAD4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356° 08' 20''</w:t>
            </w:r>
          </w:p>
        </w:tc>
      </w:tr>
      <w:tr w:rsidR="002A1F1D" w:rsidRPr="00981701" w14:paraId="483B040B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A24937D" w14:textId="77777777" w:rsidR="002A1F1D" w:rsidRPr="001F0A5D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:03:1</w:t>
            </w:r>
            <w:r>
              <w:rPr>
                <w:b/>
                <w:lang w:val="en-US"/>
              </w:rPr>
              <w:t>3</w:t>
            </w:r>
          </w:p>
        </w:tc>
      </w:tr>
      <w:tr w:rsidR="002A1F1D" w:rsidRPr="00981701" w14:paraId="3437BA8F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16E779" w14:textId="77777777" w:rsidR="002A1F1D" w:rsidRPr="00E51978" w:rsidRDefault="002A1F1D" w:rsidP="00236A17">
            <w:pPr>
              <w:jc w:val="center"/>
              <w:rPr>
                <w:color w:val="000000"/>
              </w:rPr>
            </w:pPr>
            <w:r w:rsidRPr="00E51978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8BADFC0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955775,83</w:t>
            </w:r>
          </w:p>
        </w:tc>
        <w:tc>
          <w:tcPr>
            <w:tcW w:w="1983" w:type="dxa"/>
            <w:vAlign w:val="bottom"/>
          </w:tcPr>
          <w:p w14:paraId="1426BDF1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2688395,64</w:t>
            </w:r>
          </w:p>
        </w:tc>
        <w:tc>
          <w:tcPr>
            <w:tcW w:w="1595" w:type="dxa"/>
            <w:vAlign w:val="bottom"/>
          </w:tcPr>
          <w:p w14:paraId="2D517D53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88,61</w:t>
            </w:r>
          </w:p>
        </w:tc>
        <w:tc>
          <w:tcPr>
            <w:tcW w:w="2204" w:type="dxa"/>
            <w:vAlign w:val="bottom"/>
          </w:tcPr>
          <w:p w14:paraId="2A41AA8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87° 29' 49''</w:t>
            </w:r>
          </w:p>
        </w:tc>
      </w:tr>
      <w:tr w:rsidR="002A1F1D" w:rsidRPr="00981701" w14:paraId="7F31BD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8FCDEA8" w14:textId="77777777" w:rsidR="002A1F1D" w:rsidRPr="00E51978" w:rsidRDefault="002A1F1D" w:rsidP="00236A17">
            <w:pPr>
              <w:jc w:val="center"/>
              <w:rPr>
                <w:color w:val="000000"/>
              </w:rPr>
            </w:pPr>
            <w:r w:rsidRPr="00E51978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77F6C3A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955779,7</w:t>
            </w:r>
          </w:p>
        </w:tc>
        <w:tc>
          <w:tcPr>
            <w:tcW w:w="1983" w:type="dxa"/>
            <w:vAlign w:val="bottom"/>
          </w:tcPr>
          <w:p w14:paraId="50BC915E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2688484,17</w:t>
            </w:r>
          </w:p>
        </w:tc>
        <w:tc>
          <w:tcPr>
            <w:tcW w:w="1595" w:type="dxa"/>
            <w:vAlign w:val="bottom"/>
          </w:tcPr>
          <w:p w14:paraId="6D21A9DF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61,67</w:t>
            </w:r>
          </w:p>
        </w:tc>
        <w:tc>
          <w:tcPr>
            <w:tcW w:w="2204" w:type="dxa"/>
            <w:vAlign w:val="bottom"/>
          </w:tcPr>
          <w:p w14:paraId="3F7ED15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183° 25' 16''</w:t>
            </w:r>
          </w:p>
        </w:tc>
      </w:tr>
      <w:tr w:rsidR="002A1F1D" w:rsidRPr="00981701" w14:paraId="056E8BD1" w14:textId="77777777" w:rsidTr="00236A17">
        <w:trPr>
          <w:jc w:val="center"/>
        </w:trPr>
        <w:tc>
          <w:tcPr>
            <w:tcW w:w="1414" w:type="dxa"/>
            <w:vAlign w:val="bottom"/>
          </w:tcPr>
          <w:p w14:paraId="324D9729" w14:textId="77777777" w:rsidR="002A1F1D" w:rsidRPr="00E51978" w:rsidRDefault="002A1F1D" w:rsidP="00236A17">
            <w:pPr>
              <w:jc w:val="center"/>
              <w:rPr>
                <w:color w:val="000000"/>
              </w:rPr>
            </w:pPr>
            <w:r w:rsidRPr="00E51978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5ACCBA5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955718,14</w:t>
            </w:r>
          </w:p>
        </w:tc>
        <w:tc>
          <w:tcPr>
            <w:tcW w:w="1983" w:type="dxa"/>
            <w:vAlign w:val="bottom"/>
          </w:tcPr>
          <w:p w14:paraId="310D6B4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2688480,49</w:t>
            </w:r>
          </w:p>
        </w:tc>
        <w:tc>
          <w:tcPr>
            <w:tcW w:w="1595" w:type="dxa"/>
            <w:vAlign w:val="bottom"/>
          </w:tcPr>
          <w:p w14:paraId="6AD98A09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80,77</w:t>
            </w:r>
          </w:p>
        </w:tc>
        <w:tc>
          <w:tcPr>
            <w:tcW w:w="2204" w:type="dxa"/>
            <w:vAlign w:val="bottom"/>
          </w:tcPr>
          <w:p w14:paraId="36917627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266° 10' 25''</w:t>
            </w:r>
          </w:p>
        </w:tc>
      </w:tr>
      <w:tr w:rsidR="002A1F1D" w:rsidRPr="00981701" w14:paraId="086CFFF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CF675A3" w14:textId="77777777" w:rsidR="002A1F1D" w:rsidRPr="00E51978" w:rsidRDefault="002A1F1D" w:rsidP="00236A17">
            <w:pPr>
              <w:jc w:val="center"/>
              <w:rPr>
                <w:color w:val="000000"/>
              </w:rPr>
            </w:pPr>
            <w:r w:rsidRPr="00E51978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160BEE92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955712,75</w:t>
            </w:r>
          </w:p>
        </w:tc>
        <w:tc>
          <w:tcPr>
            <w:tcW w:w="1983" w:type="dxa"/>
            <w:vAlign w:val="bottom"/>
          </w:tcPr>
          <w:p w14:paraId="62CC105B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2688399,9</w:t>
            </w:r>
          </w:p>
        </w:tc>
        <w:tc>
          <w:tcPr>
            <w:tcW w:w="1595" w:type="dxa"/>
            <w:vAlign w:val="bottom"/>
          </w:tcPr>
          <w:p w14:paraId="499C718A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63,22</w:t>
            </w:r>
          </w:p>
        </w:tc>
        <w:tc>
          <w:tcPr>
            <w:tcW w:w="2204" w:type="dxa"/>
            <w:vAlign w:val="bottom"/>
          </w:tcPr>
          <w:p w14:paraId="11BC85FD" w14:textId="77777777" w:rsidR="002A1F1D" w:rsidRPr="00FF0FF4" w:rsidRDefault="002A1F1D" w:rsidP="00236A17">
            <w:pPr>
              <w:jc w:val="center"/>
              <w:rPr>
                <w:color w:val="000000"/>
              </w:rPr>
            </w:pPr>
            <w:r w:rsidRPr="00FF0FF4">
              <w:rPr>
                <w:color w:val="000000"/>
              </w:rPr>
              <w:t>356° 08' 11''</w:t>
            </w:r>
          </w:p>
        </w:tc>
      </w:tr>
      <w:tr w:rsidR="002A1F1D" w:rsidRPr="00981701" w14:paraId="64DB03E9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8A59F3E" w14:textId="77777777" w:rsidR="002A1F1D" w:rsidRPr="001F0A5D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:04:01</w:t>
            </w:r>
          </w:p>
        </w:tc>
      </w:tr>
      <w:tr w:rsidR="002A1F1D" w:rsidRPr="00981701" w14:paraId="5E622B2D" w14:textId="77777777" w:rsidTr="00236A17">
        <w:trPr>
          <w:jc w:val="center"/>
        </w:trPr>
        <w:tc>
          <w:tcPr>
            <w:tcW w:w="1414" w:type="dxa"/>
            <w:vAlign w:val="bottom"/>
          </w:tcPr>
          <w:p w14:paraId="4131DB2F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30B2763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955835.74</w:t>
            </w:r>
          </w:p>
        </w:tc>
        <w:tc>
          <w:tcPr>
            <w:tcW w:w="1983" w:type="dxa"/>
            <w:vAlign w:val="bottom"/>
          </w:tcPr>
          <w:p w14:paraId="496EC5A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2687157.32</w:t>
            </w:r>
          </w:p>
        </w:tc>
        <w:tc>
          <w:tcPr>
            <w:tcW w:w="1595" w:type="dxa"/>
            <w:vAlign w:val="bottom"/>
          </w:tcPr>
          <w:p w14:paraId="39A2243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10.2</w:t>
            </w:r>
          </w:p>
        </w:tc>
        <w:tc>
          <w:tcPr>
            <w:tcW w:w="2204" w:type="dxa"/>
            <w:vAlign w:val="bottom"/>
          </w:tcPr>
          <w:p w14:paraId="1C54057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93° 29' 07''</w:t>
            </w:r>
          </w:p>
        </w:tc>
      </w:tr>
      <w:tr w:rsidR="002A1F1D" w:rsidRPr="00981701" w14:paraId="12097AB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1F36B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383BEE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955835.12</w:t>
            </w:r>
          </w:p>
        </w:tc>
        <w:tc>
          <w:tcPr>
            <w:tcW w:w="1983" w:type="dxa"/>
            <w:vAlign w:val="bottom"/>
          </w:tcPr>
          <w:p w14:paraId="703ED63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2687167.5</w:t>
            </w:r>
          </w:p>
        </w:tc>
        <w:tc>
          <w:tcPr>
            <w:tcW w:w="1595" w:type="dxa"/>
            <w:vAlign w:val="bottom"/>
          </w:tcPr>
          <w:p w14:paraId="35ACEE5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277.88</w:t>
            </w:r>
          </w:p>
        </w:tc>
        <w:tc>
          <w:tcPr>
            <w:tcW w:w="2204" w:type="dxa"/>
            <w:vAlign w:val="bottom"/>
          </w:tcPr>
          <w:p w14:paraId="463FA0D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85° 13' 54''</w:t>
            </w:r>
          </w:p>
        </w:tc>
      </w:tr>
      <w:tr w:rsidR="002A1F1D" w:rsidRPr="00981701" w14:paraId="7CF14F3A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B6BECA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DC2173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955858.22</w:t>
            </w:r>
          </w:p>
        </w:tc>
        <w:tc>
          <w:tcPr>
            <w:tcW w:w="1983" w:type="dxa"/>
            <w:vAlign w:val="bottom"/>
          </w:tcPr>
          <w:p w14:paraId="2A01459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2687444.42</w:t>
            </w:r>
          </w:p>
        </w:tc>
        <w:tc>
          <w:tcPr>
            <w:tcW w:w="1595" w:type="dxa"/>
            <w:vAlign w:val="bottom"/>
          </w:tcPr>
          <w:p w14:paraId="0DD6821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62.64</w:t>
            </w:r>
          </w:p>
        </w:tc>
        <w:tc>
          <w:tcPr>
            <w:tcW w:w="2204" w:type="dxa"/>
            <w:vAlign w:val="bottom"/>
          </w:tcPr>
          <w:p w14:paraId="7948E7C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171° 38' 51''</w:t>
            </w:r>
          </w:p>
        </w:tc>
      </w:tr>
      <w:tr w:rsidR="002A1F1D" w:rsidRPr="00981701" w14:paraId="47907D7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79674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5C7B9E0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955796.24</w:t>
            </w:r>
          </w:p>
        </w:tc>
        <w:tc>
          <w:tcPr>
            <w:tcW w:w="1983" w:type="dxa"/>
            <w:vAlign w:val="bottom"/>
          </w:tcPr>
          <w:p w14:paraId="0D69615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2687453.52</w:t>
            </w:r>
          </w:p>
        </w:tc>
        <w:tc>
          <w:tcPr>
            <w:tcW w:w="1595" w:type="dxa"/>
            <w:vAlign w:val="bottom"/>
          </w:tcPr>
          <w:p w14:paraId="1EC7D2F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84.61</w:t>
            </w:r>
          </w:p>
        </w:tc>
        <w:tc>
          <w:tcPr>
            <w:tcW w:w="2204" w:type="dxa"/>
            <w:vAlign w:val="bottom"/>
          </w:tcPr>
          <w:p w14:paraId="72F54CC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83° 34' 01''</w:t>
            </w:r>
          </w:p>
        </w:tc>
      </w:tr>
      <w:tr w:rsidR="002A1F1D" w:rsidRPr="00981701" w14:paraId="0A5DDDF7" w14:textId="77777777" w:rsidTr="00236A17">
        <w:trPr>
          <w:jc w:val="center"/>
        </w:trPr>
        <w:tc>
          <w:tcPr>
            <w:tcW w:w="1414" w:type="dxa"/>
            <w:vAlign w:val="bottom"/>
          </w:tcPr>
          <w:p w14:paraId="0D28FC3F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7861A61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955805.72</w:t>
            </w:r>
          </w:p>
        </w:tc>
        <w:tc>
          <w:tcPr>
            <w:tcW w:w="1983" w:type="dxa"/>
            <w:vAlign w:val="bottom"/>
          </w:tcPr>
          <w:p w14:paraId="552DE32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2687537.6</w:t>
            </w:r>
          </w:p>
        </w:tc>
        <w:tc>
          <w:tcPr>
            <w:tcW w:w="1595" w:type="dxa"/>
            <w:vAlign w:val="bottom"/>
          </w:tcPr>
          <w:p w14:paraId="5C7103F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57.83</w:t>
            </w:r>
          </w:p>
        </w:tc>
        <w:tc>
          <w:tcPr>
            <w:tcW w:w="2204" w:type="dxa"/>
            <w:vAlign w:val="bottom"/>
          </w:tcPr>
          <w:p w14:paraId="76B1498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83° 34' 36''</w:t>
            </w:r>
          </w:p>
        </w:tc>
      </w:tr>
      <w:tr w:rsidR="002A1F1D" w:rsidRPr="00981701" w14:paraId="0F9D6ED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19093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lastRenderedPageBreak/>
              <w:t>6</w:t>
            </w:r>
          </w:p>
        </w:tc>
        <w:tc>
          <w:tcPr>
            <w:tcW w:w="2149" w:type="dxa"/>
            <w:vAlign w:val="bottom"/>
          </w:tcPr>
          <w:p w14:paraId="3182B36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955812.19</w:t>
            </w:r>
          </w:p>
        </w:tc>
        <w:tc>
          <w:tcPr>
            <w:tcW w:w="1983" w:type="dxa"/>
            <w:vAlign w:val="bottom"/>
          </w:tcPr>
          <w:p w14:paraId="7E297A5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2687595.07</w:t>
            </w:r>
          </w:p>
        </w:tc>
        <w:tc>
          <w:tcPr>
            <w:tcW w:w="1595" w:type="dxa"/>
            <w:vAlign w:val="bottom"/>
          </w:tcPr>
          <w:p w14:paraId="18483CF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12.59</w:t>
            </w:r>
          </w:p>
        </w:tc>
        <w:tc>
          <w:tcPr>
            <w:tcW w:w="2204" w:type="dxa"/>
            <w:vAlign w:val="bottom"/>
          </w:tcPr>
          <w:p w14:paraId="2657C14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197° 14' 24''</w:t>
            </w:r>
          </w:p>
        </w:tc>
      </w:tr>
      <w:tr w:rsidR="002A1F1D" w:rsidRPr="00981701" w14:paraId="5ECE982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B22FF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3FE69B8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955800.17</w:t>
            </w:r>
          </w:p>
        </w:tc>
        <w:tc>
          <w:tcPr>
            <w:tcW w:w="1983" w:type="dxa"/>
            <w:vAlign w:val="bottom"/>
          </w:tcPr>
          <w:p w14:paraId="0CE9558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2687591.34</w:t>
            </w:r>
          </w:p>
        </w:tc>
        <w:tc>
          <w:tcPr>
            <w:tcW w:w="1595" w:type="dxa"/>
            <w:vAlign w:val="bottom"/>
          </w:tcPr>
          <w:p w14:paraId="6E81BF9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12.56</w:t>
            </w:r>
          </w:p>
        </w:tc>
        <w:tc>
          <w:tcPr>
            <w:tcW w:w="2204" w:type="dxa"/>
            <w:vAlign w:val="bottom"/>
          </w:tcPr>
          <w:p w14:paraId="02A0685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106° 53' 29''</w:t>
            </w:r>
          </w:p>
        </w:tc>
      </w:tr>
      <w:tr w:rsidR="002A1F1D" w:rsidRPr="00981701" w14:paraId="1EB5F530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B0213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1DF7B81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955796.52</w:t>
            </w:r>
          </w:p>
        </w:tc>
        <w:tc>
          <w:tcPr>
            <w:tcW w:w="1983" w:type="dxa"/>
            <w:vAlign w:val="bottom"/>
          </w:tcPr>
          <w:p w14:paraId="435E142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2687603.36</w:t>
            </w:r>
          </w:p>
        </w:tc>
        <w:tc>
          <w:tcPr>
            <w:tcW w:w="1595" w:type="dxa"/>
            <w:vAlign w:val="bottom"/>
          </w:tcPr>
          <w:p w14:paraId="0B383F8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12.2</w:t>
            </w:r>
          </w:p>
        </w:tc>
        <w:tc>
          <w:tcPr>
            <w:tcW w:w="2204" w:type="dxa"/>
            <w:vAlign w:val="bottom"/>
          </w:tcPr>
          <w:p w14:paraId="07E95D8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108° 18' 05''</w:t>
            </w:r>
          </w:p>
        </w:tc>
      </w:tr>
      <w:tr w:rsidR="002A1F1D" w:rsidRPr="00981701" w14:paraId="547CD0FD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8BF08E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2498415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955792.69</w:t>
            </w:r>
          </w:p>
        </w:tc>
        <w:tc>
          <w:tcPr>
            <w:tcW w:w="1983" w:type="dxa"/>
            <w:vAlign w:val="bottom"/>
          </w:tcPr>
          <w:p w14:paraId="000E901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2687614.94</w:t>
            </w:r>
          </w:p>
        </w:tc>
        <w:tc>
          <w:tcPr>
            <w:tcW w:w="1595" w:type="dxa"/>
            <w:vAlign w:val="bottom"/>
          </w:tcPr>
          <w:p w14:paraId="49BA05F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21.53</w:t>
            </w:r>
          </w:p>
        </w:tc>
        <w:tc>
          <w:tcPr>
            <w:tcW w:w="2204" w:type="dxa"/>
            <w:vAlign w:val="bottom"/>
          </w:tcPr>
          <w:p w14:paraId="00839F2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353° 44' 00''</w:t>
            </w:r>
          </w:p>
        </w:tc>
      </w:tr>
      <w:tr w:rsidR="002A1F1D" w:rsidRPr="00981701" w14:paraId="42E0BACA" w14:textId="77777777" w:rsidTr="00236A17">
        <w:trPr>
          <w:jc w:val="center"/>
        </w:trPr>
        <w:tc>
          <w:tcPr>
            <w:tcW w:w="1414" w:type="dxa"/>
            <w:vAlign w:val="bottom"/>
          </w:tcPr>
          <w:p w14:paraId="536A5A7E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321E7E3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955814.09</w:t>
            </w:r>
          </w:p>
        </w:tc>
        <w:tc>
          <w:tcPr>
            <w:tcW w:w="1983" w:type="dxa"/>
            <w:vAlign w:val="bottom"/>
          </w:tcPr>
          <w:p w14:paraId="56DE14F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2687612.59</w:t>
            </w:r>
          </w:p>
        </w:tc>
        <w:tc>
          <w:tcPr>
            <w:tcW w:w="1595" w:type="dxa"/>
            <w:vAlign w:val="bottom"/>
          </w:tcPr>
          <w:p w14:paraId="20D859D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46.85</w:t>
            </w:r>
          </w:p>
        </w:tc>
        <w:tc>
          <w:tcPr>
            <w:tcW w:w="2204" w:type="dxa"/>
            <w:vAlign w:val="bottom"/>
          </w:tcPr>
          <w:p w14:paraId="26FC94A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354° 58' 02''</w:t>
            </w:r>
          </w:p>
        </w:tc>
      </w:tr>
      <w:tr w:rsidR="002A1F1D" w:rsidRPr="00981701" w14:paraId="1BE9769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6AC09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146AEED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955860.76</w:t>
            </w:r>
          </w:p>
        </w:tc>
        <w:tc>
          <w:tcPr>
            <w:tcW w:w="1983" w:type="dxa"/>
            <w:vAlign w:val="bottom"/>
          </w:tcPr>
          <w:p w14:paraId="655A933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2687608.48</w:t>
            </w:r>
          </w:p>
        </w:tc>
        <w:tc>
          <w:tcPr>
            <w:tcW w:w="1595" w:type="dxa"/>
            <w:vAlign w:val="bottom"/>
          </w:tcPr>
          <w:p w14:paraId="5ECE734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60.56</w:t>
            </w:r>
          </w:p>
        </w:tc>
        <w:tc>
          <w:tcPr>
            <w:tcW w:w="2204" w:type="dxa"/>
            <w:vAlign w:val="bottom"/>
          </w:tcPr>
          <w:p w14:paraId="312963E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87° 10' 47''</w:t>
            </w:r>
          </w:p>
        </w:tc>
      </w:tr>
      <w:tr w:rsidR="002A1F1D" w:rsidRPr="00981701" w14:paraId="260979A2" w14:textId="77777777" w:rsidTr="00236A17">
        <w:trPr>
          <w:jc w:val="center"/>
        </w:trPr>
        <w:tc>
          <w:tcPr>
            <w:tcW w:w="1414" w:type="dxa"/>
            <w:vAlign w:val="bottom"/>
          </w:tcPr>
          <w:p w14:paraId="6677867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126EC75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955863.74</w:t>
            </w:r>
          </w:p>
        </w:tc>
        <w:tc>
          <w:tcPr>
            <w:tcW w:w="1983" w:type="dxa"/>
            <w:vAlign w:val="bottom"/>
          </w:tcPr>
          <w:p w14:paraId="3EE155D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2687668.97</w:t>
            </w:r>
          </w:p>
        </w:tc>
        <w:tc>
          <w:tcPr>
            <w:tcW w:w="1595" w:type="dxa"/>
            <w:vAlign w:val="bottom"/>
          </w:tcPr>
          <w:p w14:paraId="65A672F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58.38</w:t>
            </w:r>
          </w:p>
        </w:tc>
        <w:tc>
          <w:tcPr>
            <w:tcW w:w="2204" w:type="dxa"/>
            <w:vAlign w:val="bottom"/>
          </w:tcPr>
          <w:p w14:paraId="3D955C7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175° 34' 46''</w:t>
            </w:r>
          </w:p>
        </w:tc>
      </w:tr>
      <w:tr w:rsidR="002A1F1D" w:rsidRPr="00981701" w14:paraId="715A8FED" w14:textId="77777777" w:rsidTr="00236A17">
        <w:trPr>
          <w:jc w:val="center"/>
        </w:trPr>
        <w:tc>
          <w:tcPr>
            <w:tcW w:w="1414" w:type="dxa"/>
            <w:vAlign w:val="bottom"/>
          </w:tcPr>
          <w:p w14:paraId="548BF000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17831A0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955805.53</w:t>
            </w:r>
          </w:p>
        </w:tc>
        <w:tc>
          <w:tcPr>
            <w:tcW w:w="1983" w:type="dxa"/>
            <w:vAlign w:val="bottom"/>
          </w:tcPr>
          <w:p w14:paraId="1B8A32D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2687673.47</w:t>
            </w:r>
          </w:p>
        </w:tc>
        <w:tc>
          <w:tcPr>
            <w:tcW w:w="1595" w:type="dxa"/>
            <w:vAlign w:val="bottom"/>
          </w:tcPr>
          <w:p w14:paraId="1FCD5A1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67.11</w:t>
            </w:r>
          </w:p>
        </w:tc>
        <w:tc>
          <w:tcPr>
            <w:tcW w:w="2204" w:type="dxa"/>
            <w:vAlign w:val="bottom"/>
          </w:tcPr>
          <w:p w14:paraId="2405109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235° 57' 26''</w:t>
            </w:r>
          </w:p>
        </w:tc>
      </w:tr>
      <w:tr w:rsidR="002A1F1D" w:rsidRPr="00981701" w14:paraId="0CF63117" w14:textId="77777777" w:rsidTr="00236A17">
        <w:trPr>
          <w:jc w:val="center"/>
        </w:trPr>
        <w:tc>
          <w:tcPr>
            <w:tcW w:w="1414" w:type="dxa"/>
            <w:vAlign w:val="bottom"/>
          </w:tcPr>
          <w:p w14:paraId="3A5068D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39D2CFC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955767.96</w:t>
            </w:r>
          </w:p>
        </w:tc>
        <w:tc>
          <w:tcPr>
            <w:tcW w:w="1983" w:type="dxa"/>
            <w:vAlign w:val="bottom"/>
          </w:tcPr>
          <w:p w14:paraId="6778FC2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2687617.86</w:t>
            </w:r>
          </w:p>
        </w:tc>
        <w:tc>
          <w:tcPr>
            <w:tcW w:w="1595" w:type="dxa"/>
            <w:vAlign w:val="bottom"/>
          </w:tcPr>
          <w:p w14:paraId="276F14C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21.77</w:t>
            </w:r>
          </w:p>
        </w:tc>
        <w:tc>
          <w:tcPr>
            <w:tcW w:w="2204" w:type="dxa"/>
            <w:vAlign w:val="bottom"/>
          </w:tcPr>
          <w:p w14:paraId="6B7BF1C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173° 16' 24''</w:t>
            </w:r>
          </w:p>
        </w:tc>
      </w:tr>
      <w:tr w:rsidR="002A1F1D" w:rsidRPr="00981701" w14:paraId="13CE5F2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BC5E6D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5235BBB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955746.34</w:t>
            </w:r>
          </w:p>
        </w:tc>
        <w:tc>
          <w:tcPr>
            <w:tcW w:w="1983" w:type="dxa"/>
            <w:vAlign w:val="bottom"/>
          </w:tcPr>
          <w:p w14:paraId="7270489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2687620.41</w:t>
            </w:r>
          </w:p>
        </w:tc>
        <w:tc>
          <w:tcPr>
            <w:tcW w:w="1595" w:type="dxa"/>
            <w:vAlign w:val="bottom"/>
          </w:tcPr>
          <w:p w14:paraId="589E415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66.69</w:t>
            </w:r>
          </w:p>
        </w:tc>
        <w:tc>
          <w:tcPr>
            <w:tcW w:w="2204" w:type="dxa"/>
            <w:vAlign w:val="bottom"/>
          </w:tcPr>
          <w:p w14:paraId="4A3CA68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55° 15' 16''</w:t>
            </w:r>
          </w:p>
        </w:tc>
      </w:tr>
      <w:tr w:rsidR="002A1F1D" w:rsidRPr="00981701" w14:paraId="408E9860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25B65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14D0C02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955784.35</w:t>
            </w:r>
          </w:p>
        </w:tc>
        <w:tc>
          <w:tcPr>
            <w:tcW w:w="1983" w:type="dxa"/>
            <w:vAlign w:val="bottom"/>
          </w:tcPr>
          <w:p w14:paraId="276994B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2687675.21</w:t>
            </w:r>
          </w:p>
        </w:tc>
        <w:tc>
          <w:tcPr>
            <w:tcW w:w="1595" w:type="dxa"/>
            <w:vAlign w:val="bottom"/>
          </w:tcPr>
          <w:p w14:paraId="187B929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62.71</w:t>
            </w:r>
          </w:p>
        </w:tc>
        <w:tc>
          <w:tcPr>
            <w:tcW w:w="2204" w:type="dxa"/>
            <w:vAlign w:val="bottom"/>
          </w:tcPr>
          <w:p w14:paraId="57B4723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175° 39' 54''</w:t>
            </w:r>
          </w:p>
        </w:tc>
      </w:tr>
      <w:tr w:rsidR="002A1F1D" w:rsidRPr="00981701" w14:paraId="44B8443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78600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5A0905D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955721.82</w:t>
            </w:r>
          </w:p>
        </w:tc>
        <w:tc>
          <w:tcPr>
            <w:tcW w:w="1983" w:type="dxa"/>
            <w:vAlign w:val="bottom"/>
          </w:tcPr>
          <w:p w14:paraId="273221B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2687679.95</w:t>
            </w:r>
          </w:p>
        </w:tc>
        <w:tc>
          <w:tcPr>
            <w:tcW w:w="1595" w:type="dxa"/>
            <w:vAlign w:val="bottom"/>
          </w:tcPr>
          <w:p w14:paraId="4945033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56.34</w:t>
            </w:r>
          </w:p>
        </w:tc>
        <w:tc>
          <w:tcPr>
            <w:tcW w:w="2204" w:type="dxa"/>
            <w:vAlign w:val="bottom"/>
          </w:tcPr>
          <w:p w14:paraId="7799074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262° 31' 28''</w:t>
            </w:r>
          </w:p>
        </w:tc>
      </w:tr>
      <w:tr w:rsidR="002A1F1D" w:rsidRPr="00981701" w14:paraId="2F4ABB7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1EF3A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7A758A6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955714.49</w:t>
            </w:r>
          </w:p>
        </w:tc>
        <w:tc>
          <w:tcPr>
            <w:tcW w:w="1983" w:type="dxa"/>
            <w:vAlign w:val="bottom"/>
          </w:tcPr>
          <w:p w14:paraId="0A4AA74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2687624.09</w:t>
            </w:r>
          </w:p>
        </w:tc>
        <w:tc>
          <w:tcPr>
            <w:tcW w:w="1595" w:type="dxa"/>
            <w:vAlign w:val="bottom"/>
          </w:tcPr>
          <w:p w14:paraId="6CFEE70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14.09</w:t>
            </w:r>
          </w:p>
        </w:tc>
        <w:tc>
          <w:tcPr>
            <w:tcW w:w="2204" w:type="dxa"/>
            <w:vAlign w:val="bottom"/>
          </w:tcPr>
          <w:p w14:paraId="09F24B9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173° 26' 23''</w:t>
            </w:r>
          </w:p>
        </w:tc>
      </w:tr>
      <w:tr w:rsidR="002A1F1D" w:rsidRPr="00981701" w14:paraId="5C6BCE5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07B03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7F00B10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955700.49</w:t>
            </w:r>
          </w:p>
        </w:tc>
        <w:tc>
          <w:tcPr>
            <w:tcW w:w="1983" w:type="dxa"/>
            <w:vAlign w:val="bottom"/>
          </w:tcPr>
          <w:p w14:paraId="589370F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2687625.7</w:t>
            </w:r>
          </w:p>
        </w:tc>
        <w:tc>
          <w:tcPr>
            <w:tcW w:w="1595" w:type="dxa"/>
            <w:vAlign w:val="bottom"/>
          </w:tcPr>
          <w:p w14:paraId="2B60B7E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70.72</w:t>
            </w:r>
          </w:p>
        </w:tc>
        <w:tc>
          <w:tcPr>
            <w:tcW w:w="2204" w:type="dxa"/>
            <w:vAlign w:val="bottom"/>
          </w:tcPr>
          <w:p w14:paraId="387ADC8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83° 28' 19''</w:t>
            </w:r>
          </w:p>
        </w:tc>
      </w:tr>
      <w:tr w:rsidR="002A1F1D" w:rsidRPr="00981701" w14:paraId="00A9E5D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ED78D2A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1E4F488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955708.53</w:t>
            </w:r>
          </w:p>
        </w:tc>
        <w:tc>
          <w:tcPr>
            <w:tcW w:w="1983" w:type="dxa"/>
            <w:vAlign w:val="bottom"/>
          </w:tcPr>
          <w:p w14:paraId="629DDBF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2687695.96</w:t>
            </w:r>
          </w:p>
        </w:tc>
        <w:tc>
          <w:tcPr>
            <w:tcW w:w="1595" w:type="dxa"/>
            <w:vAlign w:val="bottom"/>
          </w:tcPr>
          <w:p w14:paraId="5D0DC2F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156.79</w:t>
            </w:r>
          </w:p>
        </w:tc>
        <w:tc>
          <w:tcPr>
            <w:tcW w:w="2204" w:type="dxa"/>
            <w:vAlign w:val="bottom"/>
          </w:tcPr>
          <w:p w14:paraId="73FE5FB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355° 45' 52''</w:t>
            </w:r>
          </w:p>
        </w:tc>
      </w:tr>
      <w:tr w:rsidR="002A1F1D" w:rsidRPr="00981701" w14:paraId="6DA8753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E3292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75AF3C1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955864.89</w:t>
            </w:r>
          </w:p>
        </w:tc>
        <w:tc>
          <w:tcPr>
            <w:tcW w:w="1983" w:type="dxa"/>
            <w:vAlign w:val="bottom"/>
          </w:tcPr>
          <w:p w14:paraId="5EA087F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2687684.38</w:t>
            </w:r>
          </w:p>
        </w:tc>
        <w:tc>
          <w:tcPr>
            <w:tcW w:w="1595" w:type="dxa"/>
            <w:vAlign w:val="bottom"/>
          </w:tcPr>
          <w:p w14:paraId="4F8E10D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94.98</w:t>
            </w:r>
          </w:p>
        </w:tc>
        <w:tc>
          <w:tcPr>
            <w:tcW w:w="2204" w:type="dxa"/>
            <w:vAlign w:val="bottom"/>
          </w:tcPr>
          <w:p w14:paraId="1828BB5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86° 53' 30''</w:t>
            </w:r>
          </w:p>
        </w:tc>
      </w:tr>
      <w:tr w:rsidR="002A1F1D" w:rsidRPr="00981701" w14:paraId="3E0983E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A49830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2F6F5D0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955870.04</w:t>
            </w:r>
          </w:p>
        </w:tc>
        <w:tc>
          <w:tcPr>
            <w:tcW w:w="1983" w:type="dxa"/>
            <w:vAlign w:val="bottom"/>
          </w:tcPr>
          <w:p w14:paraId="5E51A00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2687779.22</w:t>
            </w:r>
          </w:p>
        </w:tc>
        <w:tc>
          <w:tcPr>
            <w:tcW w:w="1595" w:type="dxa"/>
            <w:vAlign w:val="bottom"/>
          </w:tcPr>
          <w:p w14:paraId="7C75F4E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60.1</w:t>
            </w:r>
          </w:p>
        </w:tc>
        <w:tc>
          <w:tcPr>
            <w:tcW w:w="2204" w:type="dxa"/>
            <w:vAlign w:val="bottom"/>
          </w:tcPr>
          <w:p w14:paraId="544033A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87° 25' 31''</w:t>
            </w:r>
          </w:p>
        </w:tc>
      </w:tr>
      <w:tr w:rsidR="002A1F1D" w:rsidRPr="00981701" w14:paraId="6D3D4E9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1500C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23</w:t>
            </w:r>
          </w:p>
        </w:tc>
        <w:tc>
          <w:tcPr>
            <w:tcW w:w="2149" w:type="dxa"/>
            <w:vAlign w:val="bottom"/>
          </w:tcPr>
          <w:p w14:paraId="56CC2C1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955872.74</w:t>
            </w:r>
          </w:p>
        </w:tc>
        <w:tc>
          <w:tcPr>
            <w:tcW w:w="1983" w:type="dxa"/>
            <w:vAlign w:val="bottom"/>
          </w:tcPr>
          <w:p w14:paraId="71C5092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2687839.26</w:t>
            </w:r>
          </w:p>
        </w:tc>
        <w:tc>
          <w:tcPr>
            <w:tcW w:w="1595" w:type="dxa"/>
            <w:vAlign w:val="bottom"/>
          </w:tcPr>
          <w:p w14:paraId="2EFC4AD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60.35</w:t>
            </w:r>
          </w:p>
        </w:tc>
        <w:tc>
          <w:tcPr>
            <w:tcW w:w="2204" w:type="dxa"/>
            <w:vAlign w:val="bottom"/>
          </w:tcPr>
          <w:p w14:paraId="1FCF42A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173° 35' 49''</w:t>
            </w:r>
          </w:p>
        </w:tc>
      </w:tr>
      <w:tr w:rsidR="002A1F1D" w:rsidRPr="00981701" w14:paraId="29078591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FC169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58FACFA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955812.77</w:t>
            </w:r>
          </w:p>
        </w:tc>
        <w:tc>
          <w:tcPr>
            <w:tcW w:w="1983" w:type="dxa"/>
            <w:vAlign w:val="bottom"/>
          </w:tcPr>
          <w:p w14:paraId="28FD3A1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2687845.99</w:t>
            </w:r>
          </w:p>
        </w:tc>
        <w:tc>
          <w:tcPr>
            <w:tcW w:w="1595" w:type="dxa"/>
            <w:vAlign w:val="bottom"/>
          </w:tcPr>
          <w:p w14:paraId="15AA914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86.53</w:t>
            </w:r>
          </w:p>
        </w:tc>
        <w:tc>
          <w:tcPr>
            <w:tcW w:w="2204" w:type="dxa"/>
            <w:vAlign w:val="bottom"/>
          </w:tcPr>
          <w:p w14:paraId="4B94DDA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173° 48' 11''</w:t>
            </w:r>
          </w:p>
        </w:tc>
      </w:tr>
      <w:tr w:rsidR="002A1F1D" w:rsidRPr="00981701" w14:paraId="028863FE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9BCCDE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140F152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955726.75</w:t>
            </w:r>
          </w:p>
        </w:tc>
        <w:tc>
          <w:tcPr>
            <w:tcW w:w="1983" w:type="dxa"/>
            <w:vAlign w:val="bottom"/>
          </w:tcPr>
          <w:p w14:paraId="21AC1F7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2687855.33</w:t>
            </w:r>
          </w:p>
        </w:tc>
        <w:tc>
          <w:tcPr>
            <w:tcW w:w="1595" w:type="dxa"/>
            <w:vAlign w:val="bottom"/>
          </w:tcPr>
          <w:p w14:paraId="6340C47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16.5</w:t>
            </w:r>
          </w:p>
        </w:tc>
        <w:tc>
          <w:tcPr>
            <w:tcW w:w="2204" w:type="dxa"/>
            <w:vAlign w:val="bottom"/>
          </w:tcPr>
          <w:p w14:paraId="46BE031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175° 05' 53''</w:t>
            </w:r>
          </w:p>
        </w:tc>
      </w:tr>
      <w:tr w:rsidR="002A1F1D" w:rsidRPr="00981701" w14:paraId="533FF85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70BF5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1168818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955710.31</w:t>
            </w:r>
          </w:p>
        </w:tc>
        <w:tc>
          <w:tcPr>
            <w:tcW w:w="1983" w:type="dxa"/>
            <w:vAlign w:val="bottom"/>
          </w:tcPr>
          <w:p w14:paraId="713E3FF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2687856.74</w:t>
            </w:r>
          </w:p>
        </w:tc>
        <w:tc>
          <w:tcPr>
            <w:tcW w:w="1595" w:type="dxa"/>
            <w:vAlign w:val="bottom"/>
          </w:tcPr>
          <w:p w14:paraId="7C28760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15.76</w:t>
            </w:r>
          </w:p>
        </w:tc>
        <w:tc>
          <w:tcPr>
            <w:tcW w:w="2204" w:type="dxa"/>
            <w:vAlign w:val="bottom"/>
          </w:tcPr>
          <w:p w14:paraId="3744536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174° 36' 41''</w:t>
            </w:r>
          </w:p>
        </w:tc>
      </w:tr>
      <w:tr w:rsidR="002A1F1D" w:rsidRPr="00981701" w14:paraId="50ECA7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5828349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197599A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955694.62</w:t>
            </w:r>
          </w:p>
        </w:tc>
        <w:tc>
          <w:tcPr>
            <w:tcW w:w="1983" w:type="dxa"/>
            <w:vAlign w:val="bottom"/>
          </w:tcPr>
          <w:p w14:paraId="4F93B87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2687858.22</w:t>
            </w:r>
          </w:p>
        </w:tc>
        <w:tc>
          <w:tcPr>
            <w:tcW w:w="1595" w:type="dxa"/>
            <w:vAlign w:val="bottom"/>
          </w:tcPr>
          <w:p w14:paraId="7118742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27.38</w:t>
            </w:r>
          </w:p>
        </w:tc>
        <w:tc>
          <w:tcPr>
            <w:tcW w:w="2204" w:type="dxa"/>
            <w:vAlign w:val="bottom"/>
          </w:tcPr>
          <w:p w14:paraId="522E2FC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174° 41' 51''</w:t>
            </w:r>
          </w:p>
        </w:tc>
      </w:tr>
      <w:tr w:rsidR="002A1F1D" w:rsidRPr="00981701" w14:paraId="5E683200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EABB9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452BA53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955667.36</w:t>
            </w:r>
          </w:p>
        </w:tc>
        <w:tc>
          <w:tcPr>
            <w:tcW w:w="1983" w:type="dxa"/>
            <w:vAlign w:val="bottom"/>
          </w:tcPr>
          <w:p w14:paraId="366CFCA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2687860.75</w:t>
            </w:r>
          </w:p>
        </w:tc>
        <w:tc>
          <w:tcPr>
            <w:tcW w:w="1595" w:type="dxa"/>
            <w:vAlign w:val="bottom"/>
          </w:tcPr>
          <w:p w14:paraId="0E2560D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12.04</w:t>
            </w:r>
          </w:p>
        </w:tc>
        <w:tc>
          <w:tcPr>
            <w:tcW w:w="2204" w:type="dxa"/>
            <w:vAlign w:val="bottom"/>
          </w:tcPr>
          <w:p w14:paraId="4B001D1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173° 39' 35''</w:t>
            </w:r>
          </w:p>
        </w:tc>
      </w:tr>
      <w:tr w:rsidR="002A1F1D" w:rsidRPr="00981701" w14:paraId="05B7A9BA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530A8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32C6F54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955655.39</w:t>
            </w:r>
          </w:p>
        </w:tc>
        <w:tc>
          <w:tcPr>
            <w:tcW w:w="1983" w:type="dxa"/>
            <w:vAlign w:val="bottom"/>
          </w:tcPr>
          <w:p w14:paraId="15BC1BF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2687862.08</w:t>
            </w:r>
          </w:p>
        </w:tc>
        <w:tc>
          <w:tcPr>
            <w:tcW w:w="1595" w:type="dxa"/>
            <w:vAlign w:val="bottom"/>
          </w:tcPr>
          <w:p w14:paraId="6C8928D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21.61</w:t>
            </w:r>
          </w:p>
        </w:tc>
        <w:tc>
          <w:tcPr>
            <w:tcW w:w="2204" w:type="dxa"/>
            <w:vAlign w:val="bottom"/>
          </w:tcPr>
          <w:p w14:paraId="64F0D21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174° 14' 12''</w:t>
            </w:r>
          </w:p>
        </w:tc>
      </w:tr>
      <w:tr w:rsidR="002A1F1D" w:rsidRPr="00981701" w14:paraId="3C57BBDD" w14:textId="77777777" w:rsidTr="00236A17">
        <w:trPr>
          <w:jc w:val="center"/>
        </w:trPr>
        <w:tc>
          <w:tcPr>
            <w:tcW w:w="1414" w:type="dxa"/>
            <w:vAlign w:val="bottom"/>
          </w:tcPr>
          <w:p w14:paraId="71F6E5F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27E1F53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955633.89</w:t>
            </w:r>
          </w:p>
        </w:tc>
        <w:tc>
          <w:tcPr>
            <w:tcW w:w="1983" w:type="dxa"/>
            <w:vAlign w:val="bottom"/>
          </w:tcPr>
          <w:p w14:paraId="22887AB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2687864.25</w:t>
            </w:r>
          </w:p>
        </w:tc>
        <w:tc>
          <w:tcPr>
            <w:tcW w:w="1595" w:type="dxa"/>
            <w:vAlign w:val="bottom"/>
          </w:tcPr>
          <w:p w14:paraId="68D8D2D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0.13</w:t>
            </w:r>
          </w:p>
        </w:tc>
        <w:tc>
          <w:tcPr>
            <w:tcW w:w="2204" w:type="dxa"/>
            <w:vAlign w:val="bottom"/>
          </w:tcPr>
          <w:p w14:paraId="611D4E7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188° 44' 46''</w:t>
            </w:r>
          </w:p>
        </w:tc>
      </w:tr>
      <w:tr w:rsidR="002A1F1D" w:rsidRPr="00981701" w14:paraId="42F939F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CEF391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7A62B2D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955633.76</w:t>
            </w:r>
          </w:p>
        </w:tc>
        <w:tc>
          <w:tcPr>
            <w:tcW w:w="1983" w:type="dxa"/>
            <w:vAlign w:val="bottom"/>
          </w:tcPr>
          <w:p w14:paraId="37734ED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2687864.23</w:t>
            </w:r>
          </w:p>
        </w:tc>
        <w:tc>
          <w:tcPr>
            <w:tcW w:w="1595" w:type="dxa"/>
            <w:vAlign w:val="bottom"/>
          </w:tcPr>
          <w:p w14:paraId="5DA4C0F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4.57</w:t>
            </w:r>
          </w:p>
        </w:tc>
        <w:tc>
          <w:tcPr>
            <w:tcW w:w="2204" w:type="dxa"/>
            <w:vAlign w:val="bottom"/>
          </w:tcPr>
          <w:p w14:paraId="148B66F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188° 25' 54''</w:t>
            </w:r>
          </w:p>
        </w:tc>
      </w:tr>
      <w:tr w:rsidR="002A1F1D" w:rsidRPr="00981701" w14:paraId="0DAD0BA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32843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2306FBA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955629.24</w:t>
            </w:r>
          </w:p>
        </w:tc>
        <w:tc>
          <w:tcPr>
            <w:tcW w:w="1983" w:type="dxa"/>
            <w:vAlign w:val="bottom"/>
          </w:tcPr>
          <w:p w14:paraId="5DF064F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2687863.56</w:t>
            </w:r>
          </w:p>
        </w:tc>
        <w:tc>
          <w:tcPr>
            <w:tcW w:w="1595" w:type="dxa"/>
            <w:vAlign w:val="bottom"/>
          </w:tcPr>
          <w:p w14:paraId="6A5E663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4.97</w:t>
            </w:r>
          </w:p>
        </w:tc>
        <w:tc>
          <w:tcPr>
            <w:tcW w:w="2204" w:type="dxa"/>
            <w:vAlign w:val="bottom"/>
          </w:tcPr>
          <w:p w14:paraId="428544C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200° 22' 02''</w:t>
            </w:r>
          </w:p>
        </w:tc>
      </w:tr>
      <w:tr w:rsidR="002A1F1D" w:rsidRPr="00981701" w14:paraId="1DF82D1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A481F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3C1BF14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955624.58</w:t>
            </w:r>
          </w:p>
        </w:tc>
        <w:tc>
          <w:tcPr>
            <w:tcW w:w="1983" w:type="dxa"/>
            <w:vAlign w:val="bottom"/>
          </w:tcPr>
          <w:p w14:paraId="1704CC6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2687861.83</w:t>
            </w:r>
          </w:p>
        </w:tc>
        <w:tc>
          <w:tcPr>
            <w:tcW w:w="1595" w:type="dxa"/>
            <w:vAlign w:val="bottom"/>
          </w:tcPr>
          <w:p w14:paraId="2E222C1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4.42</w:t>
            </w:r>
          </w:p>
        </w:tc>
        <w:tc>
          <w:tcPr>
            <w:tcW w:w="2204" w:type="dxa"/>
            <w:vAlign w:val="bottom"/>
          </w:tcPr>
          <w:p w14:paraId="7002295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199° 25' 06''</w:t>
            </w:r>
          </w:p>
        </w:tc>
      </w:tr>
      <w:tr w:rsidR="002A1F1D" w:rsidRPr="00981701" w14:paraId="1CF9C10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4E7BB54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590A60C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955620.41</w:t>
            </w:r>
          </w:p>
        </w:tc>
        <w:tc>
          <w:tcPr>
            <w:tcW w:w="1983" w:type="dxa"/>
            <w:vAlign w:val="bottom"/>
          </w:tcPr>
          <w:p w14:paraId="7E2F954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2687860.36</w:t>
            </w:r>
          </w:p>
        </w:tc>
        <w:tc>
          <w:tcPr>
            <w:tcW w:w="1595" w:type="dxa"/>
            <w:vAlign w:val="bottom"/>
          </w:tcPr>
          <w:p w14:paraId="027E764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2.25</w:t>
            </w:r>
          </w:p>
        </w:tc>
        <w:tc>
          <w:tcPr>
            <w:tcW w:w="2204" w:type="dxa"/>
            <w:vAlign w:val="bottom"/>
          </w:tcPr>
          <w:p w14:paraId="488B243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218° 51' 32''</w:t>
            </w:r>
          </w:p>
        </w:tc>
      </w:tr>
      <w:tr w:rsidR="002A1F1D" w:rsidRPr="00981701" w14:paraId="7D71533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46E1E7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7F94035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955618.66</w:t>
            </w:r>
          </w:p>
        </w:tc>
        <w:tc>
          <w:tcPr>
            <w:tcW w:w="1983" w:type="dxa"/>
            <w:vAlign w:val="bottom"/>
          </w:tcPr>
          <w:p w14:paraId="6C51E6D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2687858.95</w:t>
            </w:r>
          </w:p>
        </w:tc>
        <w:tc>
          <w:tcPr>
            <w:tcW w:w="1595" w:type="dxa"/>
            <w:vAlign w:val="bottom"/>
          </w:tcPr>
          <w:p w14:paraId="1D11C13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2.23</w:t>
            </w:r>
          </w:p>
        </w:tc>
        <w:tc>
          <w:tcPr>
            <w:tcW w:w="2204" w:type="dxa"/>
            <w:vAlign w:val="bottom"/>
          </w:tcPr>
          <w:p w14:paraId="4D2E1F3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232° 49' 20''</w:t>
            </w:r>
          </w:p>
        </w:tc>
      </w:tr>
      <w:tr w:rsidR="002A1F1D" w:rsidRPr="00981701" w14:paraId="1451EE6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F91EF3E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36</w:t>
            </w:r>
          </w:p>
        </w:tc>
        <w:tc>
          <w:tcPr>
            <w:tcW w:w="2149" w:type="dxa"/>
            <w:vAlign w:val="bottom"/>
          </w:tcPr>
          <w:p w14:paraId="1C94196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955617.31</w:t>
            </w:r>
          </w:p>
        </w:tc>
        <w:tc>
          <w:tcPr>
            <w:tcW w:w="1983" w:type="dxa"/>
            <w:vAlign w:val="bottom"/>
          </w:tcPr>
          <w:p w14:paraId="789E81D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2687857.17</w:t>
            </w:r>
          </w:p>
        </w:tc>
        <w:tc>
          <w:tcPr>
            <w:tcW w:w="1595" w:type="dxa"/>
            <w:vAlign w:val="bottom"/>
          </w:tcPr>
          <w:p w14:paraId="73E7181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4.58</w:t>
            </w:r>
          </w:p>
        </w:tc>
        <w:tc>
          <w:tcPr>
            <w:tcW w:w="2204" w:type="dxa"/>
            <w:vAlign w:val="bottom"/>
          </w:tcPr>
          <w:p w14:paraId="03955E5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245° 53' 52''</w:t>
            </w:r>
          </w:p>
        </w:tc>
      </w:tr>
      <w:tr w:rsidR="002A1F1D" w:rsidRPr="00981701" w14:paraId="07596C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34A0DE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37</w:t>
            </w:r>
          </w:p>
        </w:tc>
        <w:tc>
          <w:tcPr>
            <w:tcW w:w="2149" w:type="dxa"/>
            <w:vAlign w:val="bottom"/>
          </w:tcPr>
          <w:p w14:paraId="4C0C333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955615.44</w:t>
            </w:r>
          </w:p>
        </w:tc>
        <w:tc>
          <w:tcPr>
            <w:tcW w:w="1983" w:type="dxa"/>
            <w:vAlign w:val="bottom"/>
          </w:tcPr>
          <w:p w14:paraId="0B16E67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2687852.99</w:t>
            </w:r>
          </w:p>
        </w:tc>
        <w:tc>
          <w:tcPr>
            <w:tcW w:w="1595" w:type="dxa"/>
            <w:vAlign w:val="bottom"/>
          </w:tcPr>
          <w:p w14:paraId="0894DA6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6.04</w:t>
            </w:r>
          </w:p>
        </w:tc>
        <w:tc>
          <w:tcPr>
            <w:tcW w:w="2204" w:type="dxa"/>
            <w:vAlign w:val="bottom"/>
          </w:tcPr>
          <w:p w14:paraId="518C1DA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254° 21' 15''</w:t>
            </w:r>
          </w:p>
        </w:tc>
      </w:tr>
      <w:tr w:rsidR="002A1F1D" w:rsidRPr="00981701" w14:paraId="2BD4A85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A066C4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38</w:t>
            </w:r>
          </w:p>
        </w:tc>
        <w:tc>
          <w:tcPr>
            <w:tcW w:w="2149" w:type="dxa"/>
            <w:vAlign w:val="bottom"/>
          </w:tcPr>
          <w:p w14:paraId="00931B4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955613.81</w:t>
            </w:r>
          </w:p>
        </w:tc>
        <w:tc>
          <w:tcPr>
            <w:tcW w:w="1983" w:type="dxa"/>
            <w:vAlign w:val="bottom"/>
          </w:tcPr>
          <w:p w14:paraId="268A8E3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2687847.17</w:t>
            </w:r>
          </w:p>
        </w:tc>
        <w:tc>
          <w:tcPr>
            <w:tcW w:w="1595" w:type="dxa"/>
            <w:vAlign w:val="bottom"/>
          </w:tcPr>
          <w:p w14:paraId="2C7DE35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15.73</w:t>
            </w:r>
          </w:p>
        </w:tc>
        <w:tc>
          <w:tcPr>
            <w:tcW w:w="2204" w:type="dxa"/>
            <w:vAlign w:val="bottom"/>
          </w:tcPr>
          <w:p w14:paraId="74884BE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42' 41''</w:t>
            </w:r>
          </w:p>
        </w:tc>
      </w:tr>
      <w:tr w:rsidR="002A1F1D" w:rsidRPr="00981701" w14:paraId="325F67D2" w14:textId="77777777" w:rsidTr="00236A17">
        <w:trPr>
          <w:jc w:val="center"/>
        </w:trPr>
        <w:tc>
          <w:tcPr>
            <w:tcW w:w="1414" w:type="dxa"/>
            <w:vAlign w:val="bottom"/>
          </w:tcPr>
          <w:p w14:paraId="184AAB29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39</w:t>
            </w:r>
          </w:p>
        </w:tc>
        <w:tc>
          <w:tcPr>
            <w:tcW w:w="2149" w:type="dxa"/>
            <w:vAlign w:val="bottom"/>
          </w:tcPr>
          <w:p w14:paraId="0394F50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955610.73</w:t>
            </w:r>
          </w:p>
        </w:tc>
        <w:tc>
          <w:tcPr>
            <w:tcW w:w="1983" w:type="dxa"/>
            <w:vAlign w:val="bottom"/>
          </w:tcPr>
          <w:p w14:paraId="0489AD3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2687831.74</w:t>
            </w:r>
          </w:p>
        </w:tc>
        <w:tc>
          <w:tcPr>
            <w:tcW w:w="1595" w:type="dxa"/>
            <w:vAlign w:val="bottom"/>
          </w:tcPr>
          <w:p w14:paraId="30C616D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16.55</w:t>
            </w:r>
          </w:p>
        </w:tc>
        <w:tc>
          <w:tcPr>
            <w:tcW w:w="2204" w:type="dxa"/>
            <w:vAlign w:val="bottom"/>
          </w:tcPr>
          <w:p w14:paraId="3A67922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30' 00''</w:t>
            </w:r>
          </w:p>
        </w:tc>
      </w:tr>
      <w:tr w:rsidR="002A1F1D" w:rsidRPr="00981701" w14:paraId="45BC26B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11EA1DB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40</w:t>
            </w:r>
          </w:p>
        </w:tc>
        <w:tc>
          <w:tcPr>
            <w:tcW w:w="2149" w:type="dxa"/>
            <w:vAlign w:val="bottom"/>
          </w:tcPr>
          <w:p w14:paraId="5F341BB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955607.43</w:t>
            </w:r>
          </w:p>
        </w:tc>
        <w:tc>
          <w:tcPr>
            <w:tcW w:w="1983" w:type="dxa"/>
            <w:vAlign w:val="bottom"/>
          </w:tcPr>
          <w:p w14:paraId="6D18D89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2687815.52</w:t>
            </w:r>
          </w:p>
        </w:tc>
        <w:tc>
          <w:tcPr>
            <w:tcW w:w="1595" w:type="dxa"/>
            <w:vAlign w:val="bottom"/>
          </w:tcPr>
          <w:p w14:paraId="6D39AB6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9.29</w:t>
            </w:r>
          </w:p>
        </w:tc>
        <w:tc>
          <w:tcPr>
            <w:tcW w:w="2204" w:type="dxa"/>
            <w:vAlign w:val="bottom"/>
          </w:tcPr>
          <w:p w14:paraId="5872C35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57' 22''</w:t>
            </w:r>
          </w:p>
        </w:tc>
      </w:tr>
      <w:tr w:rsidR="002A1F1D" w:rsidRPr="00981701" w14:paraId="6C1FACC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24F81D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41</w:t>
            </w:r>
          </w:p>
        </w:tc>
        <w:tc>
          <w:tcPr>
            <w:tcW w:w="2149" w:type="dxa"/>
            <w:vAlign w:val="bottom"/>
          </w:tcPr>
          <w:p w14:paraId="4B4F69F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955605.65</w:t>
            </w:r>
          </w:p>
        </w:tc>
        <w:tc>
          <w:tcPr>
            <w:tcW w:w="1983" w:type="dxa"/>
            <w:vAlign w:val="bottom"/>
          </w:tcPr>
          <w:p w14:paraId="40A21FF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2687806.4</w:t>
            </w:r>
          </w:p>
        </w:tc>
        <w:tc>
          <w:tcPr>
            <w:tcW w:w="1595" w:type="dxa"/>
            <w:vAlign w:val="bottom"/>
          </w:tcPr>
          <w:p w14:paraId="26B1601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0.08</w:t>
            </w:r>
          </w:p>
        </w:tc>
        <w:tc>
          <w:tcPr>
            <w:tcW w:w="2204" w:type="dxa"/>
            <w:vAlign w:val="bottom"/>
          </w:tcPr>
          <w:p w14:paraId="7DC0E50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262° 52' 30''</w:t>
            </w:r>
          </w:p>
        </w:tc>
      </w:tr>
      <w:tr w:rsidR="002A1F1D" w:rsidRPr="00981701" w14:paraId="3A6DBF14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349A7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42</w:t>
            </w:r>
          </w:p>
        </w:tc>
        <w:tc>
          <w:tcPr>
            <w:tcW w:w="2149" w:type="dxa"/>
            <w:vAlign w:val="bottom"/>
          </w:tcPr>
          <w:p w14:paraId="7B16ECB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955605.64</w:t>
            </w:r>
          </w:p>
        </w:tc>
        <w:tc>
          <w:tcPr>
            <w:tcW w:w="1983" w:type="dxa"/>
            <w:vAlign w:val="bottom"/>
          </w:tcPr>
          <w:p w14:paraId="39853E9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2687806.32</w:t>
            </w:r>
          </w:p>
        </w:tc>
        <w:tc>
          <w:tcPr>
            <w:tcW w:w="1595" w:type="dxa"/>
            <w:vAlign w:val="bottom"/>
          </w:tcPr>
          <w:p w14:paraId="47BF139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24.85</w:t>
            </w:r>
          </w:p>
        </w:tc>
        <w:tc>
          <w:tcPr>
            <w:tcW w:w="2204" w:type="dxa"/>
            <w:vAlign w:val="bottom"/>
          </w:tcPr>
          <w:p w14:paraId="085EDDC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37' 36''</w:t>
            </w:r>
          </w:p>
        </w:tc>
      </w:tr>
      <w:tr w:rsidR="002A1F1D" w:rsidRPr="00981701" w14:paraId="7D1779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1F48422D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43</w:t>
            </w:r>
          </w:p>
        </w:tc>
        <w:tc>
          <w:tcPr>
            <w:tcW w:w="2149" w:type="dxa"/>
            <w:vAlign w:val="bottom"/>
          </w:tcPr>
          <w:p w14:paraId="321F7F0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955600.74</w:t>
            </w:r>
          </w:p>
        </w:tc>
        <w:tc>
          <w:tcPr>
            <w:tcW w:w="1983" w:type="dxa"/>
            <w:vAlign w:val="bottom"/>
          </w:tcPr>
          <w:p w14:paraId="7D582E3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2687781.96</w:t>
            </w:r>
          </w:p>
        </w:tc>
        <w:tc>
          <w:tcPr>
            <w:tcW w:w="1595" w:type="dxa"/>
            <w:vAlign w:val="bottom"/>
          </w:tcPr>
          <w:p w14:paraId="3AF1E08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12.97</w:t>
            </w:r>
          </w:p>
        </w:tc>
        <w:tc>
          <w:tcPr>
            <w:tcW w:w="2204" w:type="dxa"/>
            <w:vAlign w:val="bottom"/>
          </w:tcPr>
          <w:p w14:paraId="6C4062B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39' 51''</w:t>
            </w:r>
          </w:p>
        </w:tc>
      </w:tr>
      <w:tr w:rsidR="002A1F1D" w:rsidRPr="00981701" w14:paraId="1E34331E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950D4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44</w:t>
            </w:r>
          </w:p>
        </w:tc>
        <w:tc>
          <w:tcPr>
            <w:tcW w:w="2149" w:type="dxa"/>
            <w:vAlign w:val="bottom"/>
          </w:tcPr>
          <w:p w14:paraId="592B77A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955598.19</w:t>
            </w:r>
          </w:p>
        </w:tc>
        <w:tc>
          <w:tcPr>
            <w:tcW w:w="1983" w:type="dxa"/>
            <w:vAlign w:val="bottom"/>
          </w:tcPr>
          <w:p w14:paraId="739AC64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2687769.24</w:t>
            </w:r>
          </w:p>
        </w:tc>
        <w:tc>
          <w:tcPr>
            <w:tcW w:w="1595" w:type="dxa"/>
            <w:vAlign w:val="bottom"/>
          </w:tcPr>
          <w:p w14:paraId="13B5152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18.34</w:t>
            </w:r>
          </w:p>
        </w:tc>
        <w:tc>
          <w:tcPr>
            <w:tcW w:w="2204" w:type="dxa"/>
            <w:vAlign w:val="bottom"/>
          </w:tcPr>
          <w:p w14:paraId="24F9CCD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259° 01' 38''</w:t>
            </w:r>
          </w:p>
        </w:tc>
      </w:tr>
      <w:tr w:rsidR="002A1F1D" w:rsidRPr="00981701" w14:paraId="6791EF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399C5A9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45</w:t>
            </w:r>
          </w:p>
        </w:tc>
        <w:tc>
          <w:tcPr>
            <w:tcW w:w="2149" w:type="dxa"/>
            <w:vAlign w:val="bottom"/>
          </w:tcPr>
          <w:p w14:paraId="4D40D45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955594.7</w:t>
            </w:r>
          </w:p>
        </w:tc>
        <w:tc>
          <w:tcPr>
            <w:tcW w:w="1983" w:type="dxa"/>
            <w:vAlign w:val="bottom"/>
          </w:tcPr>
          <w:p w14:paraId="4B1ECF5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2687751.24</w:t>
            </w:r>
          </w:p>
        </w:tc>
        <w:tc>
          <w:tcPr>
            <w:tcW w:w="1595" w:type="dxa"/>
            <w:vAlign w:val="bottom"/>
          </w:tcPr>
          <w:p w14:paraId="78043BB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0.03</w:t>
            </w:r>
          </w:p>
        </w:tc>
        <w:tc>
          <w:tcPr>
            <w:tcW w:w="2204" w:type="dxa"/>
            <w:vAlign w:val="bottom"/>
          </w:tcPr>
          <w:p w14:paraId="55743E9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360° 00' 00''</w:t>
            </w:r>
          </w:p>
        </w:tc>
      </w:tr>
      <w:tr w:rsidR="002A1F1D" w:rsidRPr="00981701" w14:paraId="7FA4966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A21BD2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46</w:t>
            </w:r>
          </w:p>
        </w:tc>
        <w:tc>
          <w:tcPr>
            <w:tcW w:w="2149" w:type="dxa"/>
            <w:vAlign w:val="bottom"/>
          </w:tcPr>
          <w:p w14:paraId="3A12339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955594.7</w:t>
            </w:r>
          </w:p>
        </w:tc>
        <w:tc>
          <w:tcPr>
            <w:tcW w:w="1983" w:type="dxa"/>
            <w:vAlign w:val="bottom"/>
          </w:tcPr>
          <w:p w14:paraId="6750E0D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2687751.21</w:t>
            </w:r>
          </w:p>
        </w:tc>
        <w:tc>
          <w:tcPr>
            <w:tcW w:w="1595" w:type="dxa"/>
            <w:vAlign w:val="bottom"/>
          </w:tcPr>
          <w:p w14:paraId="24CEADE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26.07</w:t>
            </w:r>
          </w:p>
        </w:tc>
        <w:tc>
          <w:tcPr>
            <w:tcW w:w="2204" w:type="dxa"/>
            <w:vAlign w:val="bottom"/>
          </w:tcPr>
          <w:p w14:paraId="27F1BB2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52' 31''</w:t>
            </w:r>
          </w:p>
        </w:tc>
      </w:tr>
      <w:tr w:rsidR="002A1F1D" w:rsidRPr="00981701" w14:paraId="5174BBE2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2B278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47</w:t>
            </w:r>
          </w:p>
        </w:tc>
        <w:tc>
          <w:tcPr>
            <w:tcW w:w="2149" w:type="dxa"/>
            <w:vAlign w:val="bottom"/>
          </w:tcPr>
          <w:p w14:paraId="5A98BA7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955589.67</w:t>
            </w:r>
          </w:p>
        </w:tc>
        <w:tc>
          <w:tcPr>
            <w:tcW w:w="1983" w:type="dxa"/>
            <w:vAlign w:val="bottom"/>
          </w:tcPr>
          <w:p w14:paraId="30363F3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2687725.63</w:t>
            </w:r>
          </w:p>
        </w:tc>
        <w:tc>
          <w:tcPr>
            <w:tcW w:w="1595" w:type="dxa"/>
            <w:vAlign w:val="bottom"/>
          </w:tcPr>
          <w:p w14:paraId="2C23447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17.65</w:t>
            </w:r>
          </w:p>
        </w:tc>
        <w:tc>
          <w:tcPr>
            <w:tcW w:w="2204" w:type="dxa"/>
            <w:vAlign w:val="bottom"/>
          </w:tcPr>
          <w:p w14:paraId="600596B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259° 01' 39''</w:t>
            </w:r>
          </w:p>
        </w:tc>
      </w:tr>
      <w:tr w:rsidR="002A1F1D" w:rsidRPr="00981701" w14:paraId="0A0DD29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58A42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48</w:t>
            </w:r>
          </w:p>
        </w:tc>
        <w:tc>
          <w:tcPr>
            <w:tcW w:w="2149" w:type="dxa"/>
            <w:vAlign w:val="bottom"/>
          </w:tcPr>
          <w:p w14:paraId="119EE20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955586.31</w:t>
            </w:r>
          </w:p>
        </w:tc>
        <w:tc>
          <w:tcPr>
            <w:tcW w:w="1983" w:type="dxa"/>
            <w:vAlign w:val="bottom"/>
          </w:tcPr>
          <w:p w14:paraId="17513F2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2687708.3</w:t>
            </w:r>
          </w:p>
        </w:tc>
        <w:tc>
          <w:tcPr>
            <w:tcW w:w="1595" w:type="dxa"/>
            <w:vAlign w:val="bottom"/>
          </w:tcPr>
          <w:p w14:paraId="22F02EC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0.1</w:t>
            </w:r>
          </w:p>
        </w:tc>
        <w:tc>
          <w:tcPr>
            <w:tcW w:w="2204" w:type="dxa"/>
            <w:vAlign w:val="bottom"/>
          </w:tcPr>
          <w:p w14:paraId="73406FC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264° 17' 22''</w:t>
            </w:r>
          </w:p>
        </w:tc>
      </w:tr>
      <w:tr w:rsidR="002A1F1D" w:rsidRPr="00981701" w14:paraId="5878733D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546024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49</w:t>
            </w:r>
          </w:p>
        </w:tc>
        <w:tc>
          <w:tcPr>
            <w:tcW w:w="2149" w:type="dxa"/>
            <w:vAlign w:val="bottom"/>
          </w:tcPr>
          <w:p w14:paraId="72F91FE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955586.3</w:t>
            </w:r>
          </w:p>
        </w:tc>
        <w:tc>
          <w:tcPr>
            <w:tcW w:w="1983" w:type="dxa"/>
            <w:vAlign w:val="bottom"/>
          </w:tcPr>
          <w:p w14:paraId="5A494D5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2687708.2</w:t>
            </w:r>
          </w:p>
        </w:tc>
        <w:tc>
          <w:tcPr>
            <w:tcW w:w="1595" w:type="dxa"/>
            <w:vAlign w:val="bottom"/>
          </w:tcPr>
          <w:p w14:paraId="4929B30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7.24</w:t>
            </w:r>
          </w:p>
        </w:tc>
        <w:tc>
          <w:tcPr>
            <w:tcW w:w="2204" w:type="dxa"/>
            <w:vAlign w:val="bottom"/>
          </w:tcPr>
          <w:p w14:paraId="5FC660B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32' 06''</w:t>
            </w:r>
          </w:p>
        </w:tc>
      </w:tr>
      <w:tr w:rsidR="002A1F1D" w:rsidRPr="00981701" w14:paraId="6BAA751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FE9DE8D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50</w:t>
            </w:r>
          </w:p>
        </w:tc>
        <w:tc>
          <w:tcPr>
            <w:tcW w:w="2149" w:type="dxa"/>
            <w:vAlign w:val="bottom"/>
          </w:tcPr>
          <w:p w14:paraId="6A0B969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955584.86</w:t>
            </w:r>
          </w:p>
        </w:tc>
        <w:tc>
          <w:tcPr>
            <w:tcW w:w="1983" w:type="dxa"/>
            <w:vAlign w:val="bottom"/>
          </w:tcPr>
          <w:p w14:paraId="599C469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2687701.1</w:t>
            </w:r>
          </w:p>
        </w:tc>
        <w:tc>
          <w:tcPr>
            <w:tcW w:w="1595" w:type="dxa"/>
            <w:vAlign w:val="bottom"/>
          </w:tcPr>
          <w:p w14:paraId="5B4CE9B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0.36</w:t>
            </w:r>
          </w:p>
        </w:tc>
        <w:tc>
          <w:tcPr>
            <w:tcW w:w="2204" w:type="dxa"/>
            <w:vAlign w:val="bottom"/>
          </w:tcPr>
          <w:p w14:paraId="30B0048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258° 41' 24''</w:t>
            </w:r>
          </w:p>
        </w:tc>
      </w:tr>
      <w:tr w:rsidR="002A1F1D" w:rsidRPr="00981701" w14:paraId="13F78C48" w14:textId="77777777" w:rsidTr="00236A17">
        <w:trPr>
          <w:jc w:val="center"/>
        </w:trPr>
        <w:tc>
          <w:tcPr>
            <w:tcW w:w="1414" w:type="dxa"/>
            <w:vAlign w:val="bottom"/>
          </w:tcPr>
          <w:p w14:paraId="055B39EB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51</w:t>
            </w:r>
          </w:p>
        </w:tc>
        <w:tc>
          <w:tcPr>
            <w:tcW w:w="2149" w:type="dxa"/>
            <w:vAlign w:val="bottom"/>
          </w:tcPr>
          <w:p w14:paraId="17C9AD5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955584.79</w:t>
            </w:r>
          </w:p>
        </w:tc>
        <w:tc>
          <w:tcPr>
            <w:tcW w:w="1983" w:type="dxa"/>
            <w:vAlign w:val="bottom"/>
          </w:tcPr>
          <w:p w14:paraId="2F0B823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2687700.75</w:t>
            </w:r>
          </w:p>
        </w:tc>
        <w:tc>
          <w:tcPr>
            <w:tcW w:w="1595" w:type="dxa"/>
            <w:vAlign w:val="bottom"/>
          </w:tcPr>
          <w:p w14:paraId="678FB79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4.67</w:t>
            </w:r>
          </w:p>
        </w:tc>
        <w:tc>
          <w:tcPr>
            <w:tcW w:w="2204" w:type="dxa"/>
            <w:vAlign w:val="bottom"/>
          </w:tcPr>
          <w:p w14:paraId="0F82475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257° 16' 18''</w:t>
            </w:r>
          </w:p>
        </w:tc>
      </w:tr>
      <w:tr w:rsidR="002A1F1D" w:rsidRPr="00981701" w14:paraId="19064AE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CD5810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52</w:t>
            </w:r>
          </w:p>
        </w:tc>
        <w:tc>
          <w:tcPr>
            <w:tcW w:w="2149" w:type="dxa"/>
            <w:vAlign w:val="bottom"/>
          </w:tcPr>
          <w:p w14:paraId="52B8103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955583.76</w:t>
            </w:r>
          </w:p>
        </w:tc>
        <w:tc>
          <w:tcPr>
            <w:tcW w:w="1983" w:type="dxa"/>
            <w:vAlign w:val="bottom"/>
          </w:tcPr>
          <w:p w14:paraId="7A53D75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2687696.19</w:t>
            </w:r>
          </w:p>
        </w:tc>
        <w:tc>
          <w:tcPr>
            <w:tcW w:w="1595" w:type="dxa"/>
            <w:vAlign w:val="bottom"/>
          </w:tcPr>
          <w:p w14:paraId="7D79F78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0.66</w:t>
            </w:r>
          </w:p>
        </w:tc>
        <w:tc>
          <w:tcPr>
            <w:tcW w:w="2204" w:type="dxa"/>
            <w:vAlign w:val="bottom"/>
          </w:tcPr>
          <w:p w14:paraId="4B18FF4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256° 48' 34''</w:t>
            </w:r>
          </w:p>
        </w:tc>
      </w:tr>
      <w:tr w:rsidR="002A1F1D" w:rsidRPr="00981701" w14:paraId="4DD12F2E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73EF96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53</w:t>
            </w:r>
          </w:p>
        </w:tc>
        <w:tc>
          <w:tcPr>
            <w:tcW w:w="2149" w:type="dxa"/>
            <w:vAlign w:val="bottom"/>
          </w:tcPr>
          <w:p w14:paraId="77BB106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955583.61</w:t>
            </w:r>
          </w:p>
        </w:tc>
        <w:tc>
          <w:tcPr>
            <w:tcW w:w="1983" w:type="dxa"/>
            <w:vAlign w:val="bottom"/>
          </w:tcPr>
          <w:p w14:paraId="5E71211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2687695.55</w:t>
            </w:r>
          </w:p>
        </w:tc>
        <w:tc>
          <w:tcPr>
            <w:tcW w:w="1595" w:type="dxa"/>
            <w:vAlign w:val="bottom"/>
          </w:tcPr>
          <w:p w14:paraId="35109D1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5.32</w:t>
            </w:r>
          </w:p>
        </w:tc>
        <w:tc>
          <w:tcPr>
            <w:tcW w:w="2204" w:type="dxa"/>
            <w:vAlign w:val="bottom"/>
          </w:tcPr>
          <w:p w14:paraId="59668A3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254° 52' 03''</w:t>
            </w:r>
          </w:p>
        </w:tc>
      </w:tr>
      <w:tr w:rsidR="002A1F1D" w:rsidRPr="00981701" w14:paraId="526951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D0BD15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lastRenderedPageBreak/>
              <w:t>54</w:t>
            </w:r>
          </w:p>
        </w:tc>
        <w:tc>
          <w:tcPr>
            <w:tcW w:w="2149" w:type="dxa"/>
            <w:vAlign w:val="bottom"/>
          </w:tcPr>
          <w:p w14:paraId="796A404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955582.22</w:t>
            </w:r>
          </w:p>
        </w:tc>
        <w:tc>
          <w:tcPr>
            <w:tcW w:w="1983" w:type="dxa"/>
            <w:vAlign w:val="bottom"/>
          </w:tcPr>
          <w:p w14:paraId="7C30EFF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2687690.41</w:t>
            </w:r>
          </w:p>
        </w:tc>
        <w:tc>
          <w:tcPr>
            <w:tcW w:w="1595" w:type="dxa"/>
            <w:vAlign w:val="bottom"/>
          </w:tcPr>
          <w:p w14:paraId="7C736AB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51.72</w:t>
            </w:r>
          </w:p>
        </w:tc>
        <w:tc>
          <w:tcPr>
            <w:tcW w:w="2204" w:type="dxa"/>
            <w:vAlign w:val="bottom"/>
          </w:tcPr>
          <w:p w14:paraId="72D0E18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253° 26' 35''</w:t>
            </w:r>
          </w:p>
        </w:tc>
      </w:tr>
      <w:tr w:rsidR="002A1F1D" w:rsidRPr="00981701" w14:paraId="7BD9720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D763FF6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55</w:t>
            </w:r>
          </w:p>
        </w:tc>
        <w:tc>
          <w:tcPr>
            <w:tcW w:w="2149" w:type="dxa"/>
            <w:vAlign w:val="bottom"/>
          </w:tcPr>
          <w:p w14:paraId="2C808E7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955567.48</w:t>
            </w:r>
          </w:p>
        </w:tc>
        <w:tc>
          <w:tcPr>
            <w:tcW w:w="1983" w:type="dxa"/>
            <w:vAlign w:val="bottom"/>
          </w:tcPr>
          <w:p w14:paraId="5AE5693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2687640.83</w:t>
            </w:r>
          </w:p>
        </w:tc>
        <w:tc>
          <w:tcPr>
            <w:tcW w:w="1595" w:type="dxa"/>
            <w:vAlign w:val="bottom"/>
          </w:tcPr>
          <w:p w14:paraId="2E02D0A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27.89</w:t>
            </w:r>
          </w:p>
        </w:tc>
        <w:tc>
          <w:tcPr>
            <w:tcW w:w="2204" w:type="dxa"/>
            <w:vAlign w:val="bottom"/>
          </w:tcPr>
          <w:p w14:paraId="3D0B76C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209° 15' 29''</w:t>
            </w:r>
          </w:p>
        </w:tc>
      </w:tr>
      <w:tr w:rsidR="002A1F1D" w:rsidRPr="00981701" w14:paraId="1E5E1B2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FF89BC2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56</w:t>
            </w:r>
          </w:p>
        </w:tc>
        <w:tc>
          <w:tcPr>
            <w:tcW w:w="2149" w:type="dxa"/>
            <w:vAlign w:val="bottom"/>
          </w:tcPr>
          <w:p w14:paraId="5F7C4F3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955543.15</w:t>
            </w:r>
          </w:p>
        </w:tc>
        <w:tc>
          <w:tcPr>
            <w:tcW w:w="1983" w:type="dxa"/>
            <w:vAlign w:val="bottom"/>
          </w:tcPr>
          <w:p w14:paraId="3EF901B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2687627.2</w:t>
            </w:r>
          </w:p>
        </w:tc>
        <w:tc>
          <w:tcPr>
            <w:tcW w:w="1595" w:type="dxa"/>
            <w:vAlign w:val="bottom"/>
          </w:tcPr>
          <w:p w14:paraId="71C2F36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25.65</w:t>
            </w:r>
          </w:p>
        </w:tc>
        <w:tc>
          <w:tcPr>
            <w:tcW w:w="2204" w:type="dxa"/>
            <w:vAlign w:val="bottom"/>
          </w:tcPr>
          <w:p w14:paraId="5F00021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222° 23' 33''</w:t>
            </w:r>
          </w:p>
        </w:tc>
      </w:tr>
      <w:tr w:rsidR="002A1F1D" w:rsidRPr="00981701" w14:paraId="43817E0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439FD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57</w:t>
            </w:r>
          </w:p>
        </w:tc>
        <w:tc>
          <w:tcPr>
            <w:tcW w:w="2149" w:type="dxa"/>
            <w:vAlign w:val="bottom"/>
          </w:tcPr>
          <w:p w14:paraId="0C58200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955524.21</w:t>
            </w:r>
          </w:p>
        </w:tc>
        <w:tc>
          <w:tcPr>
            <w:tcW w:w="1983" w:type="dxa"/>
            <w:vAlign w:val="bottom"/>
          </w:tcPr>
          <w:p w14:paraId="2BD1580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2687609.91</w:t>
            </w:r>
          </w:p>
        </w:tc>
        <w:tc>
          <w:tcPr>
            <w:tcW w:w="1595" w:type="dxa"/>
            <w:vAlign w:val="bottom"/>
          </w:tcPr>
          <w:p w14:paraId="1929DF5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62.7</w:t>
            </w:r>
          </w:p>
        </w:tc>
        <w:tc>
          <w:tcPr>
            <w:tcW w:w="2204" w:type="dxa"/>
            <w:vAlign w:val="bottom"/>
          </w:tcPr>
          <w:p w14:paraId="76695F7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279° 55' 41''</w:t>
            </w:r>
          </w:p>
        </w:tc>
      </w:tr>
      <w:tr w:rsidR="002A1F1D" w:rsidRPr="00981701" w14:paraId="5F2544E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CBB15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58</w:t>
            </w:r>
          </w:p>
        </w:tc>
        <w:tc>
          <w:tcPr>
            <w:tcW w:w="2149" w:type="dxa"/>
            <w:vAlign w:val="bottom"/>
          </w:tcPr>
          <w:p w14:paraId="76606E8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955535.02</w:t>
            </w:r>
          </w:p>
        </w:tc>
        <w:tc>
          <w:tcPr>
            <w:tcW w:w="1983" w:type="dxa"/>
            <w:vAlign w:val="bottom"/>
          </w:tcPr>
          <w:p w14:paraId="6C7C921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2687548.15</w:t>
            </w:r>
          </w:p>
        </w:tc>
        <w:tc>
          <w:tcPr>
            <w:tcW w:w="1595" w:type="dxa"/>
            <w:vAlign w:val="bottom"/>
          </w:tcPr>
          <w:p w14:paraId="01FDA25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72.81</w:t>
            </w:r>
          </w:p>
        </w:tc>
        <w:tc>
          <w:tcPr>
            <w:tcW w:w="2204" w:type="dxa"/>
            <w:vAlign w:val="bottom"/>
          </w:tcPr>
          <w:p w14:paraId="7A490A8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22° 54' 22''</w:t>
            </w:r>
          </w:p>
        </w:tc>
      </w:tr>
      <w:tr w:rsidR="002A1F1D" w:rsidRPr="00981701" w14:paraId="0B425893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D1C98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59</w:t>
            </w:r>
          </w:p>
        </w:tc>
        <w:tc>
          <w:tcPr>
            <w:tcW w:w="2149" w:type="dxa"/>
            <w:vAlign w:val="bottom"/>
          </w:tcPr>
          <w:p w14:paraId="122E32C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955602.09</w:t>
            </w:r>
          </w:p>
        </w:tc>
        <w:tc>
          <w:tcPr>
            <w:tcW w:w="1983" w:type="dxa"/>
            <w:vAlign w:val="bottom"/>
          </w:tcPr>
          <w:p w14:paraId="115F3FE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2687576.49</w:t>
            </w:r>
          </w:p>
        </w:tc>
        <w:tc>
          <w:tcPr>
            <w:tcW w:w="1595" w:type="dxa"/>
            <w:vAlign w:val="bottom"/>
          </w:tcPr>
          <w:p w14:paraId="0E24716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41.52</w:t>
            </w:r>
          </w:p>
        </w:tc>
        <w:tc>
          <w:tcPr>
            <w:tcW w:w="2204" w:type="dxa"/>
            <w:vAlign w:val="bottom"/>
          </w:tcPr>
          <w:p w14:paraId="271FD53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338° 03' 46''</w:t>
            </w:r>
          </w:p>
        </w:tc>
      </w:tr>
      <w:tr w:rsidR="002A1F1D" w:rsidRPr="00981701" w14:paraId="1FDAE28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4CB37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60</w:t>
            </w:r>
          </w:p>
        </w:tc>
        <w:tc>
          <w:tcPr>
            <w:tcW w:w="2149" w:type="dxa"/>
            <w:vAlign w:val="bottom"/>
          </w:tcPr>
          <w:p w14:paraId="188E326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955640.6</w:t>
            </w:r>
          </w:p>
        </w:tc>
        <w:tc>
          <w:tcPr>
            <w:tcW w:w="1983" w:type="dxa"/>
            <w:vAlign w:val="bottom"/>
          </w:tcPr>
          <w:p w14:paraId="222F6BA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2687560.98</w:t>
            </w:r>
          </w:p>
        </w:tc>
        <w:tc>
          <w:tcPr>
            <w:tcW w:w="1595" w:type="dxa"/>
            <w:vAlign w:val="bottom"/>
          </w:tcPr>
          <w:p w14:paraId="1042039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5.84</w:t>
            </w:r>
          </w:p>
        </w:tc>
        <w:tc>
          <w:tcPr>
            <w:tcW w:w="2204" w:type="dxa"/>
            <w:vAlign w:val="bottom"/>
          </w:tcPr>
          <w:p w14:paraId="4F919A5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261° 49' 42''</w:t>
            </w:r>
          </w:p>
        </w:tc>
      </w:tr>
      <w:tr w:rsidR="002A1F1D" w:rsidRPr="00981701" w14:paraId="750D9B2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B32517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61</w:t>
            </w:r>
          </w:p>
        </w:tc>
        <w:tc>
          <w:tcPr>
            <w:tcW w:w="2149" w:type="dxa"/>
            <w:vAlign w:val="bottom"/>
          </w:tcPr>
          <w:p w14:paraId="446BB03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955639.77</w:t>
            </w:r>
          </w:p>
        </w:tc>
        <w:tc>
          <w:tcPr>
            <w:tcW w:w="1983" w:type="dxa"/>
            <w:vAlign w:val="bottom"/>
          </w:tcPr>
          <w:p w14:paraId="72554A4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2687555.2</w:t>
            </w:r>
          </w:p>
        </w:tc>
        <w:tc>
          <w:tcPr>
            <w:tcW w:w="1595" w:type="dxa"/>
            <w:vAlign w:val="bottom"/>
          </w:tcPr>
          <w:p w14:paraId="4D10A85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14.44</w:t>
            </w:r>
          </w:p>
        </w:tc>
        <w:tc>
          <w:tcPr>
            <w:tcW w:w="2204" w:type="dxa"/>
            <w:vAlign w:val="bottom"/>
          </w:tcPr>
          <w:p w14:paraId="1317045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266° 39' 58''</w:t>
            </w:r>
          </w:p>
        </w:tc>
      </w:tr>
      <w:tr w:rsidR="002A1F1D" w:rsidRPr="00981701" w14:paraId="576EC59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05E71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62</w:t>
            </w:r>
          </w:p>
        </w:tc>
        <w:tc>
          <w:tcPr>
            <w:tcW w:w="2149" w:type="dxa"/>
            <w:vAlign w:val="bottom"/>
          </w:tcPr>
          <w:p w14:paraId="4B7EE83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955638.93</w:t>
            </w:r>
          </w:p>
        </w:tc>
        <w:tc>
          <w:tcPr>
            <w:tcW w:w="1983" w:type="dxa"/>
            <w:vAlign w:val="bottom"/>
          </w:tcPr>
          <w:p w14:paraId="5E9F932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2687540.78</w:t>
            </w:r>
          </w:p>
        </w:tc>
        <w:tc>
          <w:tcPr>
            <w:tcW w:w="1595" w:type="dxa"/>
            <w:vAlign w:val="bottom"/>
          </w:tcPr>
          <w:p w14:paraId="2ADCD46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8.86</w:t>
            </w:r>
          </w:p>
        </w:tc>
        <w:tc>
          <w:tcPr>
            <w:tcW w:w="2204" w:type="dxa"/>
            <w:vAlign w:val="bottom"/>
          </w:tcPr>
          <w:p w14:paraId="74CC29D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337° 43' 06''</w:t>
            </w:r>
          </w:p>
        </w:tc>
      </w:tr>
      <w:tr w:rsidR="002A1F1D" w:rsidRPr="00981701" w14:paraId="7BE332C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9F4EF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63</w:t>
            </w:r>
          </w:p>
        </w:tc>
        <w:tc>
          <w:tcPr>
            <w:tcW w:w="2149" w:type="dxa"/>
            <w:vAlign w:val="bottom"/>
          </w:tcPr>
          <w:p w14:paraId="2DA5C93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955647.13</w:t>
            </w:r>
          </w:p>
        </w:tc>
        <w:tc>
          <w:tcPr>
            <w:tcW w:w="1983" w:type="dxa"/>
            <w:vAlign w:val="bottom"/>
          </w:tcPr>
          <w:p w14:paraId="4C24977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2687537.42</w:t>
            </w:r>
          </w:p>
        </w:tc>
        <w:tc>
          <w:tcPr>
            <w:tcW w:w="1595" w:type="dxa"/>
            <w:vAlign w:val="bottom"/>
          </w:tcPr>
          <w:p w14:paraId="32D2DC2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29.85</w:t>
            </w:r>
          </w:p>
        </w:tc>
        <w:tc>
          <w:tcPr>
            <w:tcW w:w="2204" w:type="dxa"/>
            <w:vAlign w:val="bottom"/>
          </w:tcPr>
          <w:p w14:paraId="5E54F26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3° 17' 03''</w:t>
            </w:r>
          </w:p>
        </w:tc>
      </w:tr>
      <w:tr w:rsidR="002A1F1D" w:rsidRPr="00981701" w14:paraId="3437305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1FD75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64</w:t>
            </w:r>
          </w:p>
        </w:tc>
        <w:tc>
          <w:tcPr>
            <w:tcW w:w="2149" w:type="dxa"/>
            <w:vAlign w:val="bottom"/>
          </w:tcPr>
          <w:p w14:paraId="1E94A60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955676.93</w:t>
            </w:r>
          </w:p>
        </w:tc>
        <w:tc>
          <w:tcPr>
            <w:tcW w:w="1983" w:type="dxa"/>
            <w:vAlign w:val="bottom"/>
          </w:tcPr>
          <w:p w14:paraId="47B245B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2687539.13</w:t>
            </w:r>
          </w:p>
        </w:tc>
        <w:tc>
          <w:tcPr>
            <w:tcW w:w="1595" w:type="dxa"/>
            <w:vAlign w:val="bottom"/>
          </w:tcPr>
          <w:p w14:paraId="1D28676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3.07</w:t>
            </w:r>
          </w:p>
        </w:tc>
        <w:tc>
          <w:tcPr>
            <w:tcW w:w="2204" w:type="dxa"/>
            <w:vAlign w:val="bottom"/>
          </w:tcPr>
          <w:p w14:paraId="3213949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0° 44' 47''</w:t>
            </w:r>
          </w:p>
        </w:tc>
      </w:tr>
      <w:tr w:rsidR="002A1F1D" w:rsidRPr="00981701" w14:paraId="36479A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46D6F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65</w:t>
            </w:r>
          </w:p>
        </w:tc>
        <w:tc>
          <w:tcPr>
            <w:tcW w:w="2149" w:type="dxa"/>
            <w:vAlign w:val="bottom"/>
          </w:tcPr>
          <w:p w14:paraId="6CB0CB1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955680</w:t>
            </w:r>
          </w:p>
        </w:tc>
        <w:tc>
          <w:tcPr>
            <w:tcW w:w="1983" w:type="dxa"/>
            <w:vAlign w:val="bottom"/>
          </w:tcPr>
          <w:p w14:paraId="556D297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2687539.17</w:t>
            </w:r>
          </w:p>
        </w:tc>
        <w:tc>
          <w:tcPr>
            <w:tcW w:w="1595" w:type="dxa"/>
            <w:vAlign w:val="bottom"/>
          </w:tcPr>
          <w:p w14:paraId="57DDC0A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8.25</w:t>
            </w:r>
          </w:p>
        </w:tc>
        <w:tc>
          <w:tcPr>
            <w:tcW w:w="2204" w:type="dxa"/>
            <w:vAlign w:val="bottom"/>
          </w:tcPr>
          <w:p w14:paraId="7135C15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44' 11''</w:t>
            </w:r>
          </w:p>
        </w:tc>
      </w:tr>
      <w:tr w:rsidR="002A1F1D" w:rsidRPr="00981701" w14:paraId="0D427349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F91D8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66</w:t>
            </w:r>
          </w:p>
        </w:tc>
        <w:tc>
          <w:tcPr>
            <w:tcW w:w="2149" w:type="dxa"/>
            <w:vAlign w:val="bottom"/>
          </w:tcPr>
          <w:p w14:paraId="36EE8BA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955679.1</w:t>
            </w:r>
          </w:p>
        </w:tc>
        <w:tc>
          <w:tcPr>
            <w:tcW w:w="1983" w:type="dxa"/>
            <w:vAlign w:val="bottom"/>
          </w:tcPr>
          <w:p w14:paraId="7871383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2687530.97</w:t>
            </w:r>
          </w:p>
        </w:tc>
        <w:tc>
          <w:tcPr>
            <w:tcW w:w="1595" w:type="dxa"/>
            <w:vAlign w:val="bottom"/>
          </w:tcPr>
          <w:p w14:paraId="2A85D9E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</w:t>
            </w:r>
          </w:p>
        </w:tc>
        <w:tc>
          <w:tcPr>
            <w:tcW w:w="2204" w:type="dxa"/>
            <w:vAlign w:val="bottom"/>
          </w:tcPr>
          <w:p w14:paraId="6C04BFE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41' 29''</w:t>
            </w:r>
          </w:p>
        </w:tc>
      </w:tr>
      <w:tr w:rsidR="002A1F1D" w:rsidRPr="00981701" w14:paraId="21BDF5B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94D68E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67</w:t>
            </w:r>
          </w:p>
        </w:tc>
        <w:tc>
          <w:tcPr>
            <w:tcW w:w="2149" w:type="dxa"/>
            <w:vAlign w:val="bottom"/>
          </w:tcPr>
          <w:p w14:paraId="39BE0DE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955678.88</w:t>
            </w:r>
          </w:p>
        </w:tc>
        <w:tc>
          <w:tcPr>
            <w:tcW w:w="1983" w:type="dxa"/>
            <w:vAlign w:val="bottom"/>
          </w:tcPr>
          <w:p w14:paraId="4B293D2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2687528.98</w:t>
            </w:r>
          </w:p>
        </w:tc>
        <w:tc>
          <w:tcPr>
            <w:tcW w:w="1595" w:type="dxa"/>
            <w:vAlign w:val="bottom"/>
          </w:tcPr>
          <w:p w14:paraId="081BC4E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6.76</w:t>
            </w:r>
          </w:p>
        </w:tc>
        <w:tc>
          <w:tcPr>
            <w:tcW w:w="2204" w:type="dxa"/>
            <w:vAlign w:val="bottom"/>
          </w:tcPr>
          <w:p w14:paraId="2C5DB38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48' 01''</w:t>
            </w:r>
          </w:p>
        </w:tc>
      </w:tr>
      <w:tr w:rsidR="002A1F1D" w:rsidRPr="00981701" w14:paraId="56FE625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87A6D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68</w:t>
            </w:r>
          </w:p>
        </w:tc>
        <w:tc>
          <w:tcPr>
            <w:tcW w:w="2149" w:type="dxa"/>
            <w:vAlign w:val="bottom"/>
          </w:tcPr>
          <w:p w14:paraId="6217BB7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955678.15</w:t>
            </w:r>
          </w:p>
        </w:tc>
        <w:tc>
          <w:tcPr>
            <w:tcW w:w="1983" w:type="dxa"/>
            <w:vAlign w:val="bottom"/>
          </w:tcPr>
          <w:p w14:paraId="4380147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2687522.26</w:t>
            </w:r>
          </w:p>
        </w:tc>
        <w:tc>
          <w:tcPr>
            <w:tcW w:w="1595" w:type="dxa"/>
            <w:vAlign w:val="bottom"/>
          </w:tcPr>
          <w:p w14:paraId="239D9DE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5.55</w:t>
            </w:r>
          </w:p>
        </w:tc>
        <w:tc>
          <w:tcPr>
            <w:tcW w:w="2204" w:type="dxa"/>
            <w:vAlign w:val="bottom"/>
          </w:tcPr>
          <w:p w14:paraId="70BE7E4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47' 48''</w:t>
            </w:r>
          </w:p>
        </w:tc>
      </w:tr>
      <w:tr w:rsidR="002A1F1D" w:rsidRPr="00981701" w14:paraId="09003D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80ED46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69</w:t>
            </w:r>
          </w:p>
        </w:tc>
        <w:tc>
          <w:tcPr>
            <w:tcW w:w="2149" w:type="dxa"/>
            <w:vAlign w:val="bottom"/>
          </w:tcPr>
          <w:p w14:paraId="6BF773D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955677.55</w:t>
            </w:r>
          </w:p>
        </w:tc>
        <w:tc>
          <w:tcPr>
            <w:tcW w:w="1983" w:type="dxa"/>
            <w:vAlign w:val="bottom"/>
          </w:tcPr>
          <w:p w14:paraId="0F240C3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2687516.74</w:t>
            </w:r>
          </w:p>
        </w:tc>
        <w:tc>
          <w:tcPr>
            <w:tcW w:w="1595" w:type="dxa"/>
            <w:vAlign w:val="bottom"/>
          </w:tcPr>
          <w:p w14:paraId="74F4B53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16.53</w:t>
            </w:r>
          </w:p>
        </w:tc>
        <w:tc>
          <w:tcPr>
            <w:tcW w:w="2204" w:type="dxa"/>
            <w:vAlign w:val="bottom"/>
          </w:tcPr>
          <w:p w14:paraId="6AD859F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51' 05''</w:t>
            </w:r>
          </w:p>
        </w:tc>
      </w:tr>
      <w:tr w:rsidR="002A1F1D" w:rsidRPr="00981701" w14:paraId="59D13AD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334AA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70</w:t>
            </w:r>
          </w:p>
        </w:tc>
        <w:tc>
          <w:tcPr>
            <w:tcW w:w="2149" w:type="dxa"/>
            <w:vAlign w:val="bottom"/>
          </w:tcPr>
          <w:p w14:paraId="6FC4D41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955675.78</w:t>
            </w:r>
          </w:p>
        </w:tc>
        <w:tc>
          <w:tcPr>
            <w:tcW w:w="1983" w:type="dxa"/>
            <w:vAlign w:val="bottom"/>
          </w:tcPr>
          <w:p w14:paraId="6D088EB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2687500.31</w:t>
            </w:r>
          </w:p>
        </w:tc>
        <w:tc>
          <w:tcPr>
            <w:tcW w:w="1595" w:type="dxa"/>
            <w:vAlign w:val="bottom"/>
          </w:tcPr>
          <w:p w14:paraId="7C586DD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33.51</w:t>
            </w:r>
          </w:p>
        </w:tc>
        <w:tc>
          <w:tcPr>
            <w:tcW w:w="2204" w:type="dxa"/>
            <w:vAlign w:val="bottom"/>
          </w:tcPr>
          <w:p w14:paraId="677A4C6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44' 48''</w:t>
            </w:r>
          </w:p>
        </w:tc>
      </w:tr>
      <w:tr w:rsidR="002A1F1D" w:rsidRPr="00981701" w14:paraId="608F2C7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ACC4CB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71</w:t>
            </w:r>
          </w:p>
        </w:tc>
        <w:tc>
          <w:tcPr>
            <w:tcW w:w="2149" w:type="dxa"/>
            <w:vAlign w:val="bottom"/>
          </w:tcPr>
          <w:p w14:paraId="1AA8AC5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955672.13</w:t>
            </w:r>
          </w:p>
        </w:tc>
        <w:tc>
          <w:tcPr>
            <w:tcW w:w="1983" w:type="dxa"/>
            <w:vAlign w:val="bottom"/>
          </w:tcPr>
          <w:p w14:paraId="53E7D8C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2687467</w:t>
            </w:r>
          </w:p>
        </w:tc>
        <w:tc>
          <w:tcPr>
            <w:tcW w:w="1595" w:type="dxa"/>
            <w:vAlign w:val="bottom"/>
          </w:tcPr>
          <w:p w14:paraId="0074F27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45.33</w:t>
            </w:r>
          </w:p>
        </w:tc>
        <w:tc>
          <w:tcPr>
            <w:tcW w:w="2204" w:type="dxa"/>
            <w:vAlign w:val="bottom"/>
          </w:tcPr>
          <w:p w14:paraId="218759D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265° 47' 15''</w:t>
            </w:r>
          </w:p>
        </w:tc>
      </w:tr>
      <w:tr w:rsidR="002A1F1D" w:rsidRPr="00981701" w14:paraId="60C4FF7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A95A2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72</w:t>
            </w:r>
          </w:p>
        </w:tc>
        <w:tc>
          <w:tcPr>
            <w:tcW w:w="2149" w:type="dxa"/>
            <w:vAlign w:val="bottom"/>
          </w:tcPr>
          <w:p w14:paraId="4EF59EC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955668.8</w:t>
            </w:r>
          </w:p>
        </w:tc>
        <w:tc>
          <w:tcPr>
            <w:tcW w:w="1983" w:type="dxa"/>
            <w:vAlign w:val="bottom"/>
          </w:tcPr>
          <w:p w14:paraId="3FD9331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2687421.79</w:t>
            </w:r>
          </w:p>
        </w:tc>
        <w:tc>
          <w:tcPr>
            <w:tcW w:w="1595" w:type="dxa"/>
            <w:vAlign w:val="bottom"/>
          </w:tcPr>
          <w:p w14:paraId="0A8A3B2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19.67</w:t>
            </w:r>
          </w:p>
        </w:tc>
        <w:tc>
          <w:tcPr>
            <w:tcW w:w="2204" w:type="dxa"/>
            <w:vAlign w:val="bottom"/>
          </w:tcPr>
          <w:p w14:paraId="740AE37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209° 40' 47''</w:t>
            </w:r>
          </w:p>
        </w:tc>
      </w:tr>
      <w:tr w:rsidR="002A1F1D" w:rsidRPr="00981701" w14:paraId="3AB319B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89F4D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73</w:t>
            </w:r>
          </w:p>
        </w:tc>
        <w:tc>
          <w:tcPr>
            <w:tcW w:w="2149" w:type="dxa"/>
            <w:vAlign w:val="bottom"/>
          </w:tcPr>
          <w:p w14:paraId="4781B55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955651.71</w:t>
            </w:r>
          </w:p>
        </w:tc>
        <w:tc>
          <w:tcPr>
            <w:tcW w:w="1983" w:type="dxa"/>
            <w:vAlign w:val="bottom"/>
          </w:tcPr>
          <w:p w14:paraId="5615B18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2687412.05</w:t>
            </w:r>
          </w:p>
        </w:tc>
        <w:tc>
          <w:tcPr>
            <w:tcW w:w="1595" w:type="dxa"/>
            <w:vAlign w:val="bottom"/>
          </w:tcPr>
          <w:p w14:paraId="194869D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15.81</w:t>
            </w:r>
          </w:p>
        </w:tc>
        <w:tc>
          <w:tcPr>
            <w:tcW w:w="2204" w:type="dxa"/>
            <w:vAlign w:val="bottom"/>
          </w:tcPr>
          <w:p w14:paraId="0A109F1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248° 22' 00''</w:t>
            </w:r>
          </w:p>
        </w:tc>
      </w:tr>
      <w:tr w:rsidR="002A1F1D" w:rsidRPr="00981701" w14:paraId="63302A20" w14:textId="77777777" w:rsidTr="00236A17">
        <w:trPr>
          <w:jc w:val="center"/>
        </w:trPr>
        <w:tc>
          <w:tcPr>
            <w:tcW w:w="1414" w:type="dxa"/>
            <w:vAlign w:val="bottom"/>
          </w:tcPr>
          <w:p w14:paraId="03EEEA8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74</w:t>
            </w:r>
          </w:p>
        </w:tc>
        <w:tc>
          <w:tcPr>
            <w:tcW w:w="2149" w:type="dxa"/>
            <w:vAlign w:val="bottom"/>
          </w:tcPr>
          <w:p w14:paraId="7FA7535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955645.88</w:t>
            </w:r>
          </w:p>
        </w:tc>
        <w:tc>
          <w:tcPr>
            <w:tcW w:w="1983" w:type="dxa"/>
            <w:vAlign w:val="bottom"/>
          </w:tcPr>
          <w:p w14:paraId="51343F5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2687397.35</w:t>
            </w:r>
          </w:p>
        </w:tc>
        <w:tc>
          <w:tcPr>
            <w:tcW w:w="1595" w:type="dxa"/>
            <w:vAlign w:val="bottom"/>
          </w:tcPr>
          <w:p w14:paraId="5C6DC7B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32.51</w:t>
            </w:r>
          </w:p>
        </w:tc>
        <w:tc>
          <w:tcPr>
            <w:tcW w:w="2204" w:type="dxa"/>
            <w:vAlign w:val="bottom"/>
          </w:tcPr>
          <w:p w14:paraId="7A928CC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264° 07' 16''</w:t>
            </w:r>
          </w:p>
        </w:tc>
      </w:tr>
      <w:tr w:rsidR="002A1F1D" w:rsidRPr="00981701" w14:paraId="0967C43A" w14:textId="77777777" w:rsidTr="00236A17">
        <w:trPr>
          <w:jc w:val="center"/>
        </w:trPr>
        <w:tc>
          <w:tcPr>
            <w:tcW w:w="1414" w:type="dxa"/>
            <w:vAlign w:val="bottom"/>
          </w:tcPr>
          <w:p w14:paraId="49CCFA7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75</w:t>
            </w:r>
          </w:p>
        </w:tc>
        <w:tc>
          <w:tcPr>
            <w:tcW w:w="2149" w:type="dxa"/>
            <w:vAlign w:val="bottom"/>
          </w:tcPr>
          <w:p w14:paraId="57B2B10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955642.55</w:t>
            </w:r>
          </w:p>
        </w:tc>
        <w:tc>
          <w:tcPr>
            <w:tcW w:w="1983" w:type="dxa"/>
            <w:vAlign w:val="bottom"/>
          </w:tcPr>
          <w:p w14:paraId="7D3F348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2687365.01</w:t>
            </w:r>
          </w:p>
        </w:tc>
        <w:tc>
          <w:tcPr>
            <w:tcW w:w="1595" w:type="dxa"/>
            <w:vAlign w:val="bottom"/>
          </w:tcPr>
          <w:p w14:paraId="7CCF4C6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28.42</w:t>
            </w:r>
          </w:p>
        </w:tc>
        <w:tc>
          <w:tcPr>
            <w:tcW w:w="2204" w:type="dxa"/>
            <w:vAlign w:val="bottom"/>
          </w:tcPr>
          <w:p w14:paraId="37B3D7B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266° 17' 16''</w:t>
            </w:r>
          </w:p>
        </w:tc>
      </w:tr>
      <w:tr w:rsidR="002A1F1D" w:rsidRPr="00981701" w14:paraId="23E3455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DFADC0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76</w:t>
            </w:r>
          </w:p>
        </w:tc>
        <w:tc>
          <w:tcPr>
            <w:tcW w:w="2149" w:type="dxa"/>
            <w:vAlign w:val="bottom"/>
          </w:tcPr>
          <w:p w14:paraId="5C197FE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955640.71</w:t>
            </w:r>
          </w:p>
        </w:tc>
        <w:tc>
          <w:tcPr>
            <w:tcW w:w="1983" w:type="dxa"/>
            <w:vAlign w:val="bottom"/>
          </w:tcPr>
          <w:p w14:paraId="594DBDE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2687336.65</w:t>
            </w:r>
          </w:p>
        </w:tc>
        <w:tc>
          <w:tcPr>
            <w:tcW w:w="1595" w:type="dxa"/>
            <w:vAlign w:val="bottom"/>
          </w:tcPr>
          <w:p w14:paraId="167C1F9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9.66</w:t>
            </w:r>
          </w:p>
        </w:tc>
        <w:tc>
          <w:tcPr>
            <w:tcW w:w="2204" w:type="dxa"/>
            <w:vAlign w:val="bottom"/>
          </w:tcPr>
          <w:p w14:paraId="32D4AC5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265° 43' 27''</w:t>
            </w:r>
          </w:p>
        </w:tc>
      </w:tr>
      <w:tr w:rsidR="002A1F1D" w:rsidRPr="00981701" w14:paraId="00BEB49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E7F0F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77</w:t>
            </w:r>
          </w:p>
        </w:tc>
        <w:tc>
          <w:tcPr>
            <w:tcW w:w="2149" w:type="dxa"/>
            <w:vAlign w:val="bottom"/>
          </w:tcPr>
          <w:p w14:paraId="3D15510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955639.99</w:t>
            </w:r>
          </w:p>
        </w:tc>
        <w:tc>
          <w:tcPr>
            <w:tcW w:w="1983" w:type="dxa"/>
            <w:vAlign w:val="bottom"/>
          </w:tcPr>
          <w:p w14:paraId="75D29D6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2687327.02</w:t>
            </w:r>
          </w:p>
        </w:tc>
        <w:tc>
          <w:tcPr>
            <w:tcW w:w="1595" w:type="dxa"/>
            <w:vAlign w:val="bottom"/>
          </w:tcPr>
          <w:p w14:paraId="2BEDA88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20.55</w:t>
            </w:r>
          </w:p>
        </w:tc>
        <w:tc>
          <w:tcPr>
            <w:tcW w:w="2204" w:type="dxa"/>
            <w:vAlign w:val="bottom"/>
          </w:tcPr>
          <w:p w14:paraId="57660AF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266° 50' 53''</w:t>
            </w:r>
          </w:p>
        </w:tc>
      </w:tr>
      <w:tr w:rsidR="002A1F1D" w:rsidRPr="00981701" w14:paraId="73D70725" w14:textId="77777777" w:rsidTr="00236A17">
        <w:trPr>
          <w:jc w:val="center"/>
        </w:trPr>
        <w:tc>
          <w:tcPr>
            <w:tcW w:w="1414" w:type="dxa"/>
            <w:vAlign w:val="bottom"/>
          </w:tcPr>
          <w:p w14:paraId="2F22D40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78</w:t>
            </w:r>
          </w:p>
        </w:tc>
        <w:tc>
          <w:tcPr>
            <w:tcW w:w="2149" w:type="dxa"/>
            <w:vAlign w:val="bottom"/>
          </w:tcPr>
          <w:p w14:paraId="662DF6B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955638.86</w:t>
            </w:r>
          </w:p>
        </w:tc>
        <w:tc>
          <w:tcPr>
            <w:tcW w:w="1983" w:type="dxa"/>
            <w:vAlign w:val="bottom"/>
          </w:tcPr>
          <w:p w14:paraId="0C5E1FA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2687306.5</w:t>
            </w:r>
          </w:p>
        </w:tc>
        <w:tc>
          <w:tcPr>
            <w:tcW w:w="1595" w:type="dxa"/>
            <w:vAlign w:val="bottom"/>
          </w:tcPr>
          <w:p w14:paraId="11F1647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22.96</w:t>
            </w:r>
          </w:p>
        </w:tc>
        <w:tc>
          <w:tcPr>
            <w:tcW w:w="2204" w:type="dxa"/>
            <w:vAlign w:val="bottom"/>
          </w:tcPr>
          <w:p w14:paraId="74A833C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268° 19' 40''</w:t>
            </w:r>
          </w:p>
        </w:tc>
      </w:tr>
      <w:tr w:rsidR="002A1F1D" w:rsidRPr="00981701" w14:paraId="4C18E34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3A1CF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79</w:t>
            </w:r>
          </w:p>
        </w:tc>
        <w:tc>
          <w:tcPr>
            <w:tcW w:w="2149" w:type="dxa"/>
            <w:vAlign w:val="bottom"/>
          </w:tcPr>
          <w:p w14:paraId="1F74FED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955638.19</w:t>
            </w:r>
          </w:p>
        </w:tc>
        <w:tc>
          <w:tcPr>
            <w:tcW w:w="1983" w:type="dxa"/>
            <w:vAlign w:val="bottom"/>
          </w:tcPr>
          <w:p w14:paraId="6660C41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2687283.55</w:t>
            </w:r>
          </w:p>
        </w:tc>
        <w:tc>
          <w:tcPr>
            <w:tcW w:w="1595" w:type="dxa"/>
            <w:vAlign w:val="bottom"/>
          </w:tcPr>
          <w:p w14:paraId="29504FB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14.27</w:t>
            </w:r>
          </w:p>
        </w:tc>
        <w:tc>
          <w:tcPr>
            <w:tcW w:w="2204" w:type="dxa"/>
            <w:vAlign w:val="bottom"/>
          </w:tcPr>
          <w:p w14:paraId="0910299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174° 53' 34''</w:t>
            </w:r>
          </w:p>
        </w:tc>
      </w:tr>
      <w:tr w:rsidR="002A1F1D" w:rsidRPr="00981701" w14:paraId="3D11600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1D39E3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80</w:t>
            </w:r>
          </w:p>
        </w:tc>
        <w:tc>
          <w:tcPr>
            <w:tcW w:w="2149" w:type="dxa"/>
            <w:vAlign w:val="bottom"/>
          </w:tcPr>
          <w:p w14:paraId="5E6A71A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955623.98</w:t>
            </w:r>
          </w:p>
        </w:tc>
        <w:tc>
          <w:tcPr>
            <w:tcW w:w="1983" w:type="dxa"/>
            <w:vAlign w:val="bottom"/>
          </w:tcPr>
          <w:p w14:paraId="34964E3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2687284.82</w:t>
            </w:r>
          </w:p>
        </w:tc>
        <w:tc>
          <w:tcPr>
            <w:tcW w:w="1595" w:type="dxa"/>
            <w:vAlign w:val="bottom"/>
          </w:tcPr>
          <w:p w14:paraId="054338D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43.37</w:t>
            </w:r>
          </w:p>
        </w:tc>
        <w:tc>
          <w:tcPr>
            <w:tcW w:w="2204" w:type="dxa"/>
            <w:vAlign w:val="bottom"/>
          </w:tcPr>
          <w:p w14:paraId="7EE89E6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86° 20' 17''</w:t>
            </w:r>
          </w:p>
        </w:tc>
      </w:tr>
      <w:tr w:rsidR="002A1F1D" w:rsidRPr="00981701" w14:paraId="065BE85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9EF17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81</w:t>
            </w:r>
          </w:p>
        </w:tc>
        <w:tc>
          <w:tcPr>
            <w:tcW w:w="2149" w:type="dxa"/>
            <w:vAlign w:val="bottom"/>
          </w:tcPr>
          <w:p w14:paraId="12A36B0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955626.75</w:t>
            </w:r>
          </w:p>
        </w:tc>
        <w:tc>
          <w:tcPr>
            <w:tcW w:w="1983" w:type="dxa"/>
            <w:vAlign w:val="bottom"/>
          </w:tcPr>
          <w:p w14:paraId="224CE55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2687328.1</w:t>
            </w:r>
          </w:p>
        </w:tc>
        <w:tc>
          <w:tcPr>
            <w:tcW w:w="1595" w:type="dxa"/>
            <w:vAlign w:val="bottom"/>
          </w:tcPr>
          <w:p w14:paraId="7B0754F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47.36</w:t>
            </w:r>
          </w:p>
        </w:tc>
        <w:tc>
          <w:tcPr>
            <w:tcW w:w="2204" w:type="dxa"/>
            <w:vAlign w:val="bottom"/>
          </w:tcPr>
          <w:p w14:paraId="63531BB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85° 53' 00''</w:t>
            </w:r>
          </w:p>
        </w:tc>
      </w:tr>
      <w:tr w:rsidR="002A1F1D" w:rsidRPr="00981701" w14:paraId="1BE6703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EC504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82</w:t>
            </w:r>
          </w:p>
        </w:tc>
        <w:tc>
          <w:tcPr>
            <w:tcW w:w="2149" w:type="dxa"/>
            <w:vAlign w:val="bottom"/>
          </w:tcPr>
          <w:p w14:paraId="1AD0A05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955630.15</w:t>
            </w:r>
          </w:p>
        </w:tc>
        <w:tc>
          <w:tcPr>
            <w:tcW w:w="1983" w:type="dxa"/>
            <w:vAlign w:val="bottom"/>
          </w:tcPr>
          <w:p w14:paraId="50A4F13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2687375.34</w:t>
            </w:r>
          </w:p>
        </w:tc>
        <w:tc>
          <w:tcPr>
            <w:tcW w:w="1595" w:type="dxa"/>
            <w:vAlign w:val="bottom"/>
          </w:tcPr>
          <w:p w14:paraId="62C5C3B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45.51</w:t>
            </w:r>
          </w:p>
        </w:tc>
        <w:tc>
          <w:tcPr>
            <w:tcW w:w="2204" w:type="dxa"/>
            <w:vAlign w:val="bottom"/>
          </w:tcPr>
          <w:p w14:paraId="57F2E27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173° 57' 31''</w:t>
            </w:r>
          </w:p>
        </w:tc>
      </w:tr>
      <w:tr w:rsidR="002A1F1D" w:rsidRPr="00981701" w14:paraId="044523C4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6B629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83</w:t>
            </w:r>
          </w:p>
        </w:tc>
        <w:tc>
          <w:tcPr>
            <w:tcW w:w="2149" w:type="dxa"/>
            <w:vAlign w:val="bottom"/>
          </w:tcPr>
          <w:p w14:paraId="1CB223A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955584.89</w:t>
            </w:r>
          </w:p>
        </w:tc>
        <w:tc>
          <w:tcPr>
            <w:tcW w:w="1983" w:type="dxa"/>
            <w:vAlign w:val="bottom"/>
          </w:tcPr>
          <w:p w14:paraId="790FA88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2687380.13</w:t>
            </w:r>
          </w:p>
        </w:tc>
        <w:tc>
          <w:tcPr>
            <w:tcW w:w="1595" w:type="dxa"/>
            <w:vAlign w:val="bottom"/>
          </w:tcPr>
          <w:p w14:paraId="68C1D0A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24.3</w:t>
            </w:r>
          </w:p>
        </w:tc>
        <w:tc>
          <w:tcPr>
            <w:tcW w:w="2204" w:type="dxa"/>
            <w:vAlign w:val="bottom"/>
          </w:tcPr>
          <w:p w14:paraId="6E6DC5A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172° 38' 49''</w:t>
            </w:r>
          </w:p>
        </w:tc>
      </w:tr>
      <w:tr w:rsidR="002A1F1D" w:rsidRPr="00981701" w14:paraId="2480939D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79C66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84</w:t>
            </w:r>
          </w:p>
        </w:tc>
        <w:tc>
          <w:tcPr>
            <w:tcW w:w="2149" w:type="dxa"/>
            <w:vAlign w:val="bottom"/>
          </w:tcPr>
          <w:p w14:paraId="39BC6F9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955560.79</w:t>
            </w:r>
          </w:p>
        </w:tc>
        <w:tc>
          <w:tcPr>
            <w:tcW w:w="1983" w:type="dxa"/>
            <w:vAlign w:val="bottom"/>
          </w:tcPr>
          <w:p w14:paraId="0D11297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2687383.24</w:t>
            </w:r>
          </w:p>
        </w:tc>
        <w:tc>
          <w:tcPr>
            <w:tcW w:w="1595" w:type="dxa"/>
            <w:vAlign w:val="bottom"/>
          </w:tcPr>
          <w:p w14:paraId="667012D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73.29</w:t>
            </w:r>
          </w:p>
        </w:tc>
        <w:tc>
          <w:tcPr>
            <w:tcW w:w="2204" w:type="dxa"/>
            <w:vAlign w:val="bottom"/>
          </w:tcPr>
          <w:p w14:paraId="748EC74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264° 05' 42''</w:t>
            </w:r>
          </w:p>
        </w:tc>
      </w:tr>
      <w:tr w:rsidR="002A1F1D" w:rsidRPr="00981701" w14:paraId="5CA942E5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ABC22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85</w:t>
            </w:r>
          </w:p>
        </w:tc>
        <w:tc>
          <w:tcPr>
            <w:tcW w:w="2149" w:type="dxa"/>
            <w:vAlign w:val="bottom"/>
          </w:tcPr>
          <w:p w14:paraId="1F4537E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955553.25</w:t>
            </w:r>
          </w:p>
        </w:tc>
        <w:tc>
          <w:tcPr>
            <w:tcW w:w="1983" w:type="dxa"/>
            <w:vAlign w:val="bottom"/>
          </w:tcPr>
          <w:p w14:paraId="3D7D6C3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2687310.34</w:t>
            </w:r>
          </w:p>
        </w:tc>
        <w:tc>
          <w:tcPr>
            <w:tcW w:w="1595" w:type="dxa"/>
            <w:vAlign w:val="bottom"/>
          </w:tcPr>
          <w:p w14:paraId="0FAD134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3.08</w:t>
            </w:r>
          </w:p>
        </w:tc>
        <w:tc>
          <w:tcPr>
            <w:tcW w:w="2204" w:type="dxa"/>
            <w:vAlign w:val="bottom"/>
          </w:tcPr>
          <w:p w14:paraId="7DCA804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264° 12' 55''</w:t>
            </w:r>
          </w:p>
        </w:tc>
      </w:tr>
      <w:tr w:rsidR="002A1F1D" w:rsidRPr="00981701" w14:paraId="18A015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78301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86</w:t>
            </w:r>
          </w:p>
        </w:tc>
        <w:tc>
          <w:tcPr>
            <w:tcW w:w="2149" w:type="dxa"/>
            <w:vAlign w:val="bottom"/>
          </w:tcPr>
          <w:p w14:paraId="71DAE26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955552.94</w:t>
            </w:r>
          </w:p>
        </w:tc>
        <w:tc>
          <w:tcPr>
            <w:tcW w:w="1983" w:type="dxa"/>
            <w:vAlign w:val="bottom"/>
          </w:tcPr>
          <w:p w14:paraId="752DBFF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2687307.28</w:t>
            </w:r>
          </w:p>
        </w:tc>
        <w:tc>
          <w:tcPr>
            <w:tcW w:w="1595" w:type="dxa"/>
            <w:vAlign w:val="bottom"/>
          </w:tcPr>
          <w:p w14:paraId="772A92D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7.38</w:t>
            </w:r>
          </w:p>
        </w:tc>
        <w:tc>
          <w:tcPr>
            <w:tcW w:w="2204" w:type="dxa"/>
            <w:vAlign w:val="bottom"/>
          </w:tcPr>
          <w:p w14:paraId="375024C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266° 30' 21''</w:t>
            </w:r>
          </w:p>
        </w:tc>
      </w:tr>
      <w:tr w:rsidR="002A1F1D" w:rsidRPr="00981701" w14:paraId="6B709B56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61D6D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87</w:t>
            </w:r>
          </w:p>
        </w:tc>
        <w:tc>
          <w:tcPr>
            <w:tcW w:w="2149" w:type="dxa"/>
            <w:vAlign w:val="bottom"/>
          </w:tcPr>
          <w:p w14:paraId="547C392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955552.49</w:t>
            </w:r>
          </w:p>
        </w:tc>
        <w:tc>
          <w:tcPr>
            <w:tcW w:w="1983" w:type="dxa"/>
            <w:vAlign w:val="bottom"/>
          </w:tcPr>
          <w:p w14:paraId="3CA9130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2687299.91</w:t>
            </w:r>
          </w:p>
        </w:tc>
        <w:tc>
          <w:tcPr>
            <w:tcW w:w="1595" w:type="dxa"/>
            <w:vAlign w:val="bottom"/>
          </w:tcPr>
          <w:p w14:paraId="3D4B3A6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3.99</w:t>
            </w:r>
          </w:p>
        </w:tc>
        <w:tc>
          <w:tcPr>
            <w:tcW w:w="2204" w:type="dxa"/>
            <w:vAlign w:val="bottom"/>
          </w:tcPr>
          <w:p w14:paraId="0A0B380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266° 32' 57''</w:t>
            </w:r>
          </w:p>
        </w:tc>
      </w:tr>
      <w:tr w:rsidR="002A1F1D" w:rsidRPr="00981701" w14:paraId="66E8F23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0420A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88</w:t>
            </w:r>
          </w:p>
        </w:tc>
        <w:tc>
          <w:tcPr>
            <w:tcW w:w="2149" w:type="dxa"/>
            <w:vAlign w:val="bottom"/>
          </w:tcPr>
          <w:p w14:paraId="6B66CFE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955552.25</w:t>
            </w:r>
          </w:p>
        </w:tc>
        <w:tc>
          <w:tcPr>
            <w:tcW w:w="1983" w:type="dxa"/>
            <w:vAlign w:val="bottom"/>
          </w:tcPr>
          <w:p w14:paraId="62420A0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2687295.93</w:t>
            </w:r>
          </w:p>
        </w:tc>
        <w:tc>
          <w:tcPr>
            <w:tcW w:w="1595" w:type="dxa"/>
            <w:vAlign w:val="bottom"/>
          </w:tcPr>
          <w:p w14:paraId="1A87DBB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42.6</w:t>
            </w:r>
          </w:p>
        </w:tc>
        <w:tc>
          <w:tcPr>
            <w:tcW w:w="2204" w:type="dxa"/>
            <w:vAlign w:val="bottom"/>
          </w:tcPr>
          <w:p w14:paraId="6904597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266° 30' 03''</w:t>
            </w:r>
          </w:p>
        </w:tc>
      </w:tr>
      <w:tr w:rsidR="002A1F1D" w:rsidRPr="00981701" w14:paraId="13F2693F" w14:textId="77777777" w:rsidTr="00236A17">
        <w:trPr>
          <w:jc w:val="center"/>
        </w:trPr>
        <w:tc>
          <w:tcPr>
            <w:tcW w:w="1414" w:type="dxa"/>
            <w:vAlign w:val="bottom"/>
          </w:tcPr>
          <w:p w14:paraId="11A1D6F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89</w:t>
            </w:r>
          </w:p>
        </w:tc>
        <w:tc>
          <w:tcPr>
            <w:tcW w:w="2149" w:type="dxa"/>
            <w:vAlign w:val="bottom"/>
          </w:tcPr>
          <w:p w14:paraId="08C1970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955549.65</w:t>
            </w:r>
          </w:p>
        </w:tc>
        <w:tc>
          <w:tcPr>
            <w:tcW w:w="1983" w:type="dxa"/>
            <w:vAlign w:val="bottom"/>
          </w:tcPr>
          <w:p w14:paraId="05CBCFB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2687253.41</w:t>
            </w:r>
          </w:p>
        </w:tc>
        <w:tc>
          <w:tcPr>
            <w:tcW w:w="1595" w:type="dxa"/>
            <w:vAlign w:val="bottom"/>
          </w:tcPr>
          <w:p w14:paraId="76EBA59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33.98</w:t>
            </w:r>
          </w:p>
        </w:tc>
        <w:tc>
          <w:tcPr>
            <w:tcW w:w="2204" w:type="dxa"/>
            <w:vAlign w:val="bottom"/>
          </w:tcPr>
          <w:p w14:paraId="493BBDF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264° 31' 45''</w:t>
            </w:r>
          </w:p>
        </w:tc>
      </w:tr>
      <w:tr w:rsidR="002A1F1D" w:rsidRPr="00981701" w14:paraId="69218054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BC4D2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9" w:type="dxa"/>
            <w:vAlign w:val="bottom"/>
          </w:tcPr>
          <w:p w14:paraId="33E9DFD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955546.41</w:t>
            </w:r>
          </w:p>
        </w:tc>
        <w:tc>
          <w:tcPr>
            <w:tcW w:w="1983" w:type="dxa"/>
            <w:vAlign w:val="bottom"/>
          </w:tcPr>
          <w:p w14:paraId="2E3DE85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2687219.58</w:t>
            </w:r>
          </w:p>
        </w:tc>
        <w:tc>
          <w:tcPr>
            <w:tcW w:w="1595" w:type="dxa"/>
            <w:vAlign w:val="bottom"/>
          </w:tcPr>
          <w:p w14:paraId="18064CC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2.55</w:t>
            </w:r>
          </w:p>
        </w:tc>
        <w:tc>
          <w:tcPr>
            <w:tcW w:w="2204" w:type="dxa"/>
            <w:vAlign w:val="bottom"/>
          </w:tcPr>
          <w:p w14:paraId="44BB867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284° 05' 27''</w:t>
            </w:r>
          </w:p>
        </w:tc>
      </w:tr>
      <w:tr w:rsidR="002A1F1D" w:rsidRPr="00981701" w14:paraId="295B77F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450A34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91</w:t>
            </w:r>
          </w:p>
        </w:tc>
        <w:tc>
          <w:tcPr>
            <w:tcW w:w="2149" w:type="dxa"/>
            <w:vAlign w:val="bottom"/>
          </w:tcPr>
          <w:p w14:paraId="04A5581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955547.03</w:t>
            </w:r>
          </w:p>
        </w:tc>
        <w:tc>
          <w:tcPr>
            <w:tcW w:w="1983" w:type="dxa"/>
            <w:vAlign w:val="bottom"/>
          </w:tcPr>
          <w:p w14:paraId="5632279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2687217.11</w:t>
            </w:r>
          </w:p>
        </w:tc>
        <w:tc>
          <w:tcPr>
            <w:tcW w:w="1595" w:type="dxa"/>
            <w:vAlign w:val="bottom"/>
          </w:tcPr>
          <w:p w14:paraId="5D261B5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1.81</w:t>
            </w:r>
          </w:p>
        </w:tc>
        <w:tc>
          <w:tcPr>
            <w:tcW w:w="2204" w:type="dxa"/>
            <w:vAlign w:val="bottom"/>
          </w:tcPr>
          <w:p w14:paraId="19F3644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280° 11' 29''</w:t>
            </w:r>
          </w:p>
        </w:tc>
      </w:tr>
      <w:tr w:rsidR="002A1F1D" w:rsidRPr="00981701" w14:paraId="592177F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16666C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92</w:t>
            </w:r>
          </w:p>
        </w:tc>
        <w:tc>
          <w:tcPr>
            <w:tcW w:w="2149" w:type="dxa"/>
            <w:vAlign w:val="bottom"/>
          </w:tcPr>
          <w:p w14:paraId="3764045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955547.35</w:t>
            </w:r>
          </w:p>
        </w:tc>
        <w:tc>
          <w:tcPr>
            <w:tcW w:w="1983" w:type="dxa"/>
            <w:vAlign w:val="bottom"/>
          </w:tcPr>
          <w:p w14:paraId="130765E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2687215.33</w:t>
            </w:r>
          </w:p>
        </w:tc>
        <w:tc>
          <w:tcPr>
            <w:tcW w:w="1595" w:type="dxa"/>
            <w:vAlign w:val="bottom"/>
          </w:tcPr>
          <w:p w14:paraId="1DDD492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2.6</w:t>
            </w:r>
          </w:p>
        </w:tc>
        <w:tc>
          <w:tcPr>
            <w:tcW w:w="2204" w:type="dxa"/>
            <w:vAlign w:val="bottom"/>
          </w:tcPr>
          <w:p w14:paraId="4D4B344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267° 34' 39''</w:t>
            </w:r>
          </w:p>
        </w:tc>
      </w:tr>
      <w:tr w:rsidR="002A1F1D" w:rsidRPr="00981701" w14:paraId="1A072F4D" w14:textId="77777777" w:rsidTr="00236A17">
        <w:trPr>
          <w:jc w:val="center"/>
        </w:trPr>
        <w:tc>
          <w:tcPr>
            <w:tcW w:w="1414" w:type="dxa"/>
            <w:vAlign w:val="bottom"/>
          </w:tcPr>
          <w:p w14:paraId="7403EEF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93</w:t>
            </w:r>
          </w:p>
        </w:tc>
        <w:tc>
          <w:tcPr>
            <w:tcW w:w="2149" w:type="dxa"/>
            <w:vAlign w:val="bottom"/>
          </w:tcPr>
          <w:p w14:paraId="55F4127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955547.24</w:t>
            </w:r>
          </w:p>
        </w:tc>
        <w:tc>
          <w:tcPr>
            <w:tcW w:w="1983" w:type="dxa"/>
            <w:vAlign w:val="bottom"/>
          </w:tcPr>
          <w:p w14:paraId="0F76104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2687212.73</w:t>
            </w:r>
          </w:p>
        </w:tc>
        <w:tc>
          <w:tcPr>
            <w:tcW w:w="1595" w:type="dxa"/>
            <w:vAlign w:val="bottom"/>
          </w:tcPr>
          <w:p w14:paraId="3F5AC5C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4.46</w:t>
            </w:r>
          </w:p>
        </w:tc>
        <w:tc>
          <w:tcPr>
            <w:tcW w:w="2204" w:type="dxa"/>
            <w:vAlign w:val="bottom"/>
          </w:tcPr>
          <w:p w14:paraId="18629BF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263° 18' 19''</w:t>
            </w:r>
          </w:p>
        </w:tc>
      </w:tr>
      <w:tr w:rsidR="002A1F1D" w:rsidRPr="00981701" w14:paraId="6161D7D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AE502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94</w:t>
            </w:r>
          </w:p>
        </w:tc>
        <w:tc>
          <w:tcPr>
            <w:tcW w:w="2149" w:type="dxa"/>
            <w:vAlign w:val="bottom"/>
          </w:tcPr>
          <w:p w14:paraId="5A459DF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955546.72</w:t>
            </w:r>
          </w:p>
        </w:tc>
        <w:tc>
          <w:tcPr>
            <w:tcW w:w="1983" w:type="dxa"/>
            <w:vAlign w:val="bottom"/>
          </w:tcPr>
          <w:p w14:paraId="3BC9F69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2687208.3</w:t>
            </w:r>
          </w:p>
        </w:tc>
        <w:tc>
          <w:tcPr>
            <w:tcW w:w="1595" w:type="dxa"/>
            <w:vAlign w:val="bottom"/>
          </w:tcPr>
          <w:p w14:paraId="4E06650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2.95</w:t>
            </w:r>
          </w:p>
        </w:tc>
        <w:tc>
          <w:tcPr>
            <w:tcW w:w="2204" w:type="dxa"/>
            <w:vAlign w:val="bottom"/>
          </w:tcPr>
          <w:p w14:paraId="665EE41B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264° 45' 10''</w:t>
            </w:r>
          </w:p>
        </w:tc>
      </w:tr>
      <w:tr w:rsidR="002A1F1D" w:rsidRPr="00981701" w14:paraId="7A32D11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1A252D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</w:t>
            </w:r>
          </w:p>
        </w:tc>
        <w:tc>
          <w:tcPr>
            <w:tcW w:w="2149" w:type="dxa"/>
            <w:vAlign w:val="bottom"/>
          </w:tcPr>
          <w:p w14:paraId="4B51902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955546.45</w:t>
            </w:r>
          </w:p>
        </w:tc>
        <w:tc>
          <w:tcPr>
            <w:tcW w:w="1983" w:type="dxa"/>
            <w:vAlign w:val="bottom"/>
          </w:tcPr>
          <w:p w14:paraId="1313CD9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2687205.36</w:t>
            </w:r>
          </w:p>
        </w:tc>
        <w:tc>
          <w:tcPr>
            <w:tcW w:w="1595" w:type="dxa"/>
            <w:vAlign w:val="bottom"/>
          </w:tcPr>
          <w:p w14:paraId="79C1BE6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6.26</w:t>
            </w:r>
          </w:p>
        </w:tc>
        <w:tc>
          <w:tcPr>
            <w:tcW w:w="2204" w:type="dxa"/>
            <w:vAlign w:val="bottom"/>
          </w:tcPr>
          <w:p w14:paraId="18B1DB3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254° 31' 12''</w:t>
            </w:r>
          </w:p>
        </w:tc>
      </w:tr>
      <w:tr w:rsidR="002A1F1D" w:rsidRPr="00981701" w14:paraId="4C24BCC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8D88C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96</w:t>
            </w:r>
          </w:p>
        </w:tc>
        <w:tc>
          <w:tcPr>
            <w:tcW w:w="2149" w:type="dxa"/>
            <w:vAlign w:val="bottom"/>
          </w:tcPr>
          <w:p w14:paraId="72C5E1B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955544.78</w:t>
            </w:r>
          </w:p>
        </w:tc>
        <w:tc>
          <w:tcPr>
            <w:tcW w:w="1983" w:type="dxa"/>
            <w:vAlign w:val="bottom"/>
          </w:tcPr>
          <w:p w14:paraId="2C71CB2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2687199.33</w:t>
            </w:r>
          </w:p>
        </w:tc>
        <w:tc>
          <w:tcPr>
            <w:tcW w:w="1595" w:type="dxa"/>
            <w:vAlign w:val="bottom"/>
          </w:tcPr>
          <w:p w14:paraId="248B79B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5.37</w:t>
            </w:r>
          </w:p>
        </w:tc>
        <w:tc>
          <w:tcPr>
            <w:tcW w:w="2204" w:type="dxa"/>
            <w:vAlign w:val="bottom"/>
          </w:tcPr>
          <w:p w14:paraId="15C89C6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253° 59' 45''</w:t>
            </w:r>
          </w:p>
        </w:tc>
      </w:tr>
      <w:tr w:rsidR="002A1F1D" w:rsidRPr="00981701" w14:paraId="22E0A73B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6A582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97</w:t>
            </w:r>
          </w:p>
        </w:tc>
        <w:tc>
          <w:tcPr>
            <w:tcW w:w="2149" w:type="dxa"/>
            <w:vAlign w:val="bottom"/>
          </w:tcPr>
          <w:p w14:paraId="62C4F62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955543.3</w:t>
            </w:r>
          </w:p>
        </w:tc>
        <w:tc>
          <w:tcPr>
            <w:tcW w:w="1983" w:type="dxa"/>
            <w:vAlign w:val="bottom"/>
          </w:tcPr>
          <w:p w14:paraId="39235D0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2687194.17</w:t>
            </w:r>
          </w:p>
        </w:tc>
        <w:tc>
          <w:tcPr>
            <w:tcW w:w="1595" w:type="dxa"/>
            <w:vAlign w:val="bottom"/>
          </w:tcPr>
          <w:p w14:paraId="1CB3C35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2.76</w:t>
            </w:r>
          </w:p>
        </w:tc>
        <w:tc>
          <w:tcPr>
            <w:tcW w:w="2204" w:type="dxa"/>
            <w:vAlign w:val="bottom"/>
          </w:tcPr>
          <w:p w14:paraId="375A6BA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259° 59' 31''</w:t>
            </w:r>
          </w:p>
        </w:tc>
      </w:tr>
      <w:tr w:rsidR="002A1F1D" w:rsidRPr="00981701" w14:paraId="015DF61D" w14:textId="77777777" w:rsidTr="00236A17">
        <w:trPr>
          <w:jc w:val="center"/>
        </w:trPr>
        <w:tc>
          <w:tcPr>
            <w:tcW w:w="1414" w:type="dxa"/>
            <w:vAlign w:val="bottom"/>
          </w:tcPr>
          <w:p w14:paraId="1F7C59C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98</w:t>
            </w:r>
          </w:p>
        </w:tc>
        <w:tc>
          <w:tcPr>
            <w:tcW w:w="2149" w:type="dxa"/>
            <w:vAlign w:val="bottom"/>
          </w:tcPr>
          <w:p w14:paraId="008DDF6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955542.82</w:t>
            </w:r>
          </w:p>
        </w:tc>
        <w:tc>
          <w:tcPr>
            <w:tcW w:w="1983" w:type="dxa"/>
            <w:vAlign w:val="bottom"/>
          </w:tcPr>
          <w:p w14:paraId="5DBF077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2687191.45</w:t>
            </w:r>
          </w:p>
        </w:tc>
        <w:tc>
          <w:tcPr>
            <w:tcW w:w="1595" w:type="dxa"/>
            <w:vAlign w:val="bottom"/>
          </w:tcPr>
          <w:p w14:paraId="048D624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1.08</w:t>
            </w:r>
          </w:p>
        </w:tc>
        <w:tc>
          <w:tcPr>
            <w:tcW w:w="2204" w:type="dxa"/>
            <w:vAlign w:val="bottom"/>
          </w:tcPr>
          <w:p w14:paraId="3F001622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283° 54' 28''</w:t>
            </w:r>
          </w:p>
        </w:tc>
      </w:tr>
      <w:tr w:rsidR="002A1F1D" w:rsidRPr="00981701" w14:paraId="51AF4F31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B76F4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99</w:t>
            </w:r>
          </w:p>
        </w:tc>
        <w:tc>
          <w:tcPr>
            <w:tcW w:w="2149" w:type="dxa"/>
            <w:vAlign w:val="bottom"/>
          </w:tcPr>
          <w:p w14:paraId="7433FDB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955543.08</w:t>
            </w:r>
          </w:p>
        </w:tc>
        <w:tc>
          <w:tcPr>
            <w:tcW w:w="1983" w:type="dxa"/>
            <w:vAlign w:val="bottom"/>
          </w:tcPr>
          <w:p w14:paraId="0999001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2687190.4</w:t>
            </w:r>
          </w:p>
        </w:tc>
        <w:tc>
          <w:tcPr>
            <w:tcW w:w="1595" w:type="dxa"/>
            <w:vAlign w:val="bottom"/>
          </w:tcPr>
          <w:p w14:paraId="4DA4D01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11.55</w:t>
            </w:r>
          </w:p>
        </w:tc>
        <w:tc>
          <w:tcPr>
            <w:tcW w:w="2204" w:type="dxa"/>
            <w:vAlign w:val="bottom"/>
          </w:tcPr>
          <w:p w14:paraId="46D0C20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295° 06' 03''</w:t>
            </w:r>
          </w:p>
        </w:tc>
      </w:tr>
      <w:tr w:rsidR="002A1F1D" w:rsidRPr="00981701" w14:paraId="0A4A32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D7DF8CC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100</w:t>
            </w:r>
          </w:p>
        </w:tc>
        <w:tc>
          <w:tcPr>
            <w:tcW w:w="2149" w:type="dxa"/>
            <w:vAlign w:val="bottom"/>
          </w:tcPr>
          <w:p w14:paraId="74BE767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955547.98</w:t>
            </w:r>
          </w:p>
        </w:tc>
        <w:tc>
          <w:tcPr>
            <w:tcW w:w="1983" w:type="dxa"/>
            <w:vAlign w:val="bottom"/>
          </w:tcPr>
          <w:p w14:paraId="49D36A3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2687179.94</w:t>
            </w:r>
          </w:p>
        </w:tc>
        <w:tc>
          <w:tcPr>
            <w:tcW w:w="1595" w:type="dxa"/>
            <w:vAlign w:val="bottom"/>
          </w:tcPr>
          <w:p w14:paraId="4E9F197F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14.83</w:t>
            </w:r>
          </w:p>
        </w:tc>
        <w:tc>
          <w:tcPr>
            <w:tcW w:w="2204" w:type="dxa"/>
            <w:vAlign w:val="bottom"/>
          </w:tcPr>
          <w:p w14:paraId="48A20297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14° 12' 18''</w:t>
            </w:r>
          </w:p>
        </w:tc>
      </w:tr>
      <w:tr w:rsidR="002A1F1D" w:rsidRPr="00981701" w14:paraId="43EE48F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B7E263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101</w:t>
            </w:r>
          </w:p>
        </w:tc>
        <w:tc>
          <w:tcPr>
            <w:tcW w:w="2149" w:type="dxa"/>
            <w:vAlign w:val="bottom"/>
          </w:tcPr>
          <w:p w14:paraId="118CEDE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955562.36</w:t>
            </w:r>
          </w:p>
        </w:tc>
        <w:tc>
          <w:tcPr>
            <w:tcW w:w="1983" w:type="dxa"/>
            <w:vAlign w:val="bottom"/>
          </w:tcPr>
          <w:p w14:paraId="668FECF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2687183.58</w:t>
            </w:r>
          </w:p>
        </w:tc>
        <w:tc>
          <w:tcPr>
            <w:tcW w:w="1595" w:type="dxa"/>
            <w:vAlign w:val="bottom"/>
          </w:tcPr>
          <w:p w14:paraId="3A83B4F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8.19</w:t>
            </w:r>
          </w:p>
        </w:tc>
        <w:tc>
          <w:tcPr>
            <w:tcW w:w="2204" w:type="dxa"/>
            <w:vAlign w:val="bottom"/>
          </w:tcPr>
          <w:p w14:paraId="69C19E9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354° 49' 06''</w:t>
            </w:r>
          </w:p>
        </w:tc>
      </w:tr>
      <w:tr w:rsidR="002A1F1D" w:rsidRPr="00981701" w14:paraId="69F0509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7732A5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lastRenderedPageBreak/>
              <w:t>102</w:t>
            </w:r>
          </w:p>
        </w:tc>
        <w:tc>
          <w:tcPr>
            <w:tcW w:w="2149" w:type="dxa"/>
            <w:vAlign w:val="bottom"/>
          </w:tcPr>
          <w:p w14:paraId="082B2A7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955570.52</w:t>
            </w:r>
          </w:p>
        </w:tc>
        <w:tc>
          <w:tcPr>
            <w:tcW w:w="1983" w:type="dxa"/>
            <w:vAlign w:val="bottom"/>
          </w:tcPr>
          <w:p w14:paraId="7B07C95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2687182.84</w:t>
            </w:r>
          </w:p>
        </w:tc>
        <w:tc>
          <w:tcPr>
            <w:tcW w:w="1595" w:type="dxa"/>
            <w:vAlign w:val="bottom"/>
          </w:tcPr>
          <w:p w14:paraId="74C36FA8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230.11</w:t>
            </w:r>
          </w:p>
        </w:tc>
        <w:tc>
          <w:tcPr>
            <w:tcW w:w="2204" w:type="dxa"/>
            <w:vAlign w:val="bottom"/>
          </w:tcPr>
          <w:p w14:paraId="089F7FA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354° 51' 50''</w:t>
            </w:r>
          </w:p>
        </w:tc>
      </w:tr>
      <w:tr w:rsidR="002A1F1D" w:rsidRPr="00981701" w14:paraId="24326EF8" w14:textId="77777777" w:rsidTr="00236A17">
        <w:trPr>
          <w:jc w:val="center"/>
        </w:trPr>
        <w:tc>
          <w:tcPr>
            <w:tcW w:w="1414" w:type="dxa"/>
            <w:vAlign w:val="bottom"/>
          </w:tcPr>
          <w:p w14:paraId="435018B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103</w:t>
            </w:r>
          </w:p>
        </w:tc>
        <w:tc>
          <w:tcPr>
            <w:tcW w:w="2149" w:type="dxa"/>
            <w:vAlign w:val="bottom"/>
          </w:tcPr>
          <w:p w14:paraId="72D1850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955799.71</w:t>
            </w:r>
          </w:p>
        </w:tc>
        <w:tc>
          <w:tcPr>
            <w:tcW w:w="1983" w:type="dxa"/>
            <w:vAlign w:val="bottom"/>
          </w:tcPr>
          <w:p w14:paraId="6AE9B8E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2687162.24</w:t>
            </w:r>
          </w:p>
        </w:tc>
        <w:tc>
          <w:tcPr>
            <w:tcW w:w="1595" w:type="dxa"/>
            <w:vAlign w:val="bottom"/>
          </w:tcPr>
          <w:p w14:paraId="23687CA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23.53</w:t>
            </w:r>
          </w:p>
        </w:tc>
        <w:tc>
          <w:tcPr>
            <w:tcW w:w="2204" w:type="dxa"/>
            <w:vAlign w:val="bottom"/>
          </w:tcPr>
          <w:p w14:paraId="7A838FD9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352° 13' 54''</w:t>
            </w:r>
          </w:p>
        </w:tc>
      </w:tr>
      <w:tr w:rsidR="002A1F1D" w:rsidRPr="00981701" w14:paraId="22F2C440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D7F2B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104</w:t>
            </w:r>
          </w:p>
        </w:tc>
        <w:tc>
          <w:tcPr>
            <w:tcW w:w="2149" w:type="dxa"/>
            <w:vAlign w:val="bottom"/>
          </w:tcPr>
          <w:p w14:paraId="208823EA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955823.02</w:t>
            </w:r>
          </w:p>
        </w:tc>
        <w:tc>
          <w:tcPr>
            <w:tcW w:w="1983" w:type="dxa"/>
            <w:vAlign w:val="bottom"/>
          </w:tcPr>
          <w:p w14:paraId="21D6870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2687159.06</w:t>
            </w:r>
          </w:p>
        </w:tc>
        <w:tc>
          <w:tcPr>
            <w:tcW w:w="1595" w:type="dxa"/>
            <w:vAlign w:val="bottom"/>
          </w:tcPr>
          <w:p w14:paraId="3E06C1C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1.99</w:t>
            </w:r>
          </w:p>
        </w:tc>
        <w:tc>
          <w:tcPr>
            <w:tcW w:w="2204" w:type="dxa"/>
            <w:vAlign w:val="bottom"/>
          </w:tcPr>
          <w:p w14:paraId="2445C06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80° 09' 32''</w:t>
            </w:r>
          </w:p>
        </w:tc>
      </w:tr>
      <w:tr w:rsidR="002A1F1D" w:rsidRPr="00981701" w14:paraId="26B7417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5F91C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105</w:t>
            </w:r>
          </w:p>
        </w:tc>
        <w:tc>
          <w:tcPr>
            <w:tcW w:w="2149" w:type="dxa"/>
            <w:vAlign w:val="bottom"/>
          </w:tcPr>
          <w:p w14:paraId="2B679665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955823.36</w:t>
            </w:r>
          </w:p>
        </w:tc>
        <w:tc>
          <w:tcPr>
            <w:tcW w:w="1983" w:type="dxa"/>
            <w:vAlign w:val="bottom"/>
          </w:tcPr>
          <w:p w14:paraId="40016F2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2687161.02</w:t>
            </w:r>
          </w:p>
        </w:tc>
        <w:tc>
          <w:tcPr>
            <w:tcW w:w="1595" w:type="dxa"/>
            <w:vAlign w:val="bottom"/>
          </w:tcPr>
          <w:p w14:paraId="121198B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8.63</w:t>
            </w:r>
          </w:p>
        </w:tc>
        <w:tc>
          <w:tcPr>
            <w:tcW w:w="2204" w:type="dxa"/>
            <w:vAlign w:val="bottom"/>
          </w:tcPr>
          <w:p w14:paraId="481D4A46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351° 44' 18''</w:t>
            </w:r>
          </w:p>
        </w:tc>
      </w:tr>
      <w:tr w:rsidR="002A1F1D" w:rsidRPr="00981701" w14:paraId="76EE80D1" w14:textId="77777777" w:rsidTr="00236A17">
        <w:trPr>
          <w:jc w:val="center"/>
        </w:trPr>
        <w:tc>
          <w:tcPr>
            <w:tcW w:w="1414" w:type="dxa"/>
            <w:vAlign w:val="bottom"/>
          </w:tcPr>
          <w:p w14:paraId="5F562FA4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149" w:type="dxa"/>
            <w:vAlign w:val="bottom"/>
          </w:tcPr>
          <w:p w14:paraId="086E8B23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955831.9</w:t>
            </w:r>
          </w:p>
        </w:tc>
        <w:tc>
          <w:tcPr>
            <w:tcW w:w="1983" w:type="dxa"/>
            <w:vAlign w:val="bottom"/>
          </w:tcPr>
          <w:p w14:paraId="13DC680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2687159.78</w:t>
            </w:r>
          </w:p>
        </w:tc>
        <w:tc>
          <w:tcPr>
            <w:tcW w:w="1595" w:type="dxa"/>
            <w:vAlign w:val="bottom"/>
          </w:tcPr>
          <w:p w14:paraId="09908641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1.92</w:t>
            </w:r>
          </w:p>
        </w:tc>
        <w:tc>
          <w:tcPr>
            <w:tcW w:w="2204" w:type="dxa"/>
            <w:vAlign w:val="bottom"/>
          </w:tcPr>
          <w:p w14:paraId="087B22B0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262° 48' 03''</w:t>
            </w:r>
          </w:p>
        </w:tc>
      </w:tr>
      <w:tr w:rsidR="002A1F1D" w:rsidRPr="00981701" w14:paraId="62258F4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D0CBA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149" w:type="dxa"/>
            <w:vAlign w:val="bottom"/>
          </w:tcPr>
          <w:p w14:paraId="0322D8DC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955831.66</w:t>
            </w:r>
          </w:p>
        </w:tc>
        <w:tc>
          <w:tcPr>
            <w:tcW w:w="1983" w:type="dxa"/>
            <w:vAlign w:val="bottom"/>
          </w:tcPr>
          <w:p w14:paraId="6AE6330E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2687157.88</w:t>
            </w:r>
          </w:p>
        </w:tc>
        <w:tc>
          <w:tcPr>
            <w:tcW w:w="1595" w:type="dxa"/>
            <w:vAlign w:val="bottom"/>
          </w:tcPr>
          <w:p w14:paraId="1C4196B4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4.12</w:t>
            </w:r>
          </w:p>
        </w:tc>
        <w:tc>
          <w:tcPr>
            <w:tcW w:w="2204" w:type="dxa"/>
            <w:vAlign w:val="bottom"/>
          </w:tcPr>
          <w:p w14:paraId="1B3F301D" w14:textId="77777777" w:rsidR="002A1F1D" w:rsidRPr="00530A33" w:rsidRDefault="002A1F1D" w:rsidP="00236A17">
            <w:pPr>
              <w:jc w:val="center"/>
              <w:rPr>
                <w:color w:val="000000"/>
              </w:rPr>
            </w:pPr>
            <w:r w:rsidRPr="00530A33">
              <w:rPr>
                <w:color w:val="000000"/>
              </w:rPr>
              <w:t>352° 11' 05''</w:t>
            </w:r>
          </w:p>
        </w:tc>
      </w:tr>
      <w:tr w:rsidR="002A1F1D" w:rsidRPr="00981701" w14:paraId="5BBE7021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5F60F86" w14:textId="77777777" w:rsidR="002A1F1D" w:rsidRPr="007F3BD2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:04:02</w:t>
            </w:r>
          </w:p>
        </w:tc>
      </w:tr>
      <w:tr w:rsidR="002A1F1D" w:rsidRPr="00981701" w14:paraId="3793BC1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E083C5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472BF7F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955630,96</w:t>
            </w:r>
          </w:p>
        </w:tc>
        <w:tc>
          <w:tcPr>
            <w:tcW w:w="1983" w:type="dxa"/>
            <w:vAlign w:val="bottom"/>
          </w:tcPr>
          <w:p w14:paraId="7CD522BC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2687390,3</w:t>
            </w:r>
          </w:p>
        </w:tc>
        <w:tc>
          <w:tcPr>
            <w:tcW w:w="1595" w:type="dxa"/>
            <w:vAlign w:val="bottom"/>
          </w:tcPr>
          <w:p w14:paraId="17A27C3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14,03</w:t>
            </w:r>
          </w:p>
        </w:tc>
        <w:tc>
          <w:tcPr>
            <w:tcW w:w="2204" w:type="dxa"/>
            <w:vAlign w:val="bottom"/>
          </w:tcPr>
          <w:p w14:paraId="4F84E00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89° 11' 00''</w:t>
            </w:r>
          </w:p>
        </w:tc>
      </w:tr>
      <w:tr w:rsidR="002A1F1D" w:rsidRPr="00981701" w14:paraId="3BA5BA7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A3C41A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AA6FC0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955631,16</w:t>
            </w:r>
          </w:p>
        </w:tc>
        <w:tc>
          <w:tcPr>
            <w:tcW w:w="1983" w:type="dxa"/>
            <w:vAlign w:val="bottom"/>
          </w:tcPr>
          <w:p w14:paraId="53205A0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2687404,33</w:t>
            </w:r>
          </w:p>
        </w:tc>
        <w:tc>
          <w:tcPr>
            <w:tcW w:w="1595" w:type="dxa"/>
            <w:vAlign w:val="bottom"/>
          </w:tcPr>
          <w:p w14:paraId="1B2BDB6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42,49</w:t>
            </w:r>
          </w:p>
        </w:tc>
        <w:tc>
          <w:tcPr>
            <w:tcW w:w="2204" w:type="dxa"/>
            <w:vAlign w:val="bottom"/>
          </w:tcPr>
          <w:p w14:paraId="7C8CABB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76° 45' 42''</w:t>
            </w:r>
          </w:p>
        </w:tc>
      </w:tr>
      <w:tr w:rsidR="002A1F1D" w:rsidRPr="00981701" w14:paraId="7F245641" w14:textId="77777777" w:rsidTr="00236A17">
        <w:trPr>
          <w:jc w:val="center"/>
        </w:trPr>
        <w:tc>
          <w:tcPr>
            <w:tcW w:w="1414" w:type="dxa"/>
            <w:vAlign w:val="bottom"/>
          </w:tcPr>
          <w:p w14:paraId="5FEF5FA3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7D34EC7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955640,89</w:t>
            </w:r>
          </w:p>
        </w:tc>
        <w:tc>
          <w:tcPr>
            <w:tcW w:w="1983" w:type="dxa"/>
            <w:vAlign w:val="bottom"/>
          </w:tcPr>
          <w:p w14:paraId="725FB165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2687445,69</w:t>
            </w:r>
          </w:p>
        </w:tc>
        <w:tc>
          <w:tcPr>
            <w:tcW w:w="1595" w:type="dxa"/>
            <w:vAlign w:val="bottom"/>
          </w:tcPr>
          <w:p w14:paraId="5C2563C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29,89</w:t>
            </w:r>
          </w:p>
        </w:tc>
        <w:tc>
          <w:tcPr>
            <w:tcW w:w="2204" w:type="dxa"/>
            <w:vAlign w:val="bottom"/>
          </w:tcPr>
          <w:p w14:paraId="2170CAE4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85° 20' 12''</w:t>
            </w:r>
          </w:p>
        </w:tc>
      </w:tr>
      <w:tr w:rsidR="002A1F1D" w:rsidRPr="00981701" w14:paraId="0083747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0DFC1E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38DD22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955643,32</w:t>
            </w:r>
          </w:p>
        </w:tc>
        <w:tc>
          <w:tcPr>
            <w:tcW w:w="1983" w:type="dxa"/>
            <w:vAlign w:val="bottom"/>
          </w:tcPr>
          <w:p w14:paraId="12C4186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2687475,48</w:t>
            </w:r>
          </w:p>
        </w:tc>
        <w:tc>
          <w:tcPr>
            <w:tcW w:w="1595" w:type="dxa"/>
            <w:vAlign w:val="bottom"/>
          </w:tcPr>
          <w:p w14:paraId="07E91963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23,73</w:t>
            </w:r>
          </w:p>
        </w:tc>
        <w:tc>
          <w:tcPr>
            <w:tcW w:w="2204" w:type="dxa"/>
            <w:vAlign w:val="bottom"/>
          </w:tcPr>
          <w:p w14:paraId="147FA90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1° 15' 21''</w:t>
            </w:r>
          </w:p>
        </w:tc>
      </w:tr>
      <w:tr w:rsidR="002A1F1D" w:rsidRPr="00981701" w14:paraId="0C0B38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18B32E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49EC86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955667,04</w:t>
            </w:r>
          </w:p>
        </w:tc>
        <w:tc>
          <w:tcPr>
            <w:tcW w:w="1983" w:type="dxa"/>
            <w:vAlign w:val="bottom"/>
          </w:tcPr>
          <w:p w14:paraId="7A7ACA7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2687476</w:t>
            </w:r>
          </w:p>
        </w:tc>
        <w:tc>
          <w:tcPr>
            <w:tcW w:w="1595" w:type="dxa"/>
            <w:vAlign w:val="bottom"/>
          </w:tcPr>
          <w:p w14:paraId="53B545A3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40,18</w:t>
            </w:r>
          </w:p>
        </w:tc>
        <w:tc>
          <w:tcPr>
            <w:tcW w:w="2204" w:type="dxa"/>
            <w:vAlign w:val="bottom"/>
          </w:tcPr>
          <w:p w14:paraId="6C3D7054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86° 57' 40''</w:t>
            </w:r>
          </w:p>
        </w:tc>
      </w:tr>
      <w:tr w:rsidR="002A1F1D" w:rsidRPr="00981701" w14:paraId="7EC819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910A98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48502550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955669,17</w:t>
            </w:r>
          </w:p>
        </w:tc>
        <w:tc>
          <w:tcPr>
            <w:tcW w:w="1983" w:type="dxa"/>
            <w:vAlign w:val="bottom"/>
          </w:tcPr>
          <w:p w14:paraId="45B43B7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2687516,12</w:t>
            </w:r>
          </w:p>
        </w:tc>
        <w:tc>
          <w:tcPr>
            <w:tcW w:w="1595" w:type="dxa"/>
            <w:vAlign w:val="bottom"/>
          </w:tcPr>
          <w:p w14:paraId="2E5A100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12,13</w:t>
            </w:r>
          </w:p>
        </w:tc>
        <w:tc>
          <w:tcPr>
            <w:tcW w:w="2204" w:type="dxa"/>
            <w:vAlign w:val="bottom"/>
          </w:tcPr>
          <w:p w14:paraId="5026E265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185° 06' 32''</w:t>
            </w:r>
          </w:p>
        </w:tc>
      </w:tr>
      <w:tr w:rsidR="002A1F1D" w:rsidRPr="00981701" w14:paraId="7B1DD8E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854C08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5DC2C77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955657,09</w:t>
            </w:r>
          </w:p>
        </w:tc>
        <w:tc>
          <w:tcPr>
            <w:tcW w:w="1983" w:type="dxa"/>
            <w:vAlign w:val="bottom"/>
          </w:tcPr>
          <w:p w14:paraId="146B040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2687515,04</w:t>
            </w:r>
          </w:p>
        </w:tc>
        <w:tc>
          <w:tcPr>
            <w:tcW w:w="1595" w:type="dxa"/>
            <w:vAlign w:val="bottom"/>
          </w:tcPr>
          <w:p w14:paraId="6886A50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22,42</w:t>
            </w:r>
          </w:p>
        </w:tc>
        <w:tc>
          <w:tcPr>
            <w:tcW w:w="2204" w:type="dxa"/>
            <w:vAlign w:val="bottom"/>
          </w:tcPr>
          <w:p w14:paraId="1075327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196° 04' 56''</w:t>
            </w:r>
          </w:p>
        </w:tc>
      </w:tr>
      <w:tr w:rsidR="002A1F1D" w:rsidRPr="00981701" w14:paraId="76D92E9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3179978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7B67723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955635,55</w:t>
            </w:r>
          </w:p>
        </w:tc>
        <w:tc>
          <w:tcPr>
            <w:tcW w:w="1983" w:type="dxa"/>
            <w:vAlign w:val="bottom"/>
          </w:tcPr>
          <w:p w14:paraId="4A95E88C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2687508,83</w:t>
            </w:r>
          </w:p>
        </w:tc>
        <w:tc>
          <w:tcPr>
            <w:tcW w:w="1595" w:type="dxa"/>
            <w:vAlign w:val="bottom"/>
          </w:tcPr>
          <w:p w14:paraId="740715C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51,68</w:t>
            </w:r>
          </w:p>
        </w:tc>
        <w:tc>
          <w:tcPr>
            <w:tcW w:w="2204" w:type="dxa"/>
            <w:vAlign w:val="bottom"/>
          </w:tcPr>
          <w:p w14:paraId="4EDC5C9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117° 07' 13''</w:t>
            </w:r>
          </w:p>
        </w:tc>
      </w:tr>
      <w:tr w:rsidR="002A1F1D" w:rsidRPr="00981701" w14:paraId="50015284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DE9030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 w:rsidRPr="00C64B1B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694E2FD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955611,99</w:t>
            </w:r>
          </w:p>
        </w:tc>
        <w:tc>
          <w:tcPr>
            <w:tcW w:w="1983" w:type="dxa"/>
            <w:vAlign w:val="bottom"/>
          </w:tcPr>
          <w:p w14:paraId="778D4F7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2687554,83</w:t>
            </w:r>
          </w:p>
        </w:tc>
        <w:tc>
          <w:tcPr>
            <w:tcW w:w="1595" w:type="dxa"/>
            <w:vAlign w:val="bottom"/>
          </w:tcPr>
          <w:p w14:paraId="032EBA0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4,2</w:t>
            </w:r>
          </w:p>
        </w:tc>
        <w:tc>
          <w:tcPr>
            <w:tcW w:w="2204" w:type="dxa"/>
            <w:vAlign w:val="bottom"/>
          </w:tcPr>
          <w:p w14:paraId="32A3C675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154° 54' 02''</w:t>
            </w:r>
          </w:p>
        </w:tc>
      </w:tr>
      <w:tr w:rsidR="002A1F1D" w:rsidRPr="00981701" w14:paraId="2EEF619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C784E4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4A42111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955608,19</w:t>
            </w:r>
          </w:p>
        </w:tc>
        <w:tc>
          <w:tcPr>
            <w:tcW w:w="1983" w:type="dxa"/>
            <w:vAlign w:val="bottom"/>
          </w:tcPr>
          <w:p w14:paraId="63969FA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2687556,61</w:t>
            </w:r>
          </w:p>
        </w:tc>
        <w:tc>
          <w:tcPr>
            <w:tcW w:w="1595" w:type="dxa"/>
            <w:vAlign w:val="bottom"/>
          </w:tcPr>
          <w:p w14:paraId="2476E27E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21,27</w:t>
            </w:r>
          </w:p>
        </w:tc>
        <w:tc>
          <w:tcPr>
            <w:tcW w:w="2204" w:type="dxa"/>
            <w:vAlign w:val="bottom"/>
          </w:tcPr>
          <w:p w14:paraId="7FDBD10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197° 00' 13''</w:t>
            </w:r>
          </w:p>
        </w:tc>
      </w:tr>
      <w:tr w:rsidR="002A1F1D" w:rsidRPr="00981701" w14:paraId="070E34F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7FF2E4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3795D32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955587,85</w:t>
            </w:r>
          </w:p>
        </w:tc>
        <w:tc>
          <w:tcPr>
            <w:tcW w:w="1983" w:type="dxa"/>
            <w:vAlign w:val="bottom"/>
          </w:tcPr>
          <w:p w14:paraId="09D2F74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2687550,39</w:t>
            </w:r>
          </w:p>
        </w:tc>
        <w:tc>
          <w:tcPr>
            <w:tcW w:w="1595" w:type="dxa"/>
            <w:vAlign w:val="bottom"/>
          </w:tcPr>
          <w:p w14:paraId="7D64624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52,15</w:t>
            </w:r>
          </w:p>
        </w:tc>
        <w:tc>
          <w:tcPr>
            <w:tcW w:w="2204" w:type="dxa"/>
            <w:vAlign w:val="bottom"/>
          </w:tcPr>
          <w:p w14:paraId="0F1A828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197° 47' 57''</w:t>
            </w:r>
          </w:p>
        </w:tc>
      </w:tr>
      <w:tr w:rsidR="002A1F1D" w:rsidRPr="00981701" w14:paraId="35AEA6E0" w14:textId="77777777" w:rsidTr="00236A17">
        <w:trPr>
          <w:jc w:val="center"/>
        </w:trPr>
        <w:tc>
          <w:tcPr>
            <w:tcW w:w="1414" w:type="dxa"/>
            <w:vAlign w:val="bottom"/>
          </w:tcPr>
          <w:p w14:paraId="47127285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29C03827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955538,2</w:t>
            </w:r>
          </w:p>
        </w:tc>
        <w:tc>
          <w:tcPr>
            <w:tcW w:w="1983" w:type="dxa"/>
            <w:vAlign w:val="bottom"/>
          </w:tcPr>
          <w:p w14:paraId="4E36EFD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2687534,45</w:t>
            </w:r>
          </w:p>
        </w:tc>
        <w:tc>
          <w:tcPr>
            <w:tcW w:w="1595" w:type="dxa"/>
            <w:vAlign w:val="bottom"/>
          </w:tcPr>
          <w:p w14:paraId="2C9C8D8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27,25</w:t>
            </w:r>
          </w:p>
        </w:tc>
        <w:tc>
          <w:tcPr>
            <w:tcW w:w="2204" w:type="dxa"/>
            <w:vAlign w:val="bottom"/>
          </w:tcPr>
          <w:p w14:paraId="0CEE869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286° 14' 24''</w:t>
            </w:r>
          </w:p>
        </w:tc>
      </w:tr>
      <w:tr w:rsidR="002A1F1D" w:rsidRPr="00981701" w14:paraId="0BDFA5B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44AC8E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D9C7A8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955545,82</w:t>
            </w:r>
          </w:p>
        </w:tc>
        <w:tc>
          <w:tcPr>
            <w:tcW w:w="1983" w:type="dxa"/>
            <w:vAlign w:val="bottom"/>
          </w:tcPr>
          <w:p w14:paraId="0714AC8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2687508,29</w:t>
            </w:r>
          </w:p>
        </w:tc>
        <w:tc>
          <w:tcPr>
            <w:tcW w:w="1595" w:type="dxa"/>
            <w:vAlign w:val="bottom"/>
          </w:tcPr>
          <w:p w14:paraId="3F2BDF6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23,44</w:t>
            </w:r>
          </w:p>
        </w:tc>
        <w:tc>
          <w:tcPr>
            <w:tcW w:w="2204" w:type="dxa"/>
            <w:vAlign w:val="bottom"/>
          </w:tcPr>
          <w:p w14:paraId="1126783E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287° 25' 48''</w:t>
            </w:r>
          </w:p>
        </w:tc>
      </w:tr>
      <w:tr w:rsidR="002A1F1D" w:rsidRPr="00981701" w14:paraId="638E4EAE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E5F484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19E22FE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955552,84</w:t>
            </w:r>
          </w:p>
        </w:tc>
        <w:tc>
          <w:tcPr>
            <w:tcW w:w="1983" w:type="dxa"/>
            <w:vAlign w:val="bottom"/>
          </w:tcPr>
          <w:p w14:paraId="1554F42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2687485,93</w:t>
            </w:r>
          </w:p>
        </w:tc>
        <w:tc>
          <w:tcPr>
            <w:tcW w:w="1595" w:type="dxa"/>
            <w:vAlign w:val="bottom"/>
          </w:tcPr>
          <w:p w14:paraId="7728702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31,05</w:t>
            </w:r>
          </w:p>
        </w:tc>
        <w:tc>
          <w:tcPr>
            <w:tcW w:w="2204" w:type="dxa"/>
            <w:vAlign w:val="bottom"/>
          </w:tcPr>
          <w:p w14:paraId="6564B55B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279° 17' 11''</w:t>
            </w:r>
          </w:p>
        </w:tc>
      </w:tr>
      <w:tr w:rsidR="002A1F1D" w:rsidRPr="00981701" w14:paraId="19A8164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56D5541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2E6C9BF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955557,85</w:t>
            </w:r>
          </w:p>
        </w:tc>
        <w:tc>
          <w:tcPr>
            <w:tcW w:w="1983" w:type="dxa"/>
            <w:vAlign w:val="bottom"/>
          </w:tcPr>
          <w:p w14:paraId="17A84E84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2687455,29</w:t>
            </w:r>
          </w:p>
        </w:tc>
        <w:tc>
          <w:tcPr>
            <w:tcW w:w="1595" w:type="dxa"/>
            <w:vAlign w:val="bottom"/>
          </w:tcPr>
          <w:p w14:paraId="2ED8D421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2,41</w:t>
            </w:r>
          </w:p>
        </w:tc>
        <w:tc>
          <w:tcPr>
            <w:tcW w:w="2204" w:type="dxa"/>
            <w:vAlign w:val="bottom"/>
          </w:tcPr>
          <w:p w14:paraId="4F4EB5F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288° 08' 03''</w:t>
            </w:r>
          </w:p>
        </w:tc>
      </w:tr>
      <w:tr w:rsidR="002A1F1D" w:rsidRPr="00981701" w14:paraId="636C7B32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6C8A0C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3EF8D4C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955558,6</w:t>
            </w:r>
          </w:p>
        </w:tc>
        <w:tc>
          <w:tcPr>
            <w:tcW w:w="1983" w:type="dxa"/>
            <w:vAlign w:val="bottom"/>
          </w:tcPr>
          <w:p w14:paraId="6B08087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2687453</w:t>
            </w:r>
          </w:p>
        </w:tc>
        <w:tc>
          <w:tcPr>
            <w:tcW w:w="1595" w:type="dxa"/>
            <w:vAlign w:val="bottom"/>
          </w:tcPr>
          <w:p w14:paraId="2E39E18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52,08</w:t>
            </w:r>
          </w:p>
        </w:tc>
        <w:tc>
          <w:tcPr>
            <w:tcW w:w="2204" w:type="dxa"/>
            <w:vAlign w:val="bottom"/>
          </w:tcPr>
          <w:p w14:paraId="7D8E9EBC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274° 21' 39''</w:t>
            </w:r>
          </w:p>
        </w:tc>
      </w:tr>
      <w:tr w:rsidR="002A1F1D" w:rsidRPr="00981701" w14:paraId="2EBFE6C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3BF1264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64316F60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955562,56</w:t>
            </w:r>
          </w:p>
        </w:tc>
        <w:tc>
          <w:tcPr>
            <w:tcW w:w="1983" w:type="dxa"/>
            <w:vAlign w:val="bottom"/>
          </w:tcPr>
          <w:p w14:paraId="578AA90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2687401,07</w:t>
            </w:r>
          </w:p>
        </w:tc>
        <w:tc>
          <w:tcPr>
            <w:tcW w:w="1595" w:type="dxa"/>
            <w:vAlign w:val="bottom"/>
          </w:tcPr>
          <w:p w14:paraId="7D83C570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2,92</w:t>
            </w:r>
          </w:p>
        </w:tc>
        <w:tc>
          <w:tcPr>
            <w:tcW w:w="2204" w:type="dxa"/>
            <w:vAlign w:val="bottom"/>
          </w:tcPr>
          <w:p w14:paraId="433A4D9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268° 37' 36''</w:t>
            </w:r>
          </w:p>
        </w:tc>
      </w:tr>
      <w:tr w:rsidR="002A1F1D" w:rsidRPr="00981701" w14:paraId="3A80E1E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3057EB2" w14:textId="77777777" w:rsidR="002A1F1D" w:rsidRPr="00C64B1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54DA25B0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955562,49</w:t>
            </w:r>
          </w:p>
        </w:tc>
        <w:tc>
          <w:tcPr>
            <w:tcW w:w="1983" w:type="dxa"/>
            <w:vAlign w:val="bottom"/>
          </w:tcPr>
          <w:p w14:paraId="4FE4C586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2687398,15</w:t>
            </w:r>
          </w:p>
        </w:tc>
        <w:tc>
          <w:tcPr>
            <w:tcW w:w="1595" w:type="dxa"/>
            <w:vAlign w:val="bottom"/>
          </w:tcPr>
          <w:p w14:paraId="167A97CC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68,92</w:t>
            </w:r>
          </w:p>
        </w:tc>
        <w:tc>
          <w:tcPr>
            <w:tcW w:w="2204" w:type="dxa"/>
            <w:vAlign w:val="bottom"/>
          </w:tcPr>
          <w:p w14:paraId="781E3915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353° 27' 35''</w:t>
            </w:r>
          </w:p>
        </w:tc>
      </w:tr>
      <w:tr w:rsidR="002A1F1D" w:rsidRPr="00981701" w14:paraId="525860B4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7D6622F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:05:01</w:t>
            </w:r>
          </w:p>
        </w:tc>
      </w:tr>
      <w:tr w:rsidR="002A1F1D" w:rsidRPr="00981701" w14:paraId="7C379430" w14:textId="77777777" w:rsidTr="00236A17">
        <w:trPr>
          <w:jc w:val="center"/>
        </w:trPr>
        <w:tc>
          <w:tcPr>
            <w:tcW w:w="1414" w:type="dxa"/>
            <w:vAlign w:val="bottom"/>
          </w:tcPr>
          <w:p w14:paraId="2382C6B7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B0E0E7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955546,45</w:t>
            </w:r>
          </w:p>
        </w:tc>
        <w:tc>
          <w:tcPr>
            <w:tcW w:w="1983" w:type="dxa"/>
            <w:vAlign w:val="bottom"/>
          </w:tcPr>
          <w:p w14:paraId="154E60C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2686858,88</w:t>
            </w:r>
          </w:p>
        </w:tc>
        <w:tc>
          <w:tcPr>
            <w:tcW w:w="1595" w:type="dxa"/>
            <w:vAlign w:val="bottom"/>
          </w:tcPr>
          <w:p w14:paraId="7AE3488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4,09</w:t>
            </w:r>
          </w:p>
        </w:tc>
        <w:tc>
          <w:tcPr>
            <w:tcW w:w="2204" w:type="dxa"/>
            <w:vAlign w:val="bottom"/>
          </w:tcPr>
          <w:p w14:paraId="7C62FAA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49° 33' 58''</w:t>
            </w:r>
          </w:p>
        </w:tc>
      </w:tr>
      <w:tr w:rsidR="002A1F1D" w:rsidRPr="00981701" w14:paraId="747F9C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3CF171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C076D9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955549,1</w:t>
            </w:r>
          </w:p>
        </w:tc>
        <w:tc>
          <w:tcPr>
            <w:tcW w:w="1983" w:type="dxa"/>
            <w:vAlign w:val="bottom"/>
          </w:tcPr>
          <w:p w14:paraId="740334B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2686861,99</w:t>
            </w:r>
          </w:p>
        </w:tc>
        <w:tc>
          <w:tcPr>
            <w:tcW w:w="1595" w:type="dxa"/>
            <w:vAlign w:val="bottom"/>
          </w:tcPr>
          <w:p w14:paraId="3A09E64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47,53</w:t>
            </w:r>
          </w:p>
        </w:tc>
        <w:tc>
          <w:tcPr>
            <w:tcW w:w="2204" w:type="dxa"/>
            <w:vAlign w:val="bottom"/>
          </w:tcPr>
          <w:p w14:paraId="28D452F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76° 28' 53''</w:t>
            </w:r>
          </w:p>
        </w:tc>
      </w:tr>
      <w:tr w:rsidR="002A1F1D" w:rsidRPr="00981701" w14:paraId="0ED805DD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A010FB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DB846E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955560,21</w:t>
            </w:r>
          </w:p>
        </w:tc>
        <w:tc>
          <w:tcPr>
            <w:tcW w:w="1983" w:type="dxa"/>
            <w:vAlign w:val="bottom"/>
          </w:tcPr>
          <w:p w14:paraId="6183C31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2686908,2</w:t>
            </w:r>
          </w:p>
        </w:tc>
        <w:tc>
          <w:tcPr>
            <w:tcW w:w="1595" w:type="dxa"/>
            <w:vAlign w:val="bottom"/>
          </w:tcPr>
          <w:p w14:paraId="16E0EAC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30,3</w:t>
            </w:r>
          </w:p>
        </w:tc>
        <w:tc>
          <w:tcPr>
            <w:tcW w:w="2204" w:type="dxa"/>
            <w:vAlign w:val="bottom"/>
          </w:tcPr>
          <w:p w14:paraId="4D9CAE5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70° 03' 50''</w:t>
            </w:r>
          </w:p>
        </w:tc>
      </w:tr>
      <w:tr w:rsidR="002A1F1D" w:rsidRPr="00981701" w14:paraId="3FCC6C4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6597C0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47B578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955570,54</w:t>
            </w:r>
          </w:p>
        </w:tc>
        <w:tc>
          <w:tcPr>
            <w:tcW w:w="1983" w:type="dxa"/>
            <w:vAlign w:val="bottom"/>
          </w:tcPr>
          <w:p w14:paraId="2AD9810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2686936,68</w:t>
            </w:r>
          </w:p>
        </w:tc>
        <w:tc>
          <w:tcPr>
            <w:tcW w:w="1595" w:type="dxa"/>
            <w:vAlign w:val="bottom"/>
          </w:tcPr>
          <w:p w14:paraId="7538B39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57,71</w:t>
            </w:r>
          </w:p>
        </w:tc>
        <w:tc>
          <w:tcPr>
            <w:tcW w:w="2204" w:type="dxa"/>
            <w:vAlign w:val="bottom"/>
          </w:tcPr>
          <w:p w14:paraId="1B4EF9A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81° 27' 00''</w:t>
            </w:r>
          </w:p>
        </w:tc>
      </w:tr>
      <w:tr w:rsidR="002A1F1D" w:rsidRPr="00981701" w14:paraId="196F310C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630696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120068B5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955579,12</w:t>
            </w:r>
          </w:p>
        </w:tc>
        <w:tc>
          <w:tcPr>
            <w:tcW w:w="1983" w:type="dxa"/>
            <w:vAlign w:val="bottom"/>
          </w:tcPr>
          <w:p w14:paraId="34BDB4C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2686993,75</w:t>
            </w:r>
          </w:p>
        </w:tc>
        <w:tc>
          <w:tcPr>
            <w:tcW w:w="1595" w:type="dxa"/>
            <w:vAlign w:val="bottom"/>
          </w:tcPr>
          <w:p w14:paraId="6CCD2C0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23,24</w:t>
            </w:r>
          </w:p>
        </w:tc>
        <w:tc>
          <w:tcPr>
            <w:tcW w:w="2204" w:type="dxa"/>
            <w:vAlign w:val="bottom"/>
          </w:tcPr>
          <w:p w14:paraId="161E09E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85° 27' 34''</w:t>
            </w:r>
          </w:p>
        </w:tc>
      </w:tr>
      <w:tr w:rsidR="002A1F1D" w:rsidRPr="00981701" w14:paraId="779806E8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B9676F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38C1F18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955580,96</w:t>
            </w:r>
          </w:p>
        </w:tc>
        <w:tc>
          <w:tcPr>
            <w:tcW w:w="1983" w:type="dxa"/>
            <w:vAlign w:val="bottom"/>
          </w:tcPr>
          <w:p w14:paraId="035AB61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2687016,92</w:t>
            </w:r>
          </w:p>
        </w:tc>
        <w:tc>
          <w:tcPr>
            <w:tcW w:w="1595" w:type="dxa"/>
            <w:vAlign w:val="bottom"/>
          </w:tcPr>
          <w:p w14:paraId="4A0823C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15,44</w:t>
            </w:r>
          </w:p>
        </w:tc>
        <w:tc>
          <w:tcPr>
            <w:tcW w:w="2204" w:type="dxa"/>
            <w:vAlign w:val="bottom"/>
          </w:tcPr>
          <w:p w14:paraId="3550CB6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97° 15' 14''</w:t>
            </w:r>
          </w:p>
        </w:tc>
      </w:tr>
      <w:tr w:rsidR="002A1F1D" w:rsidRPr="00981701" w14:paraId="1B35F3EA" w14:textId="77777777" w:rsidTr="00236A17">
        <w:trPr>
          <w:trHeight w:val="228"/>
          <w:jc w:val="center"/>
        </w:trPr>
        <w:tc>
          <w:tcPr>
            <w:tcW w:w="1414" w:type="dxa"/>
            <w:vAlign w:val="bottom"/>
          </w:tcPr>
          <w:p w14:paraId="1E4DDFFB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2C9650A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955579,01</w:t>
            </w:r>
          </w:p>
        </w:tc>
        <w:tc>
          <w:tcPr>
            <w:tcW w:w="1983" w:type="dxa"/>
            <w:vAlign w:val="bottom"/>
          </w:tcPr>
          <w:p w14:paraId="1DA1513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2687032,24</w:t>
            </w:r>
          </w:p>
        </w:tc>
        <w:tc>
          <w:tcPr>
            <w:tcW w:w="1595" w:type="dxa"/>
            <w:vAlign w:val="bottom"/>
          </w:tcPr>
          <w:p w14:paraId="50B675F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56,45</w:t>
            </w:r>
          </w:p>
        </w:tc>
        <w:tc>
          <w:tcPr>
            <w:tcW w:w="2204" w:type="dxa"/>
            <w:vAlign w:val="bottom"/>
          </w:tcPr>
          <w:p w14:paraId="02D75DC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109° 27' 55''</w:t>
            </w:r>
          </w:p>
        </w:tc>
      </w:tr>
      <w:tr w:rsidR="002A1F1D" w:rsidRPr="00981701" w14:paraId="25E96431" w14:textId="77777777" w:rsidTr="00236A17">
        <w:trPr>
          <w:trHeight w:val="232"/>
          <w:jc w:val="center"/>
        </w:trPr>
        <w:tc>
          <w:tcPr>
            <w:tcW w:w="1414" w:type="dxa"/>
            <w:vAlign w:val="bottom"/>
          </w:tcPr>
          <w:p w14:paraId="7FDB1034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1209949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955560,2</w:t>
            </w:r>
          </w:p>
        </w:tc>
        <w:tc>
          <w:tcPr>
            <w:tcW w:w="1983" w:type="dxa"/>
            <w:vAlign w:val="bottom"/>
          </w:tcPr>
          <w:p w14:paraId="1495A4A5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2687085,46</w:t>
            </w:r>
          </w:p>
        </w:tc>
        <w:tc>
          <w:tcPr>
            <w:tcW w:w="1595" w:type="dxa"/>
            <w:vAlign w:val="bottom"/>
          </w:tcPr>
          <w:p w14:paraId="4BDA0E3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44,44</w:t>
            </w:r>
          </w:p>
        </w:tc>
        <w:tc>
          <w:tcPr>
            <w:tcW w:w="2204" w:type="dxa"/>
            <w:vAlign w:val="bottom"/>
          </w:tcPr>
          <w:p w14:paraId="0760C16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111° 02' 58''</w:t>
            </w:r>
          </w:p>
        </w:tc>
      </w:tr>
      <w:tr w:rsidR="002A1F1D" w:rsidRPr="00981701" w14:paraId="4C987038" w14:textId="77777777" w:rsidTr="00236A17">
        <w:trPr>
          <w:trHeight w:val="250"/>
          <w:jc w:val="center"/>
        </w:trPr>
        <w:tc>
          <w:tcPr>
            <w:tcW w:w="1414" w:type="dxa"/>
            <w:vAlign w:val="bottom"/>
          </w:tcPr>
          <w:p w14:paraId="05B56D5E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1C31602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955544,24</w:t>
            </w:r>
          </w:p>
        </w:tc>
        <w:tc>
          <w:tcPr>
            <w:tcW w:w="1983" w:type="dxa"/>
            <w:vAlign w:val="bottom"/>
          </w:tcPr>
          <w:p w14:paraId="2D428A1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2687126,93</w:t>
            </w:r>
          </w:p>
        </w:tc>
        <w:tc>
          <w:tcPr>
            <w:tcW w:w="1595" w:type="dxa"/>
            <w:vAlign w:val="bottom"/>
          </w:tcPr>
          <w:p w14:paraId="6CB7761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48,75</w:t>
            </w:r>
          </w:p>
        </w:tc>
        <w:tc>
          <w:tcPr>
            <w:tcW w:w="2204" w:type="dxa"/>
            <w:vAlign w:val="bottom"/>
          </w:tcPr>
          <w:p w14:paraId="553AD20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110° 12' 29''</w:t>
            </w:r>
          </w:p>
        </w:tc>
      </w:tr>
      <w:tr w:rsidR="002A1F1D" w:rsidRPr="00981701" w14:paraId="29F8E56A" w14:textId="77777777" w:rsidTr="00236A17">
        <w:trPr>
          <w:trHeight w:val="140"/>
          <w:jc w:val="center"/>
        </w:trPr>
        <w:tc>
          <w:tcPr>
            <w:tcW w:w="1414" w:type="dxa"/>
            <w:vAlign w:val="bottom"/>
          </w:tcPr>
          <w:p w14:paraId="0F160317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5A814EA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955527,4</w:t>
            </w:r>
          </w:p>
        </w:tc>
        <w:tc>
          <w:tcPr>
            <w:tcW w:w="1983" w:type="dxa"/>
            <w:vAlign w:val="bottom"/>
          </w:tcPr>
          <w:p w14:paraId="2DB3AA4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2687172,68</w:t>
            </w:r>
          </w:p>
        </w:tc>
        <w:tc>
          <w:tcPr>
            <w:tcW w:w="1595" w:type="dxa"/>
            <w:vAlign w:val="bottom"/>
          </w:tcPr>
          <w:p w14:paraId="6098031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31,78</w:t>
            </w:r>
          </w:p>
        </w:tc>
        <w:tc>
          <w:tcPr>
            <w:tcW w:w="2204" w:type="dxa"/>
            <w:vAlign w:val="bottom"/>
          </w:tcPr>
          <w:p w14:paraId="42BB6405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105° 06' 12''</w:t>
            </w:r>
          </w:p>
        </w:tc>
      </w:tr>
      <w:tr w:rsidR="002A1F1D" w:rsidRPr="00981701" w14:paraId="7B9B0C9B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4C85E5EE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47D2ADC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955519,12</w:t>
            </w:r>
          </w:p>
        </w:tc>
        <w:tc>
          <w:tcPr>
            <w:tcW w:w="1983" w:type="dxa"/>
            <w:vAlign w:val="bottom"/>
          </w:tcPr>
          <w:p w14:paraId="7862A99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2687203,36</w:t>
            </w:r>
          </w:p>
        </w:tc>
        <w:tc>
          <w:tcPr>
            <w:tcW w:w="1595" w:type="dxa"/>
            <w:vAlign w:val="bottom"/>
          </w:tcPr>
          <w:p w14:paraId="7C10624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26,2</w:t>
            </w:r>
          </w:p>
        </w:tc>
        <w:tc>
          <w:tcPr>
            <w:tcW w:w="2204" w:type="dxa"/>
            <w:vAlign w:val="bottom"/>
          </w:tcPr>
          <w:p w14:paraId="1B9699E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85° 05' 41''</w:t>
            </w:r>
          </w:p>
        </w:tc>
      </w:tr>
      <w:tr w:rsidR="002A1F1D" w:rsidRPr="00981701" w14:paraId="7AF846C0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063F8069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4D2DF76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955521,36</w:t>
            </w:r>
          </w:p>
        </w:tc>
        <w:tc>
          <w:tcPr>
            <w:tcW w:w="1983" w:type="dxa"/>
            <w:vAlign w:val="bottom"/>
          </w:tcPr>
          <w:p w14:paraId="77796AF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2687229,46</w:t>
            </w:r>
          </w:p>
        </w:tc>
        <w:tc>
          <w:tcPr>
            <w:tcW w:w="1595" w:type="dxa"/>
            <w:vAlign w:val="bottom"/>
          </w:tcPr>
          <w:p w14:paraId="080A185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65,53</w:t>
            </w:r>
          </w:p>
        </w:tc>
        <w:tc>
          <w:tcPr>
            <w:tcW w:w="2204" w:type="dxa"/>
            <w:vAlign w:val="bottom"/>
          </w:tcPr>
          <w:p w14:paraId="0654B6D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85° 02' 09''</w:t>
            </w:r>
          </w:p>
        </w:tc>
      </w:tr>
      <w:tr w:rsidR="002A1F1D" w:rsidRPr="00981701" w14:paraId="4CE32CFB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21BF275E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3D55FF1D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955527,03</w:t>
            </w:r>
          </w:p>
        </w:tc>
        <w:tc>
          <w:tcPr>
            <w:tcW w:w="1983" w:type="dxa"/>
            <w:vAlign w:val="bottom"/>
          </w:tcPr>
          <w:p w14:paraId="2728DDB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2687294,74</w:t>
            </w:r>
          </w:p>
        </w:tc>
        <w:tc>
          <w:tcPr>
            <w:tcW w:w="1595" w:type="dxa"/>
            <w:vAlign w:val="bottom"/>
          </w:tcPr>
          <w:p w14:paraId="65CDA73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17,44</w:t>
            </w:r>
          </w:p>
        </w:tc>
        <w:tc>
          <w:tcPr>
            <w:tcW w:w="2204" w:type="dxa"/>
            <w:vAlign w:val="bottom"/>
          </w:tcPr>
          <w:p w14:paraId="1D93DF1D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84° 59' 56''</w:t>
            </w:r>
          </w:p>
        </w:tc>
      </w:tr>
      <w:tr w:rsidR="002A1F1D" w:rsidRPr="00981701" w14:paraId="2B2D2D53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42418408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6673017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955528,55</w:t>
            </w:r>
          </w:p>
        </w:tc>
        <w:tc>
          <w:tcPr>
            <w:tcW w:w="1983" w:type="dxa"/>
            <w:vAlign w:val="bottom"/>
          </w:tcPr>
          <w:p w14:paraId="650D2FC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2687312,11</w:t>
            </w:r>
          </w:p>
        </w:tc>
        <w:tc>
          <w:tcPr>
            <w:tcW w:w="1595" w:type="dxa"/>
            <w:vAlign w:val="bottom"/>
          </w:tcPr>
          <w:p w14:paraId="45EE48B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54,77</w:t>
            </w:r>
          </w:p>
        </w:tc>
        <w:tc>
          <w:tcPr>
            <w:tcW w:w="2204" w:type="dxa"/>
            <w:vAlign w:val="bottom"/>
          </w:tcPr>
          <w:p w14:paraId="6169995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204° 27' 50''</w:t>
            </w:r>
          </w:p>
        </w:tc>
      </w:tr>
      <w:tr w:rsidR="002A1F1D" w:rsidRPr="00981701" w14:paraId="1139B072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7F3086E4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03B3CC7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955478,7</w:t>
            </w:r>
          </w:p>
        </w:tc>
        <w:tc>
          <w:tcPr>
            <w:tcW w:w="1983" w:type="dxa"/>
            <w:vAlign w:val="bottom"/>
          </w:tcPr>
          <w:p w14:paraId="23B6EF6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2687289,43</w:t>
            </w:r>
          </w:p>
        </w:tc>
        <w:tc>
          <w:tcPr>
            <w:tcW w:w="1595" w:type="dxa"/>
            <w:vAlign w:val="bottom"/>
          </w:tcPr>
          <w:p w14:paraId="3C0A3E65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25,93</w:t>
            </w:r>
          </w:p>
        </w:tc>
        <w:tc>
          <w:tcPr>
            <w:tcW w:w="2204" w:type="dxa"/>
            <w:vAlign w:val="bottom"/>
          </w:tcPr>
          <w:p w14:paraId="7008809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216° 32' 50''</w:t>
            </w:r>
          </w:p>
        </w:tc>
      </w:tr>
      <w:tr w:rsidR="002A1F1D" w:rsidRPr="00981701" w14:paraId="1DEBEAF8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6D32B07F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4CA9E2F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955457,87</w:t>
            </w:r>
          </w:p>
        </w:tc>
        <w:tc>
          <w:tcPr>
            <w:tcW w:w="1983" w:type="dxa"/>
            <w:vAlign w:val="bottom"/>
          </w:tcPr>
          <w:p w14:paraId="2C75B84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2687273,99</w:t>
            </w:r>
          </w:p>
        </w:tc>
        <w:tc>
          <w:tcPr>
            <w:tcW w:w="1595" w:type="dxa"/>
            <w:vAlign w:val="bottom"/>
          </w:tcPr>
          <w:p w14:paraId="3B2BA11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10,37</w:t>
            </w:r>
          </w:p>
        </w:tc>
        <w:tc>
          <w:tcPr>
            <w:tcW w:w="2204" w:type="dxa"/>
            <w:vAlign w:val="bottom"/>
          </w:tcPr>
          <w:p w14:paraId="13CF974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234° 43' 55''</w:t>
            </w:r>
          </w:p>
        </w:tc>
      </w:tr>
      <w:tr w:rsidR="002A1F1D" w:rsidRPr="00981701" w14:paraId="73E2DE20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7EA1F3F2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2618928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955451,88</w:t>
            </w:r>
          </w:p>
        </w:tc>
        <w:tc>
          <w:tcPr>
            <w:tcW w:w="1983" w:type="dxa"/>
            <w:vAlign w:val="bottom"/>
          </w:tcPr>
          <w:p w14:paraId="17BA62E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2687265,52</w:t>
            </w:r>
          </w:p>
        </w:tc>
        <w:tc>
          <w:tcPr>
            <w:tcW w:w="1595" w:type="dxa"/>
            <w:vAlign w:val="bottom"/>
          </w:tcPr>
          <w:p w14:paraId="6471A05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15,6</w:t>
            </w:r>
          </w:p>
        </w:tc>
        <w:tc>
          <w:tcPr>
            <w:tcW w:w="2204" w:type="dxa"/>
            <w:vAlign w:val="bottom"/>
          </w:tcPr>
          <w:p w14:paraId="76213B0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256° 01' 02''</w:t>
            </w:r>
          </w:p>
        </w:tc>
      </w:tr>
      <w:tr w:rsidR="002A1F1D" w:rsidRPr="00981701" w14:paraId="4BC5B012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705641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2DA9D35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955448,11</w:t>
            </w:r>
          </w:p>
        </w:tc>
        <w:tc>
          <w:tcPr>
            <w:tcW w:w="1983" w:type="dxa"/>
            <w:vAlign w:val="bottom"/>
          </w:tcPr>
          <w:p w14:paraId="671E186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2687250,38</w:t>
            </w:r>
          </w:p>
        </w:tc>
        <w:tc>
          <w:tcPr>
            <w:tcW w:w="1595" w:type="dxa"/>
            <w:vAlign w:val="bottom"/>
          </w:tcPr>
          <w:p w14:paraId="089C340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4,52</w:t>
            </w:r>
          </w:p>
        </w:tc>
        <w:tc>
          <w:tcPr>
            <w:tcW w:w="2204" w:type="dxa"/>
            <w:vAlign w:val="bottom"/>
          </w:tcPr>
          <w:p w14:paraId="6B84413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286° 42' 41''</w:t>
            </w:r>
          </w:p>
        </w:tc>
      </w:tr>
      <w:tr w:rsidR="002A1F1D" w:rsidRPr="00981701" w14:paraId="69708471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00701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7DD8FC1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955449,41</w:t>
            </w:r>
          </w:p>
        </w:tc>
        <w:tc>
          <w:tcPr>
            <w:tcW w:w="1983" w:type="dxa"/>
            <w:vAlign w:val="bottom"/>
          </w:tcPr>
          <w:p w14:paraId="084CFC1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2687246,05</w:t>
            </w:r>
          </w:p>
        </w:tc>
        <w:tc>
          <w:tcPr>
            <w:tcW w:w="1595" w:type="dxa"/>
            <w:vAlign w:val="bottom"/>
          </w:tcPr>
          <w:p w14:paraId="0C70D01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4,52</w:t>
            </w:r>
          </w:p>
        </w:tc>
        <w:tc>
          <w:tcPr>
            <w:tcW w:w="2204" w:type="dxa"/>
            <w:vAlign w:val="bottom"/>
          </w:tcPr>
          <w:p w14:paraId="5EEA9C0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286° 04' 03''</w:t>
            </w:r>
          </w:p>
        </w:tc>
      </w:tr>
      <w:tr w:rsidR="002A1F1D" w:rsidRPr="00981701" w14:paraId="2697571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95E35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3D3EE62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955450,66</w:t>
            </w:r>
          </w:p>
        </w:tc>
        <w:tc>
          <w:tcPr>
            <w:tcW w:w="1983" w:type="dxa"/>
            <w:vAlign w:val="bottom"/>
          </w:tcPr>
          <w:p w14:paraId="311061CD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2687241,71</w:t>
            </w:r>
          </w:p>
        </w:tc>
        <w:tc>
          <w:tcPr>
            <w:tcW w:w="1595" w:type="dxa"/>
            <w:vAlign w:val="bottom"/>
          </w:tcPr>
          <w:p w14:paraId="5C84C41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4,54</w:t>
            </w:r>
          </w:p>
        </w:tc>
        <w:tc>
          <w:tcPr>
            <w:tcW w:w="2204" w:type="dxa"/>
            <w:vAlign w:val="bottom"/>
          </w:tcPr>
          <w:p w14:paraId="6C62D52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284° 02' 10''</w:t>
            </w:r>
          </w:p>
        </w:tc>
      </w:tr>
      <w:tr w:rsidR="002A1F1D" w:rsidRPr="00981701" w14:paraId="7144430B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F4C9D3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47EF6D8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955451,76</w:t>
            </w:r>
          </w:p>
        </w:tc>
        <w:tc>
          <w:tcPr>
            <w:tcW w:w="1983" w:type="dxa"/>
            <w:vAlign w:val="bottom"/>
          </w:tcPr>
          <w:p w14:paraId="4749D7F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2687237,31</w:t>
            </w:r>
          </w:p>
        </w:tc>
        <w:tc>
          <w:tcPr>
            <w:tcW w:w="1595" w:type="dxa"/>
            <w:vAlign w:val="bottom"/>
          </w:tcPr>
          <w:p w14:paraId="76F0001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5,61</w:t>
            </w:r>
          </w:p>
        </w:tc>
        <w:tc>
          <w:tcPr>
            <w:tcW w:w="2204" w:type="dxa"/>
            <w:vAlign w:val="bottom"/>
          </w:tcPr>
          <w:p w14:paraId="704063D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320° 38' 20''</w:t>
            </w:r>
          </w:p>
        </w:tc>
      </w:tr>
      <w:tr w:rsidR="002A1F1D" w:rsidRPr="00981701" w14:paraId="732F29A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CCDF8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68A8127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955456,1</w:t>
            </w:r>
          </w:p>
        </w:tc>
        <w:tc>
          <w:tcPr>
            <w:tcW w:w="1983" w:type="dxa"/>
            <w:vAlign w:val="bottom"/>
          </w:tcPr>
          <w:p w14:paraId="12DA141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2687233,75</w:t>
            </w:r>
          </w:p>
        </w:tc>
        <w:tc>
          <w:tcPr>
            <w:tcW w:w="1595" w:type="dxa"/>
            <w:vAlign w:val="bottom"/>
          </w:tcPr>
          <w:p w14:paraId="53415F3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38,98</w:t>
            </w:r>
          </w:p>
        </w:tc>
        <w:tc>
          <w:tcPr>
            <w:tcW w:w="2204" w:type="dxa"/>
            <w:vAlign w:val="bottom"/>
          </w:tcPr>
          <w:p w14:paraId="0DEDB46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284° 34' 28''</w:t>
            </w:r>
          </w:p>
        </w:tc>
      </w:tr>
      <w:tr w:rsidR="002A1F1D" w:rsidRPr="00981701" w14:paraId="1E8D9308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5D37F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lastRenderedPageBreak/>
              <w:t>23</w:t>
            </w:r>
          </w:p>
        </w:tc>
        <w:tc>
          <w:tcPr>
            <w:tcW w:w="2149" w:type="dxa"/>
            <w:vAlign w:val="bottom"/>
          </w:tcPr>
          <w:p w14:paraId="5A38F25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955465,91</w:t>
            </w:r>
          </w:p>
        </w:tc>
        <w:tc>
          <w:tcPr>
            <w:tcW w:w="1983" w:type="dxa"/>
            <w:vAlign w:val="bottom"/>
          </w:tcPr>
          <w:p w14:paraId="55B5FE4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2687196,02</w:t>
            </w:r>
          </w:p>
        </w:tc>
        <w:tc>
          <w:tcPr>
            <w:tcW w:w="1595" w:type="dxa"/>
            <w:vAlign w:val="bottom"/>
          </w:tcPr>
          <w:p w14:paraId="41E98BC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6,44</w:t>
            </w:r>
          </w:p>
        </w:tc>
        <w:tc>
          <w:tcPr>
            <w:tcW w:w="2204" w:type="dxa"/>
            <w:vAlign w:val="bottom"/>
          </w:tcPr>
          <w:p w14:paraId="37A3B61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291° 42' 08''</w:t>
            </w:r>
          </w:p>
        </w:tc>
      </w:tr>
      <w:tr w:rsidR="002A1F1D" w:rsidRPr="00981701" w14:paraId="19121B4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4E6B5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3379468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955468,29</w:t>
            </w:r>
          </w:p>
        </w:tc>
        <w:tc>
          <w:tcPr>
            <w:tcW w:w="1983" w:type="dxa"/>
            <w:vAlign w:val="bottom"/>
          </w:tcPr>
          <w:p w14:paraId="4E941D15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2687190,04</w:t>
            </w:r>
          </w:p>
        </w:tc>
        <w:tc>
          <w:tcPr>
            <w:tcW w:w="1595" w:type="dxa"/>
            <w:vAlign w:val="bottom"/>
          </w:tcPr>
          <w:p w14:paraId="232C9F9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40,51</w:t>
            </w:r>
          </w:p>
        </w:tc>
        <w:tc>
          <w:tcPr>
            <w:tcW w:w="2204" w:type="dxa"/>
            <w:vAlign w:val="bottom"/>
          </w:tcPr>
          <w:p w14:paraId="01F46D4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286° 10' 50''</w:t>
            </w:r>
          </w:p>
        </w:tc>
      </w:tr>
      <w:tr w:rsidR="002A1F1D" w:rsidRPr="00981701" w14:paraId="74ED7DB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6AE749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4DBC0CB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955479,58</w:t>
            </w:r>
          </w:p>
        </w:tc>
        <w:tc>
          <w:tcPr>
            <w:tcW w:w="1983" w:type="dxa"/>
            <w:vAlign w:val="bottom"/>
          </w:tcPr>
          <w:p w14:paraId="423FA67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2687151,13</w:t>
            </w:r>
          </w:p>
        </w:tc>
        <w:tc>
          <w:tcPr>
            <w:tcW w:w="1595" w:type="dxa"/>
            <w:vAlign w:val="bottom"/>
          </w:tcPr>
          <w:p w14:paraId="1EE2C82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36,23</w:t>
            </w:r>
          </w:p>
        </w:tc>
        <w:tc>
          <w:tcPr>
            <w:tcW w:w="2204" w:type="dxa"/>
            <w:vAlign w:val="bottom"/>
          </w:tcPr>
          <w:p w14:paraId="7D244EB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286° 58' 46''</w:t>
            </w:r>
          </w:p>
        </w:tc>
      </w:tr>
      <w:tr w:rsidR="002A1F1D" w:rsidRPr="00981701" w14:paraId="6763D72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FC428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4990EA5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955490,16</w:t>
            </w:r>
          </w:p>
        </w:tc>
        <w:tc>
          <w:tcPr>
            <w:tcW w:w="1983" w:type="dxa"/>
            <w:vAlign w:val="bottom"/>
          </w:tcPr>
          <w:p w14:paraId="577A04E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2687116,48</w:t>
            </w:r>
          </w:p>
        </w:tc>
        <w:tc>
          <w:tcPr>
            <w:tcW w:w="1595" w:type="dxa"/>
            <w:vAlign w:val="bottom"/>
          </w:tcPr>
          <w:p w14:paraId="7F1A3BA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3,96</w:t>
            </w:r>
          </w:p>
        </w:tc>
        <w:tc>
          <w:tcPr>
            <w:tcW w:w="2204" w:type="dxa"/>
            <w:vAlign w:val="bottom"/>
          </w:tcPr>
          <w:p w14:paraId="2C70331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239° 21' 31''</w:t>
            </w:r>
          </w:p>
        </w:tc>
      </w:tr>
      <w:tr w:rsidR="002A1F1D" w:rsidRPr="00981701" w14:paraId="5623FAA1" w14:textId="77777777" w:rsidTr="00236A17">
        <w:trPr>
          <w:jc w:val="center"/>
        </w:trPr>
        <w:tc>
          <w:tcPr>
            <w:tcW w:w="1414" w:type="dxa"/>
            <w:vAlign w:val="bottom"/>
          </w:tcPr>
          <w:p w14:paraId="7C4129E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6AF0D0F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955488,14</w:t>
            </w:r>
          </w:p>
        </w:tc>
        <w:tc>
          <w:tcPr>
            <w:tcW w:w="1983" w:type="dxa"/>
            <w:vAlign w:val="bottom"/>
          </w:tcPr>
          <w:p w14:paraId="338C818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2687113,07</w:t>
            </w:r>
          </w:p>
        </w:tc>
        <w:tc>
          <w:tcPr>
            <w:tcW w:w="1595" w:type="dxa"/>
            <w:vAlign w:val="bottom"/>
          </w:tcPr>
          <w:p w14:paraId="3052A32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14,25</w:t>
            </w:r>
          </w:p>
        </w:tc>
        <w:tc>
          <w:tcPr>
            <w:tcW w:w="2204" w:type="dxa"/>
            <w:vAlign w:val="bottom"/>
          </w:tcPr>
          <w:p w14:paraId="6D4A4AC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291° 44' 30''</w:t>
            </w:r>
          </w:p>
        </w:tc>
      </w:tr>
      <w:tr w:rsidR="002A1F1D" w:rsidRPr="00981701" w14:paraId="5E36AC20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52C4D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2B56111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955493,42</w:t>
            </w:r>
          </w:p>
        </w:tc>
        <w:tc>
          <w:tcPr>
            <w:tcW w:w="1983" w:type="dxa"/>
            <w:vAlign w:val="bottom"/>
          </w:tcPr>
          <w:p w14:paraId="1FDBA1C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2687099,83</w:t>
            </w:r>
          </w:p>
        </w:tc>
        <w:tc>
          <w:tcPr>
            <w:tcW w:w="1595" w:type="dxa"/>
            <w:vAlign w:val="bottom"/>
          </w:tcPr>
          <w:p w14:paraId="47D984F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37,13</w:t>
            </w:r>
          </w:p>
        </w:tc>
        <w:tc>
          <w:tcPr>
            <w:tcW w:w="2204" w:type="dxa"/>
            <w:vAlign w:val="bottom"/>
          </w:tcPr>
          <w:p w14:paraId="7ECECA5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281° 42' 56''</w:t>
            </w:r>
          </w:p>
        </w:tc>
      </w:tr>
      <w:tr w:rsidR="002A1F1D" w:rsidRPr="00981701" w14:paraId="3017B9FC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762D2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3AAF0FB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955500,96</w:t>
            </w:r>
          </w:p>
        </w:tc>
        <w:tc>
          <w:tcPr>
            <w:tcW w:w="1983" w:type="dxa"/>
            <w:vAlign w:val="bottom"/>
          </w:tcPr>
          <w:p w14:paraId="68FB356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2687063,47</w:t>
            </w:r>
          </w:p>
        </w:tc>
        <w:tc>
          <w:tcPr>
            <w:tcW w:w="1595" w:type="dxa"/>
            <w:vAlign w:val="bottom"/>
          </w:tcPr>
          <w:p w14:paraId="083C7A4D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5,7</w:t>
            </w:r>
          </w:p>
        </w:tc>
        <w:tc>
          <w:tcPr>
            <w:tcW w:w="2204" w:type="dxa"/>
            <w:vAlign w:val="bottom"/>
          </w:tcPr>
          <w:p w14:paraId="132C933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277° 21' 43''</w:t>
            </w:r>
          </w:p>
        </w:tc>
      </w:tr>
      <w:tr w:rsidR="002A1F1D" w:rsidRPr="00981701" w14:paraId="7A6C34FE" w14:textId="77777777" w:rsidTr="00236A17">
        <w:trPr>
          <w:jc w:val="center"/>
        </w:trPr>
        <w:tc>
          <w:tcPr>
            <w:tcW w:w="1414" w:type="dxa"/>
            <w:vAlign w:val="bottom"/>
          </w:tcPr>
          <w:p w14:paraId="1946C3B4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4ACE8AF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955501,69</w:t>
            </w:r>
          </w:p>
        </w:tc>
        <w:tc>
          <w:tcPr>
            <w:tcW w:w="1983" w:type="dxa"/>
            <w:vAlign w:val="bottom"/>
          </w:tcPr>
          <w:p w14:paraId="70B6C10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2687057,82</w:t>
            </w:r>
          </w:p>
        </w:tc>
        <w:tc>
          <w:tcPr>
            <w:tcW w:w="1595" w:type="dxa"/>
            <w:vAlign w:val="bottom"/>
          </w:tcPr>
          <w:p w14:paraId="2E1847C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2,5</w:t>
            </w:r>
          </w:p>
        </w:tc>
        <w:tc>
          <w:tcPr>
            <w:tcW w:w="2204" w:type="dxa"/>
            <w:vAlign w:val="bottom"/>
          </w:tcPr>
          <w:p w14:paraId="7487023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276° 40' 11''</w:t>
            </w:r>
          </w:p>
        </w:tc>
      </w:tr>
      <w:tr w:rsidR="002A1F1D" w:rsidRPr="00981701" w14:paraId="33D15F9A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39E5C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5C31576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955501,98</w:t>
            </w:r>
          </w:p>
        </w:tc>
        <w:tc>
          <w:tcPr>
            <w:tcW w:w="1983" w:type="dxa"/>
            <w:vAlign w:val="bottom"/>
          </w:tcPr>
          <w:p w14:paraId="6BF35FF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2687055,34</w:t>
            </w:r>
          </w:p>
        </w:tc>
        <w:tc>
          <w:tcPr>
            <w:tcW w:w="1595" w:type="dxa"/>
            <w:vAlign w:val="bottom"/>
          </w:tcPr>
          <w:p w14:paraId="72B5542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4,14</w:t>
            </w:r>
          </w:p>
        </w:tc>
        <w:tc>
          <w:tcPr>
            <w:tcW w:w="2204" w:type="dxa"/>
            <w:vAlign w:val="bottom"/>
          </w:tcPr>
          <w:p w14:paraId="3169684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288° 26' 06''</w:t>
            </w:r>
          </w:p>
        </w:tc>
      </w:tr>
      <w:tr w:rsidR="002A1F1D" w:rsidRPr="00981701" w14:paraId="02F8813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24D768F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70C9F6B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955503,29</w:t>
            </w:r>
          </w:p>
        </w:tc>
        <w:tc>
          <w:tcPr>
            <w:tcW w:w="1983" w:type="dxa"/>
            <w:vAlign w:val="bottom"/>
          </w:tcPr>
          <w:p w14:paraId="0F0B594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2687051,41</w:t>
            </w:r>
          </w:p>
        </w:tc>
        <w:tc>
          <w:tcPr>
            <w:tcW w:w="1595" w:type="dxa"/>
            <w:vAlign w:val="bottom"/>
          </w:tcPr>
          <w:p w14:paraId="416CAE3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43,22</w:t>
            </w:r>
          </w:p>
        </w:tc>
        <w:tc>
          <w:tcPr>
            <w:tcW w:w="2204" w:type="dxa"/>
            <w:vAlign w:val="bottom"/>
          </w:tcPr>
          <w:p w14:paraId="0164616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280° 43' 11''</w:t>
            </w:r>
          </w:p>
        </w:tc>
      </w:tr>
      <w:tr w:rsidR="002A1F1D" w:rsidRPr="00981701" w14:paraId="02152FAC" w14:textId="77777777" w:rsidTr="00236A17">
        <w:trPr>
          <w:jc w:val="center"/>
        </w:trPr>
        <w:tc>
          <w:tcPr>
            <w:tcW w:w="1414" w:type="dxa"/>
            <w:vAlign w:val="bottom"/>
          </w:tcPr>
          <w:p w14:paraId="1281A639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12D2A12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955511,33</w:t>
            </w:r>
          </w:p>
        </w:tc>
        <w:tc>
          <w:tcPr>
            <w:tcW w:w="1983" w:type="dxa"/>
            <w:vAlign w:val="bottom"/>
          </w:tcPr>
          <w:p w14:paraId="357C0D9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2687008,94</w:t>
            </w:r>
          </w:p>
        </w:tc>
        <w:tc>
          <w:tcPr>
            <w:tcW w:w="1595" w:type="dxa"/>
            <w:vAlign w:val="bottom"/>
          </w:tcPr>
          <w:p w14:paraId="732274E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1,33</w:t>
            </w:r>
          </w:p>
        </w:tc>
        <w:tc>
          <w:tcPr>
            <w:tcW w:w="2204" w:type="dxa"/>
            <w:vAlign w:val="bottom"/>
          </w:tcPr>
          <w:p w14:paraId="0BEC44B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203° 28' 53''</w:t>
            </w:r>
          </w:p>
        </w:tc>
      </w:tr>
      <w:tr w:rsidR="002A1F1D" w:rsidRPr="00981701" w14:paraId="2DE21F7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1D2916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0620236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955510,11</w:t>
            </w:r>
          </w:p>
        </w:tc>
        <w:tc>
          <w:tcPr>
            <w:tcW w:w="1983" w:type="dxa"/>
            <w:vAlign w:val="bottom"/>
          </w:tcPr>
          <w:p w14:paraId="19FB569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2687008,41</w:t>
            </w:r>
          </w:p>
        </w:tc>
        <w:tc>
          <w:tcPr>
            <w:tcW w:w="1595" w:type="dxa"/>
            <w:vAlign w:val="bottom"/>
          </w:tcPr>
          <w:p w14:paraId="5A34F2A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4,55</w:t>
            </w:r>
          </w:p>
        </w:tc>
        <w:tc>
          <w:tcPr>
            <w:tcW w:w="2204" w:type="dxa"/>
            <w:vAlign w:val="bottom"/>
          </w:tcPr>
          <w:p w14:paraId="3C4E962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283° 43' 51''</w:t>
            </w:r>
          </w:p>
        </w:tc>
      </w:tr>
      <w:tr w:rsidR="002A1F1D" w:rsidRPr="00981701" w14:paraId="294066A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DF04C1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44C6541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955511,19</w:t>
            </w:r>
          </w:p>
        </w:tc>
        <w:tc>
          <w:tcPr>
            <w:tcW w:w="1983" w:type="dxa"/>
            <w:vAlign w:val="bottom"/>
          </w:tcPr>
          <w:p w14:paraId="07954A2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2687003,99</w:t>
            </w:r>
          </w:p>
        </w:tc>
        <w:tc>
          <w:tcPr>
            <w:tcW w:w="1595" w:type="dxa"/>
            <w:vAlign w:val="bottom"/>
          </w:tcPr>
          <w:p w14:paraId="054B8D4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53,68</w:t>
            </w:r>
          </w:p>
        </w:tc>
        <w:tc>
          <w:tcPr>
            <w:tcW w:w="2204" w:type="dxa"/>
            <w:vAlign w:val="bottom"/>
          </w:tcPr>
          <w:p w14:paraId="3E78542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280° 50' 05''</w:t>
            </w:r>
          </w:p>
        </w:tc>
      </w:tr>
      <w:tr w:rsidR="002A1F1D" w:rsidRPr="00981701" w14:paraId="00D403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B0023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36</w:t>
            </w:r>
          </w:p>
        </w:tc>
        <w:tc>
          <w:tcPr>
            <w:tcW w:w="2149" w:type="dxa"/>
            <w:vAlign w:val="bottom"/>
          </w:tcPr>
          <w:p w14:paraId="4952E6FB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955521,28</w:t>
            </w:r>
          </w:p>
        </w:tc>
        <w:tc>
          <w:tcPr>
            <w:tcW w:w="1983" w:type="dxa"/>
            <w:vAlign w:val="bottom"/>
          </w:tcPr>
          <w:p w14:paraId="0C73F89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2686951,27</w:t>
            </w:r>
          </w:p>
        </w:tc>
        <w:tc>
          <w:tcPr>
            <w:tcW w:w="1595" w:type="dxa"/>
            <w:vAlign w:val="bottom"/>
          </w:tcPr>
          <w:p w14:paraId="58145E52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35,1</w:t>
            </w:r>
          </w:p>
        </w:tc>
        <w:tc>
          <w:tcPr>
            <w:tcW w:w="2204" w:type="dxa"/>
            <w:vAlign w:val="bottom"/>
          </w:tcPr>
          <w:p w14:paraId="207342BD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282° 59' 27''</w:t>
            </w:r>
          </w:p>
        </w:tc>
      </w:tr>
      <w:tr w:rsidR="002A1F1D" w:rsidRPr="00981701" w14:paraId="2F97B0DD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862B57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37</w:t>
            </w:r>
          </w:p>
        </w:tc>
        <w:tc>
          <w:tcPr>
            <w:tcW w:w="2149" w:type="dxa"/>
            <w:vAlign w:val="bottom"/>
          </w:tcPr>
          <w:p w14:paraId="1639A11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955529,17</w:t>
            </w:r>
          </w:p>
        </w:tc>
        <w:tc>
          <w:tcPr>
            <w:tcW w:w="1983" w:type="dxa"/>
            <w:vAlign w:val="bottom"/>
          </w:tcPr>
          <w:p w14:paraId="3BE5D7A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2686917,07</w:t>
            </w:r>
          </w:p>
        </w:tc>
        <w:tc>
          <w:tcPr>
            <w:tcW w:w="1595" w:type="dxa"/>
            <w:vAlign w:val="bottom"/>
          </w:tcPr>
          <w:p w14:paraId="7B8F1BD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4,16</w:t>
            </w:r>
          </w:p>
        </w:tc>
        <w:tc>
          <w:tcPr>
            <w:tcW w:w="2204" w:type="dxa"/>
            <w:vAlign w:val="bottom"/>
          </w:tcPr>
          <w:p w14:paraId="3C2D440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282° 29' 56''</w:t>
            </w:r>
          </w:p>
        </w:tc>
      </w:tr>
      <w:tr w:rsidR="002A1F1D" w:rsidRPr="00981701" w14:paraId="084BEA4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68CC79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38</w:t>
            </w:r>
          </w:p>
        </w:tc>
        <w:tc>
          <w:tcPr>
            <w:tcW w:w="2149" w:type="dxa"/>
            <w:vAlign w:val="bottom"/>
          </w:tcPr>
          <w:p w14:paraId="7479350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955530,07</w:t>
            </w:r>
          </w:p>
        </w:tc>
        <w:tc>
          <w:tcPr>
            <w:tcW w:w="1983" w:type="dxa"/>
            <w:vAlign w:val="bottom"/>
          </w:tcPr>
          <w:p w14:paraId="68F3CC5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2686913,01</w:t>
            </w:r>
          </w:p>
        </w:tc>
        <w:tc>
          <w:tcPr>
            <w:tcW w:w="1595" w:type="dxa"/>
            <w:vAlign w:val="bottom"/>
          </w:tcPr>
          <w:p w14:paraId="6BF32967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9,69</w:t>
            </w:r>
          </w:p>
        </w:tc>
        <w:tc>
          <w:tcPr>
            <w:tcW w:w="2204" w:type="dxa"/>
            <w:vAlign w:val="bottom"/>
          </w:tcPr>
          <w:p w14:paraId="6A8841A9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280° 42' 25''</w:t>
            </w:r>
          </w:p>
        </w:tc>
      </w:tr>
      <w:tr w:rsidR="002A1F1D" w:rsidRPr="00981701" w14:paraId="3767CA5D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687A1E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39</w:t>
            </w:r>
          </w:p>
        </w:tc>
        <w:tc>
          <w:tcPr>
            <w:tcW w:w="2149" w:type="dxa"/>
            <w:vAlign w:val="bottom"/>
          </w:tcPr>
          <w:p w14:paraId="3A21AB30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955531,87</w:t>
            </w:r>
          </w:p>
        </w:tc>
        <w:tc>
          <w:tcPr>
            <w:tcW w:w="1983" w:type="dxa"/>
            <w:vAlign w:val="bottom"/>
          </w:tcPr>
          <w:p w14:paraId="38B1258F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2686903,49</w:t>
            </w:r>
          </w:p>
        </w:tc>
        <w:tc>
          <w:tcPr>
            <w:tcW w:w="1595" w:type="dxa"/>
            <w:vAlign w:val="bottom"/>
          </w:tcPr>
          <w:p w14:paraId="7EFA9F9C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40,96</w:t>
            </w:r>
          </w:p>
        </w:tc>
        <w:tc>
          <w:tcPr>
            <w:tcW w:w="2204" w:type="dxa"/>
            <w:vAlign w:val="bottom"/>
          </w:tcPr>
          <w:p w14:paraId="6FCA1A81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281° 23' 32''</w:t>
            </w:r>
          </w:p>
        </w:tc>
      </w:tr>
      <w:tr w:rsidR="002A1F1D" w:rsidRPr="00981701" w14:paraId="4E7F92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23CB233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40</w:t>
            </w:r>
          </w:p>
        </w:tc>
        <w:tc>
          <w:tcPr>
            <w:tcW w:w="2149" w:type="dxa"/>
            <w:vAlign w:val="bottom"/>
          </w:tcPr>
          <w:p w14:paraId="43137948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955539,96</w:t>
            </w:r>
          </w:p>
        </w:tc>
        <w:tc>
          <w:tcPr>
            <w:tcW w:w="1983" w:type="dxa"/>
            <w:vAlign w:val="bottom"/>
          </w:tcPr>
          <w:p w14:paraId="5D2099B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2686863,34</w:t>
            </w:r>
          </w:p>
        </w:tc>
        <w:tc>
          <w:tcPr>
            <w:tcW w:w="1595" w:type="dxa"/>
            <w:vAlign w:val="bottom"/>
          </w:tcPr>
          <w:p w14:paraId="46B6FF0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5,26</w:t>
            </w:r>
          </w:p>
        </w:tc>
        <w:tc>
          <w:tcPr>
            <w:tcW w:w="2204" w:type="dxa"/>
            <w:vAlign w:val="bottom"/>
          </w:tcPr>
          <w:p w14:paraId="756212FE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309° 35' 46''</w:t>
            </w:r>
          </w:p>
        </w:tc>
      </w:tr>
      <w:tr w:rsidR="002A1F1D" w:rsidRPr="00981701" w14:paraId="1277F3C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2839B9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41</w:t>
            </w:r>
          </w:p>
        </w:tc>
        <w:tc>
          <w:tcPr>
            <w:tcW w:w="2149" w:type="dxa"/>
            <w:vAlign w:val="bottom"/>
          </w:tcPr>
          <w:p w14:paraId="153B39E3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955543,31</w:t>
            </w:r>
          </w:p>
        </w:tc>
        <w:tc>
          <w:tcPr>
            <w:tcW w:w="1983" w:type="dxa"/>
            <w:vAlign w:val="bottom"/>
          </w:tcPr>
          <w:p w14:paraId="1C287E7A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2686859,29</w:t>
            </w:r>
          </w:p>
        </w:tc>
        <w:tc>
          <w:tcPr>
            <w:tcW w:w="1595" w:type="dxa"/>
            <w:vAlign w:val="bottom"/>
          </w:tcPr>
          <w:p w14:paraId="5888CCF6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3,17</w:t>
            </w:r>
          </w:p>
        </w:tc>
        <w:tc>
          <w:tcPr>
            <w:tcW w:w="2204" w:type="dxa"/>
            <w:vAlign w:val="bottom"/>
          </w:tcPr>
          <w:p w14:paraId="132BCD84" w14:textId="77777777" w:rsidR="002A1F1D" w:rsidRPr="00C25887" w:rsidRDefault="002A1F1D" w:rsidP="00236A17">
            <w:pPr>
              <w:jc w:val="center"/>
              <w:rPr>
                <w:color w:val="000000"/>
              </w:rPr>
            </w:pPr>
            <w:r w:rsidRPr="00C25887">
              <w:rPr>
                <w:color w:val="000000"/>
              </w:rPr>
              <w:t>352° 33' 39''</w:t>
            </w:r>
          </w:p>
        </w:tc>
      </w:tr>
      <w:tr w:rsidR="002A1F1D" w:rsidRPr="00981701" w14:paraId="0910F43B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ECF12CD" w14:textId="77777777" w:rsidR="002A1F1D" w:rsidRPr="00C25887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:05: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</w:t>
            </w:r>
          </w:p>
        </w:tc>
      </w:tr>
      <w:tr w:rsidR="002A1F1D" w:rsidRPr="00981701" w14:paraId="32B2396D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761FEC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0B38C2E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955532.69</w:t>
            </w:r>
          </w:p>
        </w:tc>
        <w:tc>
          <w:tcPr>
            <w:tcW w:w="1983" w:type="dxa"/>
            <w:vAlign w:val="bottom"/>
          </w:tcPr>
          <w:p w14:paraId="1315ACB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2687331.14</w:t>
            </w:r>
          </w:p>
        </w:tc>
        <w:tc>
          <w:tcPr>
            <w:tcW w:w="1595" w:type="dxa"/>
            <w:vAlign w:val="bottom"/>
          </w:tcPr>
          <w:p w14:paraId="418E8599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55.26</w:t>
            </w:r>
          </w:p>
        </w:tc>
        <w:tc>
          <w:tcPr>
            <w:tcW w:w="2204" w:type="dxa"/>
            <w:vAlign w:val="bottom"/>
          </w:tcPr>
          <w:p w14:paraId="13A8182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205° 50' 47''</w:t>
            </w:r>
          </w:p>
        </w:tc>
      </w:tr>
      <w:tr w:rsidR="002A1F1D" w:rsidRPr="00981701" w14:paraId="2C04CE9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51CE1B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2F5CD4E6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955482.96</w:t>
            </w:r>
          </w:p>
        </w:tc>
        <w:tc>
          <w:tcPr>
            <w:tcW w:w="1983" w:type="dxa"/>
            <w:vAlign w:val="bottom"/>
          </w:tcPr>
          <w:p w14:paraId="17605566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2687307.05</w:t>
            </w:r>
          </w:p>
        </w:tc>
        <w:tc>
          <w:tcPr>
            <w:tcW w:w="1595" w:type="dxa"/>
            <w:vAlign w:val="bottom"/>
          </w:tcPr>
          <w:p w14:paraId="65B8D55C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57.81</w:t>
            </w:r>
          </w:p>
        </w:tc>
        <w:tc>
          <w:tcPr>
            <w:tcW w:w="2204" w:type="dxa"/>
            <w:vAlign w:val="bottom"/>
          </w:tcPr>
          <w:p w14:paraId="7EDE2A2C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113° 46' 49''</w:t>
            </w:r>
          </w:p>
        </w:tc>
      </w:tr>
      <w:tr w:rsidR="002A1F1D" w:rsidRPr="00981701" w14:paraId="6D3968E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75A927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FE72F8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955459.65</w:t>
            </w:r>
          </w:p>
        </w:tc>
        <w:tc>
          <w:tcPr>
            <w:tcW w:w="1983" w:type="dxa"/>
            <w:vAlign w:val="bottom"/>
          </w:tcPr>
          <w:p w14:paraId="13166F1D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2687359.95</w:t>
            </w:r>
          </w:p>
        </w:tc>
        <w:tc>
          <w:tcPr>
            <w:tcW w:w="1595" w:type="dxa"/>
            <w:vAlign w:val="bottom"/>
          </w:tcPr>
          <w:p w14:paraId="5EB159C4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9.78</w:t>
            </w:r>
          </w:p>
        </w:tc>
        <w:tc>
          <w:tcPr>
            <w:tcW w:w="2204" w:type="dxa"/>
            <w:vAlign w:val="bottom"/>
          </w:tcPr>
          <w:p w14:paraId="54CD90D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116° 48' 03''</w:t>
            </w:r>
          </w:p>
        </w:tc>
      </w:tr>
      <w:tr w:rsidR="002A1F1D" w:rsidRPr="00981701" w14:paraId="6CA7E6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798077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26423178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955455.24</w:t>
            </w:r>
          </w:p>
        </w:tc>
        <w:tc>
          <w:tcPr>
            <w:tcW w:w="1983" w:type="dxa"/>
            <w:vAlign w:val="bottom"/>
          </w:tcPr>
          <w:p w14:paraId="5470931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2687368.68</w:t>
            </w:r>
          </w:p>
        </w:tc>
        <w:tc>
          <w:tcPr>
            <w:tcW w:w="1595" w:type="dxa"/>
            <w:vAlign w:val="bottom"/>
          </w:tcPr>
          <w:p w14:paraId="7DC70881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27.62</w:t>
            </w:r>
          </w:p>
        </w:tc>
        <w:tc>
          <w:tcPr>
            <w:tcW w:w="2204" w:type="dxa"/>
            <w:vAlign w:val="bottom"/>
          </w:tcPr>
          <w:p w14:paraId="579E3D7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122° 00' 35''</w:t>
            </w:r>
          </w:p>
        </w:tc>
      </w:tr>
      <w:tr w:rsidR="002A1F1D" w:rsidRPr="00981701" w14:paraId="59A2E929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371DAE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D7A4618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955440.6</w:t>
            </w:r>
          </w:p>
        </w:tc>
        <w:tc>
          <w:tcPr>
            <w:tcW w:w="1983" w:type="dxa"/>
            <w:vAlign w:val="bottom"/>
          </w:tcPr>
          <w:p w14:paraId="36DFF52A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2687392.1</w:t>
            </w:r>
          </w:p>
        </w:tc>
        <w:tc>
          <w:tcPr>
            <w:tcW w:w="1595" w:type="dxa"/>
            <w:vAlign w:val="bottom"/>
          </w:tcPr>
          <w:p w14:paraId="48CD2A71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22.59</w:t>
            </w:r>
          </w:p>
        </w:tc>
        <w:tc>
          <w:tcPr>
            <w:tcW w:w="2204" w:type="dxa"/>
            <w:vAlign w:val="bottom"/>
          </w:tcPr>
          <w:p w14:paraId="01E2174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123° 01' 18''</w:t>
            </w:r>
          </w:p>
        </w:tc>
      </w:tr>
      <w:tr w:rsidR="002A1F1D" w:rsidRPr="00981701" w14:paraId="0CD428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D7ADDA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42355A83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955428.29</w:t>
            </w:r>
          </w:p>
        </w:tc>
        <w:tc>
          <w:tcPr>
            <w:tcW w:w="1983" w:type="dxa"/>
            <w:vAlign w:val="bottom"/>
          </w:tcPr>
          <w:p w14:paraId="13DE3706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2687411.04</w:t>
            </w:r>
          </w:p>
        </w:tc>
        <w:tc>
          <w:tcPr>
            <w:tcW w:w="1595" w:type="dxa"/>
            <w:vAlign w:val="bottom"/>
          </w:tcPr>
          <w:p w14:paraId="4EF19614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2.55</w:t>
            </w:r>
          </w:p>
        </w:tc>
        <w:tc>
          <w:tcPr>
            <w:tcW w:w="2204" w:type="dxa"/>
            <w:vAlign w:val="bottom"/>
          </w:tcPr>
          <w:p w14:paraId="2517603F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80° 03' 26''</w:t>
            </w:r>
          </w:p>
        </w:tc>
      </w:tr>
      <w:tr w:rsidR="002A1F1D" w:rsidRPr="00981701" w14:paraId="2CFD5A0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2A56BC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6D4E3FDD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955428.73</w:t>
            </w:r>
          </w:p>
        </w:tc>
        <w:tc>
          <w:tcPr>
            <w:tcW w:w="1983" w:type="dxa"/>
            <w:vAlign w:val="bottom"/>
          </w:tcPr>
          <w:p w14:paraId="6DF4EBC1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2687413.55</w:t>
            </w:r>
          </w:p>
        </w:tc>
        <w:tc>
          <w:tcPr>
            <w:tcW w:w="1595" w:type="dxa"/>
            <w:vAlign w:val="bottom"/>
          </w:tcPr>
          <w:p w14:paraId="68054FA9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21.27</w:t>
            </w:r>
          </w:p>
        </w:tc>
        <w:tc>
          <w:tcPr>
            <w:tcW w:w="2204" w:type="dxa"/>
            <w:vAlign w:val="bottom"/>
          </w:tcPr>
          <w:p w14:paraId="2ECDECAC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118° 48' 22''</w:t>
            </w:r>
          </w:p>
        </w:tc>
      </w:tr>
      <w:tr w:rsidR="002A1F1D" w:rsidRPr="00981701" w14:paraId="1F3037A4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7291D6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5C517E6E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955418.48</w:t>
            </w:r>
          </w:p>
        </w:tc>
        <w:tc>
          <w:tcPr>
            <w:tcW w:w="1983" w:type="dxa"/>
            <w:vAlign w:val="bottom"/>
          </w:tcPr>
          <w:p w14:paraId="3D6C2AF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2687432.19</w:t>
            </w:r>
          </w:p>
        </w:tc>
        <w:tc>
          <w:tcPr>
            <w:tcW w:w="1595" w:type="dxa"/>
            <w:vAlign w:val="bottom"/>
          </w:tcPr>
          <w:p w14:paraId="79B7FF04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45.28</w:t>
            </w:r>
          </w:p>
        </w:tc>
        <w:tc>
          <w:tcPr>
            <w:tcW w:w="2204" w:type="dxa"/>
            <w:vAlign w:val="bottom"/>
          </w:tcPr>
          <w:p w14:paraId="22BF47BF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32° 51' 55''</w:t>
            </w:r>
          </w:p>
        </w:tc>
      </w:tr>
      <w:tr w:rsidR="002A1F1D" w:rsidRPr="00981701" w14:paraId="537F97D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7D34C79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202972C9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955456.51</w:t>
            </w:r>
          </w:p>
        </w:tc>
        <w:tc>
          <w:tcPr>
            <w:tcW w:w="1983" w:type="dxa"/>
            <w:vAlign w:val="bottom"/>
          </w:tcPr>
          <w:p w14:paraId="71253EAA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2687456.76</w:t>
            </w:r>
          </w:p>
        </w:tc>
        <w:tc>
          <w:tcPr>
            <w:tcW w:w="1595" w:type="dxa"/>
            <w:vAlign w:val="bottom"/>
          </w:tcPr>
          <w:p w14:paraId="3CE2020F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29.51</w:t>
            </w:r>
          </w:p>
        </w:tc>
        <w:tc>
          <w:tcPr>
            <w:tcW w:w="2204" w:type="dxa"/>
            <w:vAlign w:val="bottom"/>
          </w:tcPr>
          <w:p w14:paraId="4575CE7E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33° 46' 54''</w:t>
            </w:r>
          </w:p>
        </w:tc>
      </w:tr>
      <w:tr w:rsidR="002A1F1D" w:rsidRPr="00981701" w14:paraId="23E31D7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F09AF9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09761F1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955481.04</w:t>
            </w:r>
          </w:p>
        </w:tc>
        <w:tc>
          <w:tcPr>
            <w:tcW w:w="1983" w:type="dxa"/>
            <w:vAlign w:val="bottom"/>
          </w:tcPr>
          <w:p w14:paraId="1392BC8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2687473.17</w:t>
            </w:r>
          </w:p>
        </w:tc>
        <w:tc>
          <w:tcPr>
            <w:tcW w:w="1595" w:type="dxa"/>
            <w:vAlign w:val="bottom"/>
          </w:tcPr>
          <w:p w14:paraId="7F562E7F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11.97</w:t>
            </w:r>
          </w:p>
        </w:tc>
        <w:tc>
          <w:tcPr>
            <w:tcW w:w="2204" w:type="dxa"/>
            <w:vAlign w:val="bottom"/>
          </w:tcPr>
          <w:p w14:paraId="2842C097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33° 55' 45''</w:t>
            </w:r>
          </w:p>
        </w:tc>
      </w:tr>
      <w:tr w:rsidR="002A1F1D" w:rsidRPr="00981701" w14:paraId="2191A764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EE82C6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0B1BBB47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955490.97</w:t>
            </w:r>
          </w:p>
        </w:tc>
        <w:tc>
          <w:tcPr>
            <w:tcW w:w="1983" w:type="dxa"/>
            <w:vAlign w:val="bottom"/>
          </w:tcPr>
          <w:p w14:paraId="41EC41FF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2687479.85</w:t>
            </w:r>
          </w:p>
        </w:tc>
        <w:tc>
          <w:tcPr>
            <w:tcW w:w="1595" w:type="dxa"/>
            <w:vAlign w:val="bottom"/>
          </w:tcPr>
          <w:p w14:paraId="1FACBE1D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18.64</w:t>
            </w:r>
          </w:p>
        </w:tc>
        <w:tc>
          <w:tcPr>
            <w:tcW w:w="2204" w:type="dxa"/>
            <w:vAlign w:val="bottom"/>
          </w:tcPr>
          <w:p w14:paraId="41061648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38° 14' 49''</w:t>
            </w:r>
          </w:p>
        </w:tc>
      </w:tr>
      <w:tr w:rsidR="002A1F1D" w:rsidRPr="00981701" w14:paraId="4548657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CF7BFF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11D4C938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955505.61</w:t>
            </w:r>
          </w:p>
        </w:tc>
        <w:tc>
          <w:tcPr>
            <w:tcW w:w="1983" w:type="dxa"/>
            <w:vAlign w:val="bottom"/>
          </w:tcPr>
          <w:p w14:paraId="2B382C4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2687491.39</w:t>
            </w:r>
          </w:p>
        </w:tc>
        <w:tc>
          <w:tcPr>
            <w:tcW w:w="1595" w:type="dxa"/>
            <w:vAlign w:val="bottom"/>
          </w:tcPr>
          <w:p w14:paraId="25069B5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19.67</w:t>
            </w:r>
          </w:p>
        </w:tc>
        <w:tc>
          <w:tcPr>
            <w:tcW w:w="2204" w:type="dxa"/>
            <w:vAlign w:val="bottom"/>
          </w:tcPr>
          <w:p w14:paraId="09816D3D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31° 01' 25''</w:t>
            </w:r>
          </w:p>
        </w:tc>
      </w:tr>
      <w:tr w:rsidR="002A1F1D" w:rsidRPr="00981701" w14:paraId="1105A127" w14:textId="77777777" w:rsidTr="00236A17">
        <w:trPr>
          <w:jc w:val="center"/>
        </w:trPr>
        <w:tc>
          <w:tcPr>
            <w:tcW w:w="1414" w:type="dxa"/>
            <w:vAlign w:val="bottom"/>
          </w:tcPr>
          <w:p w14:paraId="0569A229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07EB225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955522.47</w:t>
            </w:r>
          </w:p>
        </w:tc>
        <w:tc>
          <w:tcPr>
            <w:tcW w:w="1983" w:type="dxa"/>
            <w:vAlign w:val="bottom"/>
          </w:tcPr>
          <w:p w14:paraId="57851892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2687501.53</w:t>
            </w:r>
          </w:p>
        </w:tc>
        <w:tc>
          <w:tcPr>
            <w:tcW w:w="1595" w:type="dxa"/>
            <w:vAlign w:val="bottom"/>
          </w:tcPr>
          <w:p w14:paraId="280C7ECB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17.08</w:t>
            </w:r>
          </w:p>
        </w:tc>
        <w:tc>
          <w:tcPr>
            <w:tcW w:w="2204" w:type="dxa"/>
            <w:vAlign w:val="bottom"/>
          </w:tcPr>
          <w:p w14:paraId="0268FEDA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282° 02' 02''</w:t>
            </w:r>
          </w:p>
        </w:tc>
      </w:tr>
      <w:tr w:rsidR="002A1F1D" w:rsidRPr="00981701" w14:paraId="629ADC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04123D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 w:rsidRPr="0017366D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573C7A1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955526.03</w:t>
            </w:r>
          </w:p>
        </w:tc>
        <w:tc>
          <w:tcPr>
            <w:tcW w:w="1983" w:type="dxa"/>
            <w:vAlign w:val="bottom"/>
          </w:tcPr>
          <w:p w14:paraId="462391BA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2687484.83</w:t>
            </w:r>
          </w:p>
        </w:tc>
        <w:tc>
          <w:tcPr>
            <w:tcW w:w="1595" w:type="dxa"/>
            <w:vAlign w:val="bottom"/>
          </w:tcPr>
          <w:p w14:paraId="5D9A6536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48.02</w:t>
            </w:r>
          </w:p>
        </w:tc>
        <w:tc>
          <w:tcPr>
            <w:tcW w:w="2204" w:type="dxa"/>
            <w:vAlign w:val="bottom"/>
          </w:tcPr>
          <w:p w14:paraId="07299DE4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277° 05' 38''</w:t>
            </w:r>
          </w:p>
        </w:tc>
      </w:tr>
      <w:tr w:rsidR="002A1F1D" w:rsidRPr="00981701" w14:paraId="5E4067B1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F94068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1A28B385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955531.96</w:t>
            </w:r>
          </w:p>
        </w:tc>
        <w:tc>
          <w:tcPr>
            <w:tcW w:w="1983" w:type="dxa"/>
            <w:vAlign w:val="bottom"/>
          </w:tcPr>
          <w:p w14:paraId="267BB1B6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2687437.18</w:t>
            </w:r>
          </w:p>
        </w:tc>
        <w:tc>
          <w:tcPr>
            <w:tcW w:w="1595" w:type="dxa"/>
            <w:vAlign w:val="bottom"/>
          </w:tcPr>
          <w:p w14:paraId="725D5607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20.44</w:t>
            </w:r>
          </w:p>
        </w:tc>
        <w:tc>
          <w:tcPr>
            <w:tcW w:w="2204" w:type="dxa"/>
            <w:vAlign w:val="bottom"/>
          </w:tcPr>
          <w:p w14:paraId="01BA2C41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279° 48' 12''</w:t>
            </w:r>
          </w:p>
        </w:tc>
      </w:tr>
      <w:tr w:rsidR="002A1F1D" w:rsidRPr="00981701" w14:paraId="0EBF9AA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7D6E657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3A4F7DCF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955535.44</w:t>
            </w:r>
          </w:p>
        </w:tc>
        <w:tc>
          <w:tcPr>
            <w:tcW w:w="1983" w:type="dxa"/>
            <w:vAlign w:val="bottom"/>
          </w:tcPr>
          <w:p w14:paraId="169A3EC0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2687417.04</w:t>
            </w:r>
          </w:p>
        </w:tc>
        <w:tc>
          <w:tcPr>
            <w:tcW w:w="1595" w:type="dxa"/>
            <w:vAlign w:val="bottom"/>
          </w:tcPr>
          <w:p w14:paraId="36660958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32.67</w:t>
            </w:r>
          </w:p>
        </w:tc>
        <w:tc>
          <w:tcPr>
            <w:tcW w:w="2204" w:type="dxa"/>
            <w:vAlign w:val="bottom"/>
          </w:tcPr>
          <w:p w14:paraId="0381344A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267° 50' 33''</w:t>
            </w:r>
          </w:p>
        </w:tc>
      </w:tr>
      <w:tr w:rsidR="002A1F1D" w:rsidRPr="00981701" w14:paraId="4DB07D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79CD31B" w14:textId="77777777" w:rsidR="002A1F1D" w:rsidRPr="0017366D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065B95DE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955534.21</w:t>
            </w:r>
          </w:p>
        </w:tc>
        <w:tc>
          <w:tcPr>
            <w:tcW w:w="1983" w:type="dxa"/>
            <w:vAlign w:val="bottom"/>
          </w:tcPr>
          <w:p w14:paraId="02911E13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2687384.39</w:t>
            </w:r>
          </w:p>
        </w:tc>
        <w:tc>
          <w:tcPr>
            <w:tcW w:w="1595" w:type="dxa"/>
            <w:vAlign w:val="bottom"/>
          </w:tcPr>
          <w:p w14:paraId="143B69C4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53.27</w:t>
            </w:r>
          </w:p>
        </w:tc>
        <w:tc>
          <w:tcPr>
            <w:tcW w:w="2204" w:type="dxa"/>
            <w:vAlign w:val="bottom"/>
          </w:tcPr>
          <w:p w14:paraId="465533C9" w14:textId="77777777" w:rsidR="002A1F1D" w:rsidRPr="008F4CCB" w:rsidRDefault="002A1F1D" w:rsidP="00236A17">
            <w:pPr>
              <w:jc w:val="center"/>
              <w:rPr>
                <w:color w:val="000000"/>
              </w:rPr>
            </w:pPr>
            <w:r w:rsidRPr="008F4CCB">
              <w:rPr>
                <w:color w:val="000000"/>
              </w:rPr>
              <w:t>268° 21' 54''</w:t>
            </w:r>
          </w:p>
        </w:tc>
      </w:tr>
      <w:tr w:rsidR="002A1F1D" w:rsidRPr="00981701" w14:paraId="68B1F3E3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06CFB07A" w14:textId="77777777" w:rsidR="002A1F1D" w:rsidRPr="00A6462B" w:rsidRDefault="002A1F1D" w:rsidP="00236A17">
            <w:pPr>
              <w:jc w:val="center"/>
              <w:rPr>
                <w:b/>
                <w:color w:val="000000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:05: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3</w:t>
            </w:r>
          </w:p>
        </w:tc>
      </w:tr>
      <w:tr w:rsidR="002A1F1D" w:rsidRPr="00981701" w14:paraId="7285DFF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DE634D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384F83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955506,99</w:t>
            </w:r>
          </w:p>
        </w:tc>
        <w:tc>
          <w:tcPr>
            <w:tcW w:w="1983" w:type="dxa"/>
            <w:vAlign w:val="bottom"/>
          </w:tcPr>
          <w:p w14:paraId="2F340C7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2687498,29</w:t>
            </w:r>
          </w:p>
        </w:tc>
        <w:tc>
          <w:tcPr>
            <w:tcW w:w="1595" w:type="dxa"/>
            <w:vAlign w:val="bottom"/>
          </w:tcPr>
          <w:p w14:paraId="7ACFC018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0,8</w:t>
            </w:r>
          </w:p>
        </w:tc>
        <w:tc>
          <w:tcPr>
            <w:tcW w:w="2204" w:type="dxa"/>
            <w:vAlign w:val="bottom"/>
          </w:tcPr>
          <w:p w14:paraId="0F094AC3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115° 16' 40''</w:t>
            </w:r>
          </w:p>
        </w:tc>
      </w:tr>
      <w:tr w:rsidR="002A1F1D" w:rsidRPr="00981701" w14:paraId="5300B1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EF2C9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68DF5D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955506,65</w:t>
            </w:r>
          </w:p>
        </w:tc>
        <w:tc>
          <w:tcPr>
            <w:tcW w:w="1983" w:type="dxa"/>
            <w:vAlign w:val="bottom"/>
          </w:tcPr>
          <w:p w14:paraId="7F1C3AC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2687499,01</w:t>
            </w:r>
          </w:p>
        </w:tc>
        <w:tc>
          <w:tcPr>
            <w:tcW w:w="1595" w:type="dxa"/>
            <w:vAlign w:val="bottom"/>
          </w:tcPr>
          <w:p w14:paraId="7907B4B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17,31</w:t>
            </w:r>
          </w:p>
        </w:tc>
        <w:tc>
          <w:tcPr>
            <w:tcW w:w="2204" w:type="dxa"/>
            <w:vAlign w:val="bottom"/>
          </w:tcPr>
          <w:p w14:paraId="37ABC065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34° 10' 03''</w:t>
            </w:r>
          </w:p>
        </w:tc>
      </w:tr>
      <w:tr w:rsidR="002A1F1D" w:rsidRPr="00981701" w14:paraId="14935A5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C9E527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40CEF00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955520,97</w:t>
            </w:r>
          </w:p>
        </w:tc>
        <w:tc>
          <w:tcPr>
            <w:tcW w:w="1983" w:type="dxa"/>
            <w:vAlign w:val="bottom"/>
          </w:tcPr>
          <w:p w14:paraId="5DDC2BD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2687508,73</w:t>
            </w:r>
          </w:p>
        </w:tc>
        <w:tc>
          <w:tcPr>
            <w:tcW w:w="1595" w:type="dxa"/>
            <w:vAlign w:val="bottom"/>
          </w:tcPr>
          <w:p w14:paraId="628AC06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16,51</w:t>
            </w:r>
          </w:p>
        </w:tc>
        <w:tc>
          <w:tcPr>
            <w:tcW w:w="2204" w:type="dxa"/>
            <w:vAlign w:val="bottom"/>
          </w:tcPr>
          <w:p w14:paraId="00032AF3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111° 58' 55''</w:t>
            </w:r>
          </w:p>
        </w:tc>
      </w:tr>
      <w:tr w:rsidR="002A1F1D" w:rsidRPr="00981701" w14:paraId="504DD06A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FE4A1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D6D7E1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955514,79</w:t>
            </w:r>
          </w:p>
        </w:tc>
        <w:tc>
          <w:tcPr>
            <w:tcW w:w="1983" w:type="dxa"/>
            <w:vAlign w:val="bottom"/>
          </w:tcPr>
          <w:p w14:paraId="6C8BABF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2687524,04</w:t>
            </w:r>
          </w:p>
        </w:tc>
        <w:tc>
          <w:tcPr>
            <w:tcW w:w="1595" w:type="dxa"/>
            <w:vAlign w:val="bottom"/>
          </w:tcPr>
          <w:p w14:paraId="4550508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20,81</w:t>
            </w:r>
          </w:p>
        </w:tc>
        <w:tc>
          <w:tcPr>
            <w:tcW w:w="2204" w:type="dxa"/>
            <w:vAlign w:val="bottom"/>
          </w:tcPr>
          <w:p w14:paraId="352E67B8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204° 26' 46''</w:t>
            </w:r>
          </w:p>
        </w:tc>
      </w:tr>
      <w:tr w:rsidR="002A1F1D" w:rsidRPr="00981701" w14:paraId="21BF391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44152C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911F8E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955495,85</w:t>
            </w:r>
          </w:p>
        </w:tc>
        <w:tc>
          <w:tcPr>
            <w:tcW w:w="1983" w:type="dxa"/>
            <w:vAlign w:val="bottom"/>
          </w:tcPr>
          <w:p w14:paraId="7185C65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2687515,43</w:t>
            </w:r>
          </w:p>
        </w:tc>
        <w:tc>
          <w:tcPr>
            <w:tcW w:w="1595" w:type="dxa"/>
            <w:vAlign w:val="bottom"/>
          </w:tcPr>
          <w:p w14:paraId="341732C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8,98</w:t>
            </w:r>
          </w:p>
        </w:tc>
        <w:tc>
          <w:tcPr>
            <w:tcW w:w="2204" w:type="dxa"/>
            <w:vAlign w:val="bottom"/>
          </w:tcPr>
          <w:p w14:paraId="7903CC3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206° 30' 29''</w:t>
            </w:r>
          </w:p>
        </w:tc>
      </w:tr>
      <w:tr w:rsidR="002A1F1D" w:rsidRPr="00981701" w14:paraId="560C982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FE2E2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153D5F3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955487,81</w:t>
            </w:r>
          </w:p>
        </w:tc>
        <w:tc>
          <w:tcPr>
            <w:tcW w:w="1983" w:type="dxa"/>
            <w:vAlign w:val="bottom"/>
          </w:tcPr>
          <w:p w14:paraId="6E7B958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2687511,42</w:t>
            </w:r>
          </w:p>
        </w:tc>
        <w:tc>
          <w:tcPr>
            <w:tcW w:w="1595" w:type="dxa"/>
            <w:vAlign w:val="bottom"/>
          </w:tcPr>
          <w:p w14:paraId="16244B3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6,24</w:t>
            </w:r>
          </w:p>
        </w:tc>
        <w:tc>
          <w:tcPr>
            <w:tcW w:w="2204" w:type="dxa"/>
            <w:vAlign w:val="bottom"/>
          </w:tcPr>
          <w:p w14:paraId="09672BE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107° 49' 30''</w:t>
            </w:r>
          </w:p>
        </w:tc>
      </w:tr>
      <w:tr w:rsidR="002A1F1D" w:rsidRPr="00981701" w14:paraId="21452BF1" w14:textId="77777777" w:rsidTr="00236A17">
        <w:trPr>
          <w:jc w:val="center"/>
        </w:trPr>
        <w:tc>
          <w:tcPr>
            <w:tcW w:w="1414" w:type="dxa"/>
            <w:vAlign w:val="bottom"/>
          </w:tcPr>
          <w:p w14:paraId="3C3622C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3E1FE6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955485,9</w:t>
            </w:r>
          </w:p>
        </w:tc>
        <w:tc>
          <w:tcPr>
            <w:tcW w:w="1983" w:type="dxa"/>
            <w:vAlign w:val="bottom"/>
          </w:tcPr>
          <w:p w14:paraId="0FE84B9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2687517,36</w:t>
            </w:r>
          </w:p>
        </w:tc>
        <w:tc>
          <w:tcPr>
            <w:tcW w:w="1595" w:type="dxa"/>
            <w:vAlign w:val="bottom"/>
          </w:tcPr>
          <w:p w14:paraId="5DA7D75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4,35</w:t>
            </w:r>
          </w:p>
        </w:tc>
        <w:tc>
          <w:tcPr>
            <w:tcW w:w="2204" w:type="dxa"/>
            <w:vAlign w:val="bottom"/>
          </w:tcPr>
          <w:p w14:paraId="0AFCDA08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116° 37' 26''</w:t>
            </w:r>
          </w:p>
        </w:tc>
      </w:tr>
      <w:tr w:rsidR="002A1F1D" w:rsidRPr="00981701" w14:paraId="56C5A0B7" w14:textId="77777777" w:rsidTr="00236A17">
        <w:trPr>
          <w:jc w:val="center"/>
        </w:trPr>
        <w:tc>
          <w:tcPr>
            <w:tcW w:w="1414" w:type="dxa"/>
            <w:vAlign w:val="bottom"/>
          </w:tcPr>
          <w:p w14:paraId="75B3778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0FD014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955483,95</w:t>
            </w:r>
          </w:p>
        </w:tc>
        <w:tc>
          <w:tcPr>
            <w:tcW w:w="1983" w:type="dxa"/>
            <w:vAlign w:val="bottom"/>
          </w:tcPr>
          <w:p w14:paraId="05270A9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2687521,25</w:t>
            </w:r>
          </w:p>
        </w:tc>
        <w:tc>
          <w:tcPr>
            <w:tcW w:w="1595" w:type="dxa"/>
            <w:vAlign w:val="bottom"/>
          </w:tcPr>
          <w:p w14:paraId="45CDF7C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1,84</w:t>
            </w:r>
          </w:p>
        </w:tc>
        <w:tc>
          <w:tcPr>
            <w:tcW w:w="2204" w:type="dxa"/>
            <w:vAlign w:val="bottom"/>
          </w:tcPr>
          <w:p w14:paraId="09A69598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176° 53' 21''</w:t>
            </w:r>
          </w:p>
        </w:tc>
      </w:tr>
      <w:tr w:rsidR="002A1F1D" w:rsidRPr="00981701" w14:paraId="258DE6B8" w14:textId="77777777" w:rsidTr="00236A17">
        <w:trPr>
          <w:jc w:val="center"/>
        </w:trPr>
        <w:tc>
          <w:tcPr>
            <w:tcW w:w="1414" w:type="dxa"/>
            <w:vAlign w:val="bottom"/>
          </w:tcPr>
          <w:p w14:paraId="76B364AB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5B29EC4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955482,11</w:t>
            </w:r>
          </w:p>
        </w:tc>
        <w:tc>
          <w:tcPr>
            <w:tcW w:w="1983" w:type="dxa"/>
            <w:vAlign w:val="bottom"/>
          </w:tcPr>
          <w:p w14:paraId="725B53A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2687521,35</w:t>
            </w:r>
          </w:p>
        </w:tc>
        <w:tc>
          <w:tcPr>
            <w:tcW w:w="1595" w:type="dxa"/>
            <w:vAlign w:val="bottom"/>
          </w:tcPr>
          <w:p w14:paraId="34A566B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1,67</w:t>
            </w:r>
          </w:p>
        </w:tc>
        <w:tc>
          <w:tcPr>
            <w:tcW w:w="2204" w:type="dxa"/>
            <w:vAlign w:val="bottom"/>
          </w:tcPr>
          <w:p w14:paraId="486353A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121° 01' 22''</w:t>
            </w:r>
          </w:p>
        </w:tc>
      </w:tr>
      <w:tr w:rsidR="002A1F1D" w:rsidRPr="00981701" w14:paraId="2DB47012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D8F6A3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517AA43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955481,25</w:t>
            </w:r>
          </w:p>
        </w:tc>
        <w:tc>
          <w:tcPr>
            <w:tcW w:w="1983" w:type="dxa"/>
            <w:vAlign w:val="bottom"/>
          </w:tcPr>
          <w:p w14:paraId="68FB3D2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2687522,78</w:t>
            </w:r>
          </w:p>
        </w:tc>
        <w:tc>
          <w:tcPr>
            <w:tcW w:w="1595" w:type="dxa"/>
            <w:vAlign w:val="bottom"/>
          </w:tcPr>
          <w:p w14:paraId="0966EE13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31,6</w:t>
            </w:r>
          </w:p>
        </w:tc>
        <w:tc>
          <w:tcPr>
            <w:tcW w:w="2204" w:type="dxa"/>
            <w:vAlign w:val="bottom"/>
          </w:tcPr>
          <w:p w14:paraId="4CC7F2A5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23° 18' 12''</w:t>
            </w:r>
          </w:p>
        </w:tc>
      </w:tr>
      <w:tr w:rsidR="002A1F1D" w:rsidRPr="00981701" w14:paraId="0C56D4A9" w14:textId="77777777" w:rsidTr="00236A17">
        <w:trPr>
          <w:jc w:val="center"/>
        </w:trPr>
        <w:tc>
          <w:tcPr>
            <w:tcW w:w="1414" w:type="dxa"/>
            <w:vAlign w:val="bottom"/>
          </w:tcPr>
          <w:p w14:paraId="7E3C2AF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lastRenderedPageBreak/>
              <w:t>11</w:t>
            </w:r>
          </w:p>
        </w:tc>
        <w:tc>
          <w:tcPr>
            <w:tcW w:w="2149" w:type="dxa"/>
            <w:vAlign w:val="bottom"/>
          </w:tcPr>
          <w:p w14:paraId="654A44E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955510,27</w:t>
            </w:r>
          </w:p>
        </w:tc>
        <w:tc>
          <w:tcPr>
            <w:tcW w:w="1983" w:type="dxa"/>
            <w:vAlign w:val="bottom"/>
          </w:tcPr>
          <w:p w14:paraId="6D429B8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2687535,28</w:t>
            </w:r>
          </w:p>
        </w:tc>
        <w:tc>
          <w:tcPr>
            <w:tcW w:w="1595" w:type="dxa"/>
            <w:vAlign w:val="bottom"/>
          </w:tcPr>
          <w:p w14:paraId="2F56423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34,15</w:t>
            </w:r>
          </w:p>
        </w:tc>
        <w:tc>
          <w:tcPr>
            <w:tcW w:w="2204" w:type="dxa"/>
            <w:vAlign w:val="bottom"/>
          </w:tcPr>
          <w:p w14:paraId="1B36473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111° 53' 08''</w:t>
            </w:r>
          </w:p>
        </w:tc>
      </w:tr>
      <w:tr w:rsidR="002A1F1D" w:rsidRPr="00981701" w14:paraId="4961F19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291C6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1633806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955497,54</w:t>
            </w:r>
          </w:p>
        </w:tc>
        <w:tc>
          <w:tcPr>
            <w:tcW w:w="1983" w:type="dxa"/>
            <w:vAlign w:val="bottom"/>
          </w:tcPr>
          <w:p w14:paraId="50D2836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2687566,97</w:t>
            </w:r>
          </w:p>
        </w:tc>
        <w:tc>
          <w:tcPr>
            <w:tcW w:w="1595" w:type="dxa"/>
            <w:vAlign w:val="bottom"/>
          </w:tcPr>
          <w:p w14:paraId="3706F96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36,14</w:t>
            </w:r>
          </w:p>
        </w:tc>
        <w:tc>
          <w:tcPr>
            <w:tcW w:w="2204" w:type="dxa"/>
            <w:vAlign w:val="bottom"/>
          </w:tcPr>
          <w:p w14:paraId="219AC41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201° 38' 43''</w:t>
            </w:r>
          </w:p>
        </w:tc>
      </w:tr>
      <w:tr w:rsidR="002A1F1D" w:rsidRPr="00981701" w14:paraId="6E1ED6D2" w14:textId="77777777" w:rsidTr="00236A17">
        <w:trPr>
          <w:jc w:val="center"/>
        </w:trPr>
        <w:tc>
          <w:tcPr>
            <w:tcW w:w="1414" w:type="dxa"/>
            <w:vAlign w:val="bottom"/>
          </w:tcPr>
          <w:p w14:paraId="4D7CEC2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C7CF2B4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955463,95</w:t>
            </w:r>
          </w:p>
        </w:tc>
        <w:tc>
          <w:tcPr>
            <w:tcW w:w="1983" w:type="dxa"/>
            <w:vAlign w:val="bottom"/>
          </w:tcPr>
          <w:p w14:paraId="7077CF5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2687553,64</w:t>
            </w:r>
          </w:p>
        </w:tc>
        <w:tc>
          <w:tcPr>
            <w:tcW w:w="1595" w:type="dxa"/>
            <w:vAlign w:val="bottom"/>
          </w:tcPr>
          <w:p w14:paraId="3F5AF2CF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13,57</w:t>
            </w:r>
          </w:p>
        </w:tc>
        <w:tc>
          <w:tcPr>
            <w:tcW w:w="2204" w:type="dxa"/>
            <w:vAlign w:val="bottom"/>
          </w:tcPr>
          <w:p w14:paraId="1F21C8B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201° 36' 48''</w:t>
            </w:r>
          </w:p>
        </w:tc>
      </w:tr>
      <w:tr w:rsidR="002A1F1D" w:rsidRPr="00981701" w14:paraId="4E21E50D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24202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74F2B80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955451,33</w:t>
            </w:r>
          </w:p>
        </w:tc>
        <w:tc>
          <w:tcPr>
            <w:tcW w:w="1983" w:type="dxa"/>
            <w:vAlign w:val="bottom"/>
          </w:tcPr>
          <w:p w14:paraId="1E8BF84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2687548,64</w:t>
            </w:r>
          </w:p>
        </w:tc>
        <w:tc>
          <w:tcPr>
            <w:tcW w:w="1595" w:type="dxa"/>
            <w:vAlign w:val="bottom"/>
          </w:tcPr>
          <w:p w14:paraId="7ABFC98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13,79</w:t>
            </w:r>
          </w:p>
        </w:tc>
        <w:tc>
          <w:tcPr>
            <w:tcW w:w="2204" w:type="dxa"/>
            <w:vAlign w:val="bottom"/>
          </w:tcPr>
          <w:p w14:paraId="2AA319CF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213° 44' 10''</w:t>
            </w:r>
          </w:p>
        </w:tc>
      </w:tr>
      <w:tr w:rsidR="002A1F1D" w:rsidRPr="00981701" w14:paraId="7C6ABE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55D0F2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5E1BD09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955439,86</w:t>
            </w:r>
          </w:p>
        </w:tc>
        <w:tc>
          <w:tcPr>
            <w:tcW w:w="1983" w:type="dxa"/>
            <w:vAlign w:val="bottom"/>
          </w:tcPr>
          <w:p w14:paraId="6C1E273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2687540,98</w:t>
            </w:r>
          </w:p>
        </w:tc>
        <w:tc>
          <w:tcPr>
            <w:tcW w:w="1595" w:type="dxa"/>
            <w:vAlign w:val="bottom"/>
          </w:tcPr>
          <w:p w14:paraId="5BD44F1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7,39</w:t>
            </w:r>
          </w:p>
        </w:tc>
        <w:tc>
          <w:tcPr>
            <w:tcW w:w="2204" w:type="dxa"/>
            <w:vAlign w:val="bottom"/>
          </w:tcPr>
          <w:p w14:paraId="7AE9F50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237° 39' 56''</w:t>
            </w:r>
          </w:p>
        </w:tc>
      </w:tr>
      <w:tr w:rsidR="002A1F1D" w:rsidRPr="00981701" w14:paraId="2CE598D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0F99A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3F86372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955435,91</w:t>
            </w:r>
          </w:p>
        </w:tc>
        <w:tc>
          <w:tcPr>
            <w:tcW w:w="1983" w:type="dxa"/>
            <w:vAlign w:val="bottom"/>
          </w:tcPr>
          <w:p w14:paraId="1AFF398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2687534,74</w:t>
            </w:r>
          </w:p>
        </w:tc>
        <w:tc>
          <w:tcPr>
            <w:tcW w:w="1595" w:type="dxa"/>
            <w:vAlign w:val="bottom"/>
          </w:tcPr>
          <w:p w14:paraId="4C4DA4E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14,93</w:t>
            </w:r>
          </w:p>
        </w:tc>
        <w:tc>
          <w:tcPr>
            <w:tcW w:w="2204" w:type="dxa"/>
            <w:vAlign w:val="bottom"/>
          </w:tcPr>
          <w:p w14:paraId="59BC6E7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253° 49' 22''</w:t>
            </w:r>
          </w:p>
        </w:tc>
      </w:tr>
      <w:tr w:rsidR="002A1F1D" w:rsidRPr="00981701" w14:paraId="5BEEEE40" w14:textId="77777777" w:rsidTr="00236A17">
        <w:trPr>
          <w:trHeight w:val="143"/>
          <w:jc w:val="center"/>
        </w:trPr>
        <w:tc>
          <w:tcPr>
            <w:tcW w:w="1414" w:type="dxa"/>
            <w:vAlign w:val="bottom"/>
          </w:tcPr>
          <w:p w14:paraId="7F24C432" w14:textId="77777777" w:rsidR="002A1F1D" w:rsidRPr="00435017" w:rsidRDefault="002A1F1D" w:rsidP="00236A17">
            <w:pPr>
              <w:jc w:val="center"/>
              <w:rPr>
                <w:color w:val="000000"/>
              </w:rPr>
            </w:pPr>
            <w:r w:rsidRPr="00435017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4087A16F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955431,75</w:t>
            </w:r>
          </w:p>
        </w:tc>
        <w:tc>
          <w:tcPr>
            <w:tcW w:w="1983" w:type="dxa"/>
            <w:vAlign w:val="bottom"/>
          </w:tcPr>
          <w:p w14:paraId="2E48EF2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2687520,4</w:t>
            </w:r>
          </w:p>
        </w:tc>
        <w:tc>
          <w:tcPr>
            <w:tcW w:w="1595" w:type="dxa"/>
            <w:vAlign w:val="bottom"/>
          </w:tcPr>
          <w:p w14:paraId="3F0A634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3,34</w:t>
            </w:r>
          </w:p>
        </w:tc>
        <w:tc>
          <w:tcPr>
            <w:tcW w:w="2204" w:type="dxa"/>
            <w:vAlign w:val="bottom"/>
          </w:tcPr>
          <w:p w14:paraId="0C8EC38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286° 32' 05''</w:t>
            </w:r>
          </w:p>
        </w:tc>
      </w:tr>
      <w:tr w:rsidR="002A1F1D" w:rsidRPr="00981701" w14:paraId="333B303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836E48A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6CEA736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955432,7</w:t>
            </w:r>
          </w:p>
        </w:tc>
        <w:tc>
          <w:tcPr>
            <w:tcW w:w="1983" w:type="dxa"/>
            <w:vAlign w:val="bottom"/>
          </w:tcPr>
          <w:p w14:paraId="795AE8A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2687517,2</w:t>
            </w:r>
          </w:p>
        </w:tc>
        <w:tc>
          <w:tcPr>
            <w:tcW w:w="1595" w:type="dxa"/>
            <w:vAlign w:val="bottom"/>
          </w:tcPr>
          <w:p w14:paraId="2F9C103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8,94</w:t>
            </w:r>
          </w:p>
        </w:tc>
        <w:tc>
          <w:tcPr>
            <w:tcW w:w="2204" w:type="dxa"/>
            <w:vAlign w:val="bottom"/>
          </w:tcPr>
          <w:p w14:paraId="11277EE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282° 51' 19''</w:t>
            </w:r>
          </w:p>
        </w:tc>
      </w:tr>
      <w:tr w:rsidR="002A1F1D" w:rsidRPr="00981701" w14:paraId="2EBEE1AA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B67E5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74196B7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955434,69</w:t>
            </w:r>
          </w:p>
        </w:tc>
        <w:tc>
          <w:tcPr>
            <w:tcW w:w="1983" w:type="dxa"/>
            <w:vAlign w:val="bottom"/>
          </w:tcPr>
          <w:p w14:paraId="0E3D170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2687508,48</w:t>
            </w:r>
          </w:p>
        </w:tc>
        <w:tc>
          <w:tcPr>
            <w:tcW w:w="1595" w:type="dxa"/>
            <w:vAlign w:val="bottom"/>
          </w:tcPr>
          <w:p w14:paraId="58A9B96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6,95</w:t>
            </w:r>
          </w:p>
        </w:tc>
        <w:tc>
          <w:tcPr>
            <w:tcW w:w="2204" w:type="dxa"/>
            <w:vAlign w:val="bottom"/>
          </w:tcPr>
          <w:p w14:paraId="023B0F1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287° 45' 26''</w:t>
            </w:r>
          </w:p>
        </w:tc>
      </w:tr>
      <w:tr w:rsidR="002A1F1D" w:rsidRPr="00981701" w14:paraId="00F1E17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E3F75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2394F1D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955436,81</w:t>
            </w:r>
          </w:p>
        </w:tc>
        <w:tc>
          <w:tcPr>
            <w:tcW w:w="1983" w:type="dxa"/>
            <w:vAlign w:val="bottom"/>
          </w:tcPr>
          <w:p w14:paraId="240E9D2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2687501,86</w:t>
            </w:r>
          </w:p>
        </w:tc>
        <w:tc>
          <w:tcPr>
            <w:tcW w:w="1595" w:type="dxa"/>
            <w:vAlign w:val="bottom"/>
          </w:tcPr>
          <w:p w14:paraId="5FAF7EB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16,35</w:t>
            </w:r>
          </w:p>
        </w:tc>
        <w:tc>
          <w:tcPr>
            <w:tcW w:w="2204" w:type="dxa"/>
            <w:vAlign w:val="bottom"/>
          </w:tcPr>
          <w:p w14:paraId="6A9C158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201° 59' 01''</w:t>
            </w:r>
          </w:p>
        </w:tc>
      </w:tr>
      <w:tr w:rsidR="002A1F1D" w:rsidRPr="00981701" w14:paraId="7F8B445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633F6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2C848D4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955421,65</w:t>
            </w:r>
          </w:p>
        </w:tc>
        <w:tc>
          <w:tcPr>
            <w:tcW w:w="1983" w:type="dxa"/>
            <w:vAlign w:val="bottom"/>
          </w:tcPr>
          <w:p w14:paraId="742D35A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2687495,74</w:t>
            </w:r>
          </w:p>
        </w:tc>
        <w:tc>
          <w:tcPr>
            <w:tcW w:w="1595" w:type="dxa"/>
            <w:vAlign w:val="bottom"/>
          </w:tcPr>
          <w:p w14:paraId="056F7B5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8,31</w:t>
            </w:r>
          </w:p>
        </w:tc>
        <w:tc>
          <w:tcPr>
            <w:tcW w:w="2204" w:type="dxa"/>
            <w:vAlign w:val="bottom"/>
          </w:tcPr>
          <w:p w14:paraId="20DAA8D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228° 10' 18''</w:t>
            </w:r>
          </w:p>
        </w:tc>
      </w:tr>
      <w:tr w:rsidR="002A1F1D" w:rsidRPr="00981701" w14:paraId="16D90FE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C8FB4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655D4FA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955416,11</w:t>
            </w:r>
          </w:p>
        </w:tc>
        <w:tc>
          <w:tcPr>
            <w:tcW w:w="1983" w:type="dxa"/>
            <w:vAlign w:val="bottom"/>
          </w:tcPr>
          <w:p w14:paraId="47C67B1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2687489,55</w:t>
            </w:r>
          </w:p>
        </w:tc>
        <w:tc>
          <w:tcPr>
            <w:tcW w:w="1595" w:type="dxa"/>
            <w:vAlign w:val="bottom"/>
          </w:tcPr>
          <w:p w14:paraId="246DC427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12,24</w:t>
            </w:r>
          </w:p>
        </w:tc>
        <w:tc>
          <w:tcPr>
            <w:tcW w:w="2204" w:type="dxa"/>
            <w:vAlign w:val="bottom"/>
          </w:tcPr>
          <w:p w14:paraId="220AE3F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220° 33' 38''</w:t>
            </w:r>
          </w:p>
        </w:tc>
      </w:tr>
      <w:tr w:rsidR="002A1F1D" w:rsidRPr="00981701" w14:paraId="6A286CA5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43736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23</w:t>
            </w:r>
          </w:p>
        </w:tc>
        <w:tc>
          <w:tcPr>
            <w:tcW w:w="2149" w:type="dxa"/>
            <w:vAlign w:val="bottom"/>
          </w:tcPr>
          <w:p w14:paraId="56AED42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955406,81</w:t>
            </w:r>
          </w:p>
        </w:tc>
        <w:tc>
          <w:tcPr>
            <w:tcW w:w="1983" w:type="dxa"/>
            <w:vAlign w:val="bottom"/>
          </w:tcPr>
          <w:p w14:paraId="0C0E2D5F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2687481,59</w:t>
            </w:r>
          </w:p>
        </w:tc>
        <w:tc>
          <w:tcPr>
            <w:tcW w:w="1595" w:type="dxa"/>
            <w:vAlign w:val="bottom"/>
          </w:tcPr>
          <w:p w14:paraId="16EF4E63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12,59</w:t>
            </w:r>
          </w:p>
        </w:tc>
        <w:tc>
          <w:tcPr>
            <w:tcW w:w="2204" w:type="dxa"/>
            <w:vAlign w:val="bottom"/>
          </w:tcPr>
          <w:p w14:paraId="759EDA45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220° 02' 19''</w:t>
            </w:r>
          </w:p>
        </w:tc>
      </w:tr>
      <w:tr w:rsidR="002A1F1D" w:rsidRPr="00981701" w14:paraId="659EC7B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BDCDF38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536C22B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955397,17</w:t>
            </w:r>
          </w:p>
        </w:tc>
        <w:tc>
          <w:tcPr>
            <w:tcW w:w="1983" w:type="dxa"/>
            <w:vAlign w:val="bottom"/>
          </w:tcPr>
          <w:p w14:paraId="767B8E6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2687473,49</w:t>
            </w:r>
          </w:p>
        </w:tc>
        <w:tc>
          <w:tcPr>
            <w:tcW w:w="1595" w:type="dxa"/>
            <w:vAlign w:val="bottom"/>
          </w:tcPr>
          <w:p w14:paraId="7D12144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0,49</w:t>
            </w:r>
          </w:p>
        </w:tc>
        <w:tc>
          <w:tcPr>
            <w:tcW w:w="2204" w:type="dxa"/>
            <w:vAlign w:val="bottom"/>
          </w:tcPr>
          <w:p w14:paraId="39A0B725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225° 00' 00''</w:t>
            </w:r>
          </w:p>
        </w:tc>
      </w:tr>
      <w:tr w:rsidR="002A1F1D" w:rsidRPr="00981701" w14:paraId="61661C8F" w14:textId="77777777" w:rsidTr="00236A17">
        <w:trPr>
          <w:jc w:val="center"/>
        </w:trPr>
        <w:tc>
          <w:tcPr>
            <w:tcW w:w="1414" w:type="dxa"/>
            <w:vAlign w:val="bottom"/>
          </w:tcPr>
          <w:p w14:paraId="17602640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5EA82144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955396,82</w:t>
            </w:r>
          </w:p>
        </w:tc>
        <w:tc>
          <w:tcPr>
            <w:tcW w:w="1983" w:type="dxa"/>
            <w:vAlign w:val="bottom"/>
          </w:tcPr>
          <w:p w14:paraId="73111A7F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2687473,14</w:t>
            </w:r>
          </w:p>
        </w:tc>
        <w:tc>
          <w:tcPr>
            <w:tcW w:w="1595" w:type="dxa"/>
            <w:vAlign w:val="bottom"/>
          </w:tcPr>
          <w:p w14:paraId="7232707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4,75</w:t>
            </w:r>
          </w:p>
        </w:tc>
        <w:tc>
          <w:tcPr>
            <w:tcW w:w="2204" w:type="dxa"/>
            <w:vAlign w:val="bottom"/>
          </w:tcPr>
          <w:p w14:paraId="1410BE6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232° 05' 36''</w:t>
            </w:r>
          </w:p>
        </w:tc>
      </w:tr>
      <w:tr w:rsidR="002A1F1D" w:rsidRPr="00981701" w14:paraId="1E800CE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62864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4FC6DE1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955393,9</w:t>
            </w:r>
          </w:p>
        </w:tc>
        <w:tc>
          <w:tcPr>
            <w:tcW w:w="1983" w:type="dxa"/>
            <w:vAlign w:val="bottom"/>
          </w:tcPr>
          <w:p w14:paraId="1B43C37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2687469,39</w:t>
            </w:r>
          </w:p>
        </w:tc>
        <w:tc>
          <w:tcPr>
            <w:tcW w:w="1595" w:type="dxa"/>
            <w:vAlign w:val="bottom"/>
          </w:tcPr>
          <w:p w14:paraId="11AEB0A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27,46</w:t>
            </w:r>
          </w:p>
        </w:tc>
        <w:tc>
          <w:tcPr>
            <w:tcW w:w="2204" w:type="dxa"/>
            <w:vAlign w:val="bottom"/>
          </w:tcPr>
          <w:p w14:paraId="75BAE8C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302° 11' 28''</w:t>
            </w:r>
          </w:p>
        </w:tc>
      </w:tr>
      <w:tr w:rsidR="002A1F1D" w:rsidRPr="00981701" w14:paraId="5CF8CF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317BDD33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77E1BAD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955408,53</w:t>
            </w:r>
          </w:p>
        </w:tc>
        <w:tc>
          <w:tcPr>
            <w:tcW w:w="1983" w:type="dxa"/>
            <w:vAlign w:val="bottom"/>
          </w:tcPr>
          <w:p w14:paraId="29CA286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2687446,15</w:t>
            </w:r>
          </w:p>
        </w:tc>
        <w:tc>
          <w:tcPr>
            <w:tcW w:w="1595" w:type="dxa"/>
            <w:vAlign w:val="bottom"/>
          </w:tcPr>
          <w:p w14:paraId="4B7D6803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12,26</w:t>
            </w:r>
          </w:p>
        </w:tc>
        <w:tc>
          <w:tcPr>
            <w:tcW w:w="2204" w:type="dxa"/>
            <w:vAlign w:val="bottom"/>
          </w:tcPr>
          <w:p w14:paraId="250C1E7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304° 39' 45''</w:t>
            </w:r>
          </w:p>
        </w:tc>
      </w:tr>
      <w:tr w:rsidR="002A1F1D" w:rsidRPr="00981701" w14:paraId="702A2029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4539D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0AC95E01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955415,5</w:t>
            </w:r>
          </w:p>
        </w:tc>
        <w:tc>
          <w:tcPr>
            <w:tcW w:w="1983" w:type="dxa"/>
            <w:vAlign w:val="bottom"/>
          </w:tcPr>
          <w:p w14:paraId="6A27FED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2687436,07</w:t>
            </w:r>
          </w:p>
        </w:tc>
        <w:tc>
          <w:tcPr>
            <w:tcW w:w="1595" w:type="dxa"/>
            <w:vAlign w:val="bottom"/>
          </w:tcPr>
          <w:p w14:paraId="1B694E76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3,29</w:t>
            </w:r>
          </w:p>
        </w:tc>
        <w:tc>
          <w:tcPr>
            <w:tcW w:w="2204" w:type="dxa"/>
            <w:vAlign w:val="bottom"/>
          </w:tcPr>
          <w:p w14:paraId="31F3C71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24° 13' 40''</w:t>
            </w:r>
          </w:p>
        </w:tc>
      </w:tr>
      <w:tr w:rsidR="002A1F1D" w:rsidRPr="00981701" w14:paraId="3D23353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20BE6E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52364D6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955418,5</w:t>
            </w:r>
          </w:p>
        </w:tc>
        <w:tc>
          <w:tcPr>
            <w:tcW w:w="1983" w:type="dxa"/>
            <w:vAlign w:val="bottom"/>
          </w:tcPr>
          <w:p w14:paraId="0844B1F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2687437,42</w:t>
            </w:r>
          </w:p>
        </w:tc>
        <w:tc>
          <w:tcPr>
            <w:tcW w:w="1595" w:type="dxa"/>
            <w:vAlign w:val="bottom"/>
          </w:tcPr>
          <w:p w14:paraId="4E6C8ED3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27,23</w:t>
            </w:r>
          </w:p>
        </w:tc>
        <w:tc>
          <w:tcPr>
            <w:tcW w:w="2204" w:type="dxa"/>
            <w:vAlign w:val="bottom"/>
          </w:tcPr>
          <w:p w14:paraId="35B007A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34° 14' 19''</w:t>
            </w:r>
          </w:p>
        </w:tc>
      </w:tr>
      <w:tr w:rsidR="002A1F1D" w:rsidRPr="00981701" w14:paraId="5447C7E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BD4FC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1BA9719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955441,01</w:t>
            </w:r>
          </w:p>
        </w:tc>
        <w:tc>
          <w:tcPr>
            <w:tcW w:w="1983" w:type="dxa"/>
            <w:vAlign w:val="bottom"/>
          </w:tcPr>
          <w:p w14:paraId="4E7846FC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2687452,74</w:t>
            </w:r>
          </w:p>
        </w:tc>
        <w:tc>
          <w:tcPr>
            <w:tcW w:w="1595" w:type="dxa"/>
            <w:vAlign w:val="bottom"/>
          </w:tcPr>
          <w:p w14:paraId="77481F2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44,64</w:t>
            </w:r>
          </w:p>
        </w:tc>
        <w:tc>
          <w:tcPr>
            <w:tcW w:w="2204" w:type="dxa"/>
            <w:vAlign w:val="bottom"/>
          </w:tcPr>
          <w:p w14:paraId="24E0847F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33° 27' 31''</w:t>
            </w:r>
          </w:p>
        </w:tc>
      </w:tr>
      <w:tr w:rsidR="002A1F1D" w:rsidRPr="00981701" w14:paraId="4456F09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CC41CE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17055CB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955478,25</w:t>
            </w:r>
          </w:p>
        </w:tc>
        <w:tc>
          <w:tcPr>
            <w:tcW w:w="1983" w:type="dxa"/>
            <w:vAlign w:val="bottom"/>
          </w:tcPr>
          <w:p w14:paraId="43C2D35D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2687477,35</w:t>
            </w:r>
          </w:p>
        </w:tc>
        <w:tc>
          <w:tcPr>
            <w:tcW w:w="1595" w:type="dxa"/>
            <w:vAlign w:val="bottom"/>
          </w:tcPr>
          <w:p w14:paraId="24336C6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10,31</w:t>
            </w:r>
          </w:p>
        </w:tc>
        <w:tc>
          <w:tcPr>
            <w:tcW w:w="2204" w:type="dxa"/>
            <w:vAlign w:val="bottom"/>
          </w:tcPr>
          <w:p w14:paraId="63D3830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33° 34' 00''</w:t>
            </w:r>
          </w:p>
        </w:tc>
      </w:tr>
      <w:tr w:rsidR="002A1F1D" w:rsidRPr="00981701" w14:paraId="4CBC343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59E35F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517484A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955486,84</w:t>
            </w:r>
          </w:p>
        </w:tc>
        <w:tc>
          <w:tcPr>
            <w:tcW w:w="1983" w:type="dxa"/>
            <w:vAlign w:val="bottom"/>
          </w:tcPr>
          <w:p w14:paraId="7E12165E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2687483,05</w:t>
            </w:r>
          </w:p>
        </w:tc>
        <w:tc>
          <w:tcPr>
            <w:tcW w:w="1595" w:type="dxa"/>
            <w:vAlign w:val="bottom"/>
          </w:tcPr>
          <w:p w14:paraId="16F0FF39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19,68</w:t>
            </w:r>
          </w:p>
        </w:tc>
        <w:tc>
          <w:tcPr>
            <w:tcW w:w="2204" w:type="dxa"/>
            <w:vAlign w:val="bottom"/>
          </w:tcPr>
          <w:p w14:paraId="367BF6EA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38° 05' 13''</w:t>
            </w:r>
          </w:p>
        </w:tc>
      </w:tr>
      <w:tr w:rsidR="002A1F1D" w:rsidRPr="00981701" w14:paraId="3971AB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2D0211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38B53452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955502,33</w:t>
            </w:r>
          </w:p>
        </w:tc>
        <w:tc>
          <w:tcPr>
            <w:tcW w:w="1983" w:type="dxa"/>
            <w:vAlign w:val="bottom"/>
          </w:tcPr>
          <w:p w14:paraId="1AA5083B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2687495,19</w:t>
            </w:r>
          </w:p>
        </w:tc>
        <w:tc>
          <w:tcPr>
            <w:tcW w:w="1595" w:type="dxa"/>
            <w:vAlign w:val="bottom"/>
          </w:tcPr>
          <w:p w14:paraId="48397C20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5,6</w:t>
            </w:r>
          </w:p>
        </w:tc>
        <w:tc>
          <w:tcPr>
            <w:tcW w:w="2204" w:type="dxa"/>
            <w:vAlign w:val="bottom"/>
          </w:tcPr>
          <w:p w14:paraId="605BB668" w14:textId="77777777" w:rsidR="002A1F1D" w:rsidRPr="00A6462B" w:rsidRDefault="002A1F1D" w:rsidP="00236A17">
            <w:pPr>
              <w:jc w:val="center"/>
              <w:rPr>
                <w:color w:val="000000"/>
              </w:rPr>
            </w:pPr>
            <w:r w:rsidRPr="00A6462B">
              <w:rPr>
                <w:color w:val="000000"/>
              </w:rPr>
              <w:t>33° 38' 00''</w:t>
            </w:r>
          </w:p>
        </w:tc>
      </w:tr>
      <w:tr w:rsidR="002A1F1D" w:rsidRPr="00981701" w14:paraId="0D5E584F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8C80B17" w14:textId="77777777" w:rsidR="002A1F1D" w:rsidRPr="00DC351A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:05:04</w:t>
            </w:r>
          </w:p>
        </w:tc>
      </w:tr>
      <w:tr w:rsidR="002A1F1D" w:rsidRPr="00981701" w14:paraId="234A5B29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6E983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8D1E3FF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955492,25</w:t>
            </w:r>
          </w:p>
        </w:tc>
        <w:tc>
          <w:tcPr>
            <w:tcW w:w="1983" w:type="dxa"/>
            <w:vAlign w:val="bottom"/>
          </w:tcPr>
          <w:p w14:paraId="5724970F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2687577,82</w:t>
            </w:r>
          </w:p>
        </w:tc>
        <w:tc>
          <w:tcPr>
            <w:tcW w:w="1595" w:type="dxa"/>
            <w:vAlign w:val="bottom"/>
          </w:tcPr>
          <w:p w14:paraId="31C40A18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12,13</w:t>
            </w:r>
          </w:p>
        </w:tc>
        <w:tc>
          <w:tcPr>
            <w:tcW w:w="2204" w:type="dxa"/>
            <w:vAlign w:val="bottom"/>
          </w:tcPr>
          <w:p w14:paraId="48C406EC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112° 26' 30''</w:t>
            </w:r>
          </w:p>
        </w:tc>
      </w:tr>
      <w:tr w:rsidR="002A1F1D" w:rsidRPr="00981701" w14:paraId="2C576E48" w14:textId="77777777" w:rsidTr="00236A17">
        <w:trPr>
          <w:jc w:val="center"/>
        </w:trPr>
        <w:tc>
          <w:tcPr>
            <w:tcW w:w="1414" w:type="dxa"/>
            <w:vAlign w:val="bottom"/>
          </w:tcPr>
          <w:p w14:paraId="7697FC0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3FAD557D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955487,62</w:t>
            </w:r>
          </w:p>
        </w:tc>
        <w:tc>
          <w:tcPr>
            <w:tcW w:w="1983" w:type="dxa"/>
            <w:vAlign w:val="bottom"/>
          </w:tcPr>
          <w:p w14:paraId="77B5836F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2687589,03</w:t>
            </w:r>
          </w:p>
        </w:tc>
        <w:tc>
          <w:tcPr>
            <w:tcW w:w="1595" w:type="dxa"/>
            <w:vAlign w:val="bottom"/>
          </w:tcPr>
          <w:p w14:paraId="0980302A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7,89</w:t>
            </w:r>
          </w:p>
        </w:tc>
        <w:tc>
          <w:tcPr>
            <w:tcW w:w="2204" w:type="dxa"/>
            <w:vAlign w:val="bottom"/>
          </w:tcPr>
          <w:p w14:paraId="15C47209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120° 57' 05''</w:t>
            </w:r>
          </w:p>
        </w:tc>
      </w:tr>
      <w:tr w:rsidR="002A1F1D" w:rsidRPr="00981701" w14:paraId="21EAFF72" w14:textId="77777777" w:rsidTr="00236A17">
        <w:trPr>
          <w:jc w:val="center"/>
        </w:trPr>
        <w:tc>
          <w:tcPr>
            <w:tcW w:w="1414" w:type="dxa"/>
            <w:vAlign w:val="bottom"/>
          </w:tcPr>
          <w:p w14:paraId="312E7DA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F980E31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955483,56</w:t>
            </w:r>
          </w:p>
        </w:tc>
        <w:tc>
          <w:tcPr>
            <w:tcW w:w="1983" w:type="dxa"/>
            <w:vAlign w:val="bottom"/>
          </w:tcPr>
          <w:p w14:paraId="67655E6A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2687595,8</w:t>
            </w:r>
          </w:p>
        </w:tc>
        <w:tc>
          <w:tcPr>
            <w:tcW w:w="1595" w:type="dxa"/>
            <w:vAlign w:val="bottom"/>
          </w:tcPr>
          <w:p w14:paraId="36E408F0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41,85</w:t>
            </w:r>
          </w:p>
        </w:tc>
        <w:tc>
          <w:tcPr>
            <w:tcW w:w="2204" w:type="dxa"/>
            <w:vAlign w:val="bottom"/>
          </w:tcPr>
          <w:p w14:paraId="65379F66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207° 35' 16''</w:t>
            </w:r>
          </w:p>
        </w:tc>
      </w:tr>
      <w:tr w:rsidR="002A1F1D" w:rsidRPr="00981701" w14:paraId="352A8048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5687C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5A32B64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955446,47</w:t>
            </w:r>
          </w:p>
        </w:tc>
        <w:tc>
          <w:tcPr>
            <w:tcW w:w="1983" w:type="dxa"/>
            <w:vAlign w:val="bottom"/>
          </w:tcPr>
          <w:p w14:paraId="1FC47638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2687576,42</w:t>
            </w:r>
          </w:p>
        </w:tc>
        <w:tc>
          <w:tcPr>
            <w:tcW w:w="1595" w:type="dxa"/>
            <w:vAlign w:val="bottom"/>
          </w:tcPr>
          <w:p w14:paraId="4EF8027B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4,87</w:t>
            </w:r>
          </w:p>
        </w:tc>
        <w:tc>
          <w:tcPr>
            <w:tcW w:w="2204" w:type="dxa"/>
            <w:vAlign w:val="bottom"/>
          </w:tcPr>
          <w:p w14:paraId="1B84151B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185° 46' 09''</w:t>
            </w:r>
          </w:p>
        </w:tc>
      </w:tr>
      <w:tr w:rsidR="002A1F1D" w:rsidRPr="00981701" w14:paraId="48BB415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A880AF8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1019AA82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955441,62</w:t>
            </w:r>
          </w:p>
        </w:tc>
        <w:tc>
          <w:tcPr>
            <w:tcW w:w="1983" w:type="dxa"/>
            <w:vAlign w:val="bottom"/>
          </w:tcPr>
          <w:p w14:paraId="43AEEB9B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2687575,93</w:t>
            </w:r>
          </w:p>
        </w:tc>
        <w:tc>
          <w:tcPr>
            <w:tcW w:w="1595" w:type="dxa"/>
            <w:vAlign w:val="bottom"/>
          </w:tcPr>
          <w:p w14:paraId="289183DC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13,4</w:t>
            </w:r>
          </w:p>
        </w:tc>
        <w:tc>
          <w:tcPr>
            <w:tcW w:w="2204" w:type="dxa"/>
            <w:vAlign w:val="bottom"/>
          </w:tcPr>
          <w:p w14:paraId="717C4DA2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205° 19' 18''</w:t>
            </w:r>
          </w:p>
        </w:tc>
      </w:tr>
      <w:tr w:rsidR="002A1F1D" w:rsidRPr="00981701" w14:paraId="05CE6C3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2C6088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12433603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955429,51</w:t>
            </w:r>
          </w:p>
        </w:tc>
        <w:tc>
          <w:tcPr>
            <w:tcW w:w="1983" w:type="dxa"/>
            <w:vAlign w:val="bottom"/>
          </w:tcPr>
          <w:p w14:paraId="377BBF52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2687570,2</w:t>
            </w:r>
          </w:p>
        </w:tc>
        <w:tc>
          <w:tcPr>
            <w:tcW w:w="1595" w:type="dxa"/>
            <w:vAlign w:val="bottom"/>
          </w:tcPr>
          <w:p w14:paraId="21678967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16,87</w:t>
            </w:r>
          </w:p>
        </w:tc>
        <w:tc>
          <w:tcPr>
            <w:tcW w:w="2204" w:type="dxa"/>
            <w:vAlign w:val="bottom"/>
          </w:tcPr>
          <w:p w14:paraId="1C0EFB61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276° 01' 17''</w:t>
            </w:r>
          </w:p>
        </w:tc>
      </w:tr>
      <w:tr w:rsidR="002A1F1D" w:rsidRPr="00981701" w14:paraId="1C247E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B1B3C3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3EE31FCB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955431,28</w:t>
            </w:r>
          </w:p>
        </w:tc>
        <w:tc>
          <w:tcPr>
            <w:tcW w:w="1983" w:type="dxa"/>
            <w:vAlign w:val="bottom"/>
          </w:tcPr>
          <w:p w14:paraId="2A477F98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2687553,42</w:t>
            </w:r>
          </w:p>
        </w:tc>
        <w:tc>
          <w:tcPr>
            <w:tcW w:w="1595" w:type="dxa"/>
            <w:vAlign w:val="bottom"/>
          </w:tcPr>
          <w:p w14:paraId="13F6C3B0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18,23</w:t>
            </w:r>
          </w:p>
        </w:tc>
        <w:tc>
          <w:tcPr>
            <w:tcW w:w="2204" w:type="dxa"/>
            <w:vAlign w:val="bottom"/>
          </w:tcPr>
          <w:p w14:paraId="7CBDE5C4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20° 59' 24''</w:t>
            </w:r>
          </w:p>
        </w:tc>
      </w:tr>
      <w:tr w:rsidR="002A1F1D" w:rsidRPr="00981701" w14:paraId="320F3CD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0A36E1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5E8331A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955448,3</w:t>
            </w:r>
          </w:p>
        </w:tc>
        <w:tc>
          <w:tcPr>
            <w:tcW w:w="1983" w:type="dxa"/>
            <w:vAlign w:val="bottom"/>
          </w:tcPr>
          <w:p w14:paraId="37FD2C5C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2687559,95</w:t>
            </w:r>
          </w:p>
        </w:tc>
        <w:tc>
          <w:tcPr>
            <w:tcW w:w="1595" w:type="dxa"/>
            <w:vAlign w:val="bottom"/>
          </w:tcPr>
          <w:p w14:paraId="069B9CF1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47,44</w:t>
            </w:r>
          </w:p>
        </w:tc>
        <w:tc>
          <w:tcPr>
            <w:tcW w:w="2204" w:type="dxa"/>
            <w:vAlign w:val="bottom"/>
          </w:tcPr>
          <w:p w14:paraId="1AE08306" w14:textId="77777777" w:rsidR="002A1F1D" w:rsidRPr="00403FDF" w:rsidRDefault="002A1F1D" w:rsidP="00236A17">
            <w:pPr>
              <w:jc w:val="center"/>
              <w:rPr>
                <w:color w:val="000000"/>
              </w:rPr>
            </w:pPr>
            <w:r w:rsidRPr="00403FDF">
              <w:rPr>
                <w:color w:val="000000"/>
              </w:rPr>
              <w:t>22° 07' 36''</w:t>
            </w:r>
          </w:p>
        </w:tc>
      </w:tr>
      <w:tr w:rsidR="002A1F1D" w:rsidRPr="00981701" w14:paraId="26DB34F6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0D9EF9A0" w14:textId="77777777" w:rsidR="002A1F1D" w:rsidRPr="000C7790" w:rsidRDefault="002A1F1D" w:rsidP="00236A1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:05:05</w:t>
            </w:r>
          </w:p>
        </w:tc>
      </w:tr>
      <w:tr w:rsidR="002A1F1D" w:rsidRPr="00981701" w14:paraId="6E7AD90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8B7FEF" w14:textId="77777777" w:rsidR="002A1F1D" w:rsidRPr="004F66CB" w:rsidRDefault="002A1F1D" w:rsidP="00236A17">
            <w:pPr>
              <w:jc w:val="center"/>
              <w:rPr>
                <w:color w:val="000000"/>
              </w:rPr>
            </w:pPr>
            <w:r w:rsidRPr="004F66C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7CB7C0FF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955440,64</w:t>
            </w:r>
          </w:p>
        </w:tc>
        <w:tc>
          <w:tcPr>
            <w:tcW w:w="1983" w:type="dxa"/>
            <w:vAlign w:val="bottom"/>
          </w:tcPr>
          <w:p w14:paraId="3073FA49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2687284,78</w:t>
            </w:r>
          </w:p>
        </w:tc>
        <w:tc>
          <w:tcPr>
            <w:tcW w:w="1595" w:type="dxa"/>
            <w:vAlign w:val="bottom"/>
          </w:tcPr>
          <w:p w14:paraId="6C55A1E7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14,93</w:t>
            </w:r>
          </w:p>
        </w:tc>
        <w:tc>
          <w:tcPr>
            <w:tcW w:w="2204" w:type="dxa"/>
            <w:vAlign w:val="bottom"/>
          </w:tcPr>
          <w:p w14:paraId="2C30FD86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49° 19' 11''</w:t>
            </w:r>
          </w:p>
        </w:tc>
      </w:tr>
      <w:tr w:rsidR="002A1F1D" w:rsidRPr="00981701" w14:paraId="6734264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9E45866" w14:textId="77777777" w:rsidR="002A1F1D" w:rsidRPr="004F66CB" w:rsidRDefault="002A1F1D" w:rsidP="00236A17">
            <w:pPr>
              <w:jc w:val="center"/>
              <w:rPr>
                <w:color w:val="000000"/>
              </w:rPr>
            </w:pPr>
            <w:r w:rsidRPr="004F66C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48203B43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955450,37</w:t>
            </w:r>
          </w:p>
        </w:tc>
        <w:tc>
          <w:tcPr>
            <w:tcW w:w="1983" w:type="dxa"/>
            <w:vAlign w:val="bottom"/>
          </w:tcPr>
          <w:p w14:paraId="178E5D12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2687296,1</w:t>
            </w:r>
          </w:p>
        </w:tc>
        <w:tc>
          <w:tcPr>
            <w:tcW w:w="1595" w:type="dxa"/>
            <w:vAlign w:val="bottom"/>
          </w:tcPr>
          <w:p w14:paraId="4B954C50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28,59</w:t>
            </w:r>
          </w:p>
        </w:tc>
        <w:tc>
          <w:tcPr>
            <w:tcW w:w="2204" w:type="dxa"/>
            <w:vAlign w:val="bottom"/>
          </w:tcPr>
          <w:p w14:paraId="399D6B8F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82° 10' 44''</w:t>
            </w:r>
          </w:p>
        </w:tc>
      </w:tr>
      <w:tr w:rsidR="002A1F1D" w:rsidRPr="00981701" w14:paraId="60CFB0E4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ACC5F5" w14:textId="77777777" w:rsidR="002A1F1D" w:rsidRPr="004F66CB" w:rsidRDefault="002A1F1D" w:rsidP="00236A17">
            <w:pPr>
              <w:jc w:val="center"/>
              <w:rPr>
                <w:color w:val="000000"/>
              </w:rPr>
            </w:pPr>
            <w:r w:rsidRPr="004F66C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D333E3E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955454,26</w:t>
            </w:r>
          </w:p>
        </w:tc>
        <w:tc>
          <w:tcPr>
            <w:tcW w:w="1983" w:type="dxa"/>
            <w:vAlign w:val="bottom"/>
          </w:tcPr>
          <w:p w14:paraId="71E79C20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2687324,42</w:t>
            </w:r>
          </w:p>
        </w:tc>
        <w:tc>
          <w:tcPr>
            <w:tcW w:w="1595" w:type="dxa"/>
            <w:vAlign w:val="bottom"/>
          </w:tcPr>
          <w:p w14:paraId="5D5D5C07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3,53</w:t>
            </w:r>
          </w:p>
        </w:tc>
        <w:tc>
          <w:tcPr>
            <w:tcW w:w="2204" w:type="dxa"/>
            <w:vAlign w:val="bottom"/>
          </w:tcPr>
          <w:p w14:paraId="61A061AA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73° 43' 13''</w:t>
            </w:r>
          </w:p>
        </w:tc>
      </w:tr>
      <w:tr w:rsidR="002A1F1D" w:rsidRPr="00981701" w14:paraId="0900F9C3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C1F784" w14:textId="77777777" w:rsidR="002A1F1D" w:rsidRPr="004F66CB" w:rsidRDefault="002A1F1D" w:rsidP="00236A17">
            <w:pPr>
              <w:jc w:val="center"/>
              <w:rPr>
                <w:color w:val="000000"/>
              </w:rPr>
            </w:pPr>
            <w:r w:rsidRPr="004F66C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1E4150E2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955455,25</w:t>
            </w:r>
          </w:p>
        </w:tc>
        <w:tc>
          <w:tcPr>
            <w:tcW w:w="1983" w:type="dxa"/>
            <w:vAlign w:val="bottom"/>
          </w:tcPr>
          <w:p w14:paraId="4AC89DFB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2687327,81</w:t>
            </w:r>
          </w:p>
        </w:tc>
        <w:tc>
          <w:tcPr>
            <w:tcW w:w="1595" w:type="dxa"/>
            <w:vAlign w:val="bottom"/>
          </w:tcPr>
          <w:p w14:paraId="0D6182A6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14,67</w:t>
            </w:r>
          </w:p>
        </w:tc>
        <w:tc>
          <w:tcPr>
            <w:tcW w:w="2204" w:type="dxa"/>
            <w:vAlign w:val="bottom"/>
          </w:tcPr>
          <w:p w14:paraId="70DDD353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108° 36' 28''</w:t>
            </w:r>
          </w:p>
        </w:tc>
      </w:tr>
      <w:tr w:rsidR="002A1F1D" w:rsidRPr="00981701" w14:paraId="2D2AC320" w14:textId="77777777" w:rsidTr="00236A17">
        <w:trPr>
          <w:jc w:val="center"/>
        </w:trPr>
        <w:tc>
          <w:tcPr>
            <w:tcW w:w="1414" w:type="dxa"/>
            <w:vAlign w:val="bottom"/>
          </w:tcPr>
          <w:p w14:paraId="057A62D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432DAF83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955450,57</w:t>
            </w:r>
          </w:p>
        </w:tc>
        <w:tc>
          <w:tcPr>
            <w:tcW w:w="1983" w:type="dxa"/>
            <w:vAlign w:val="bottom"/>
          </w:tcPr>
          <w:p w14:paraId="4AB30849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2687341,71</w:t>
            </w:r>
          </w:p>
        </w:tc>
        <w:tc>
          <w:tcPr>
            <w:tcW w:w="1595" w:type="dxa"/>
            <w:vAlign w:val="bottom"/>
          </w:tcPr>
          <w:p w14:paraId="5151AE3D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39,25</w:t>
            </w:r>
          </w:p>
        </w:tc>
        <w:tc>
          <w:tcPr>
            <w:tcW w:w="2204" w:type="dxa"/>
            <w:vAlign w:val="bottom"/>
          </w:tcPr>
          <w:p w14:paraId="45962C35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118° 40' 03''</w:t>
            </w:r>
          </w:p>
        </w:tc>
      </w:tr>
      <w:tr w:rsidR="002A1F1D" w:rsidRPr="00981701" w14:paraId="6AF031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C8C5C3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0FBBAA84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955431,74</w:t>
            </w:r>
          </w:p>
        </w:tc>
        <w:tc>
          <w:tcPr>
            <w:tcW w:w="1983" w:type="dxa"/>
            <w:vAlign w:val="bottom"/>
          </w:tcPr>
          <w:p w14:paraId="2D894453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2687376,15</w:t>
            </w:r>
          </w:p>
        </w:tc>
        <w:tc>
          <w:tcPr>
            <w:tcW w:w="1595" w:type="dxa"/>
            <w:vAlign w:val="bottom"/>
          </w:tcPr>
          <w:p w14:paraId="060EEABD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55,77</w:t>
            </w:r>
          </w:p>
        </w:tc>
        <w:tc>
          <w:tcPr>
            <w:tcW w:w="2204" w:type="dxa"/>
            <w:vAlign w:val="bottom"/>
          </w:tcPr>
          <w:p w14:paraId="05500C30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215° 21' 05''</w:t>
            </w:r>
          </w:p>
        </w:tc>
      </w:tr>
      <w:tr w:rsidR="002A1F1D" w:rsidRPr="00981701" w14:paraId="07E56E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A41D7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20AA750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955386,25</w:t>
            </w:r>
          </w:p>
        </w:tc>
        <w:tc>
          <w:tcPr>
            <w:tcW w:w="1983" w:type="dxa"/>
            <w:vAlign w:val="bottom"/>
          </w:tcPr>
          <w:p w14:paraId="6DC15611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2687343,88</w:t>
            </w:r>
          </w:p>
        </w:tc>
        <w:tc>
          <w:tcPr>
            <w:tcW w:w="1595" w:type="dxa"/>
            <w:vAlign w:val="bottom"/>
          </w:tcPr>
          <w:p w14:paraId="2D0FB840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9,92</w:t>
            </w:r>
          </w:p>
        </w:tc>
        <w:tc>
          <w:tcPr>
            <w:tcW w:w="2204" w:type="dxa"/>
            <w:vAlign w:val="bottom"/>
          </w:tcPr>
          <w:p w14:paraId="4F1C3336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297° 01' 47''</w:t>
            </w:r>
          </w:p>
        </w:tc>
      </w:tr>
      <w:tr w:rsidR="002A1F1D" w:rsidRPr="00981701" w14:paraId="2E6F07B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7D822DD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9BE25D8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955390,76</w:t>
            </w:r>
          </w:p>
        </w:tc>
        <w:tc>
          <w:tcPr>
            <w:tcW w:w="1983" w:type="dxa"/>
            <w:vAlign w:val="bottom"/>
          </w:tcPr>
          <w:p w14:paraId="5EBE93BA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2687335,04</w:t>
            </w:r>
          </w:p>
        </w:tc>
        <w:tc>
          <w:tcPr>
            <w:tcW w:w="1595" w:type="dxa"/>
            <w:vAlign w:val="bottom"/>
          </w:tcPr>
          <w:p w14:paraId="5036329E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17,77</w:t>
            </w:r>
          </w:p>
        </w:tc>
        <w:tc>
          <w:tcPr>
            <w:tcW w:w="2204" w:type="dxa"/>
            <w:vAlign w:val="bottom"/>
          </w:tcPr>
          <w:p w14:paraId="4A40AE64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298° 38' 29''</w:t>
            </w:r>
          </w:p>
        </w:tc>
      </w:tr>
      <w:tr w:rsidR="002A1F1D" w:rsidRPr="00981701" w14:paraId="2DB57FBD" w14:textId="77777777" w:rsidTr="00236A17">
        <w:trPr>
          <w:jc w:val="center"/>
        </w:trPr>
        <w:tc>
          <w:tcPr>
            <w:tcW w:w="1414" w:type="dxa"/>
            <w:vAlign w:val="bottom"/>
          </w:tcPr>
          <w:p w14:paraId="748906E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47DB7216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955399,28</w:t>
            </w:r>
          </w:p>
        </w:tc>
        <w:tc>
          <w:tcPr>
            <w:tcW w:w="1983" w:type="dxa"/>
            <w:vAlign w:val="bottom"/>
          </w:tcPr>
          <w:p w14:paraId="48B494A0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2687319,44</w:t>
            </w:r>
          </w:p>
        </w:tc>
        <w:tc>
          <w:tcPr>
            <w:tcW w:w="1595" w:type="dxa"/>
            <w:vAlign w:val="bottom"/>
          </w:tcPr>
          <w:p w14:paraId="52B6A7C6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27,48</w:t>
            </w:r>
          </w:p>
        </w:tc>
        <w:tc>
          <w:tcPr>
            <w:tcW w:w="2204" w:type="dxa"/>
            <w:vAlign w:val="bottom"/>
          </w:tcPr>
          <w:p w14:paraId="444F351D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292° 14' 06''</w:t>
            </w:r>
          </w:p>
        </w:tc>
      </w:tr>
      <w:tr w:rsidR="002A1F1D" w:rsidRPr="00981701" w14:paraId="5589261B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F2463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377C4336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955409,68</w:t>
            </w:r>
          </w:p>
        </w:tc>
        <w:tc>
          <w:tcPr>
            <w:tcW w:w="1983" w:type="dxa"/>
            <w:vAlign w:val="bottom"/>
          </w:tcPr>
          <w:p w14:paraId="352B2DEF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2687294</w:t>
            </w:r>
          </w:p>
        </w:tc>
        <w:tc>
          <w:tcPr>
            <w:tcW w:w="1595" w:type="dxa"/>
            <w:vAlign w:val="bottom"/>
          </w:tcPr>
          <w:p w14:paraId="548DEFF5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19,14</w:t>
            </w:r>
          </w:p>
        </w:tc>
        <w:tc>
          <w:tcPr>
            <w:tcW w:w="2204" w:type="dxa"/>
            <w:vAlign w:val="bottom"/>
          </w:tcPr>
          <w:p w14:paraId="643B6471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298° 00' 39''</w:t>
            </w:r>
          </w:p>
        </w:tc>
      </w:tr>
      <w:tr w:rsidR="002A1F1D" w:rsidRPr="00981701" w14:paraId="431C6D8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987B899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36C17071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955418,67</w:t>
            </w:r>
          </w:p>
        </w:tc>
        <w:tc>
          <w:tcPr>
            <w:tcW w:w="1983" w:type="dxa"/>
            <w:vAlign w:val="bottom"/>
          </w:tcPr>
          <w:p w14:paraId="360374FF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2687277,1</w:t>
            </w:r>
          </w:p>
        </w:tc>
        <w:tc>
          <w:tcPr>
            <w:tcW w:w="1595" w:type="dxa"/>
            <w:vAlign w:val="bottom"/>
          </w:tcPr>
          <w:p w14:paraId="3DAC1B3A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23,27</w:t>
            </w:r>
          </w:p>
        </w:tc>
        <w:tc>
          <w:tcPr>
            <w:tcW w:w="2204" w:type="dxa"/>
            <w:vAlign w:val="bottom"/>
          </w:tcPr>
          <w:p w14:paraId="0E9D4994" w14:textId="77777777" w:rsidR="002A1F1D" w:rsidRPr="000C7790" w:rsidRDefault="002A1F1D" w:rsidP="00236A17">
            <w:pPr>
              <w:jc w:val="center"/>
              <w:rPr>
                <w:color w:val="000000"/>
              </w:rPr>
            </w:pPr>
            <w:r w:rsidRPr="000C7790">
              <w:rPr>
                <w:color w:val="000000"/>
              </w:rPr>
              <w:t>19° 16' 05''</w:t>
            </w:r>
          </w:p>
        </w:tc>
      </w:tr>
      <w:tr w:rsidR="002A1F1D" w:rsidRPr="00981701" w14:paraId="458CB8F3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34A1FDA7" w14:textId="77777777" w:rsidR="002A1F1D" w:rsidRPr="006F0A87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01</w:t>
            </w:r>
            <w:r>
              <w:rPr>
                <w:b/>
              </w:rPr>
              <w:t>:05:06</w:t>
            </w:r>
          </w:p>
        </w:tc>
      </w:tr>
      <w:tr w:rsidR="002A1F1D" w:rsidRPr="00981701" w14:paraId="61EC73E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A00E7B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158541C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955428,25</w:t>
            </w:r>
          </w:p>
        </w:tc>
        <w:tc>
          <w:tcPr>
            <w:tcW w:w="1983" w:type="dxa"/>
            <w:vAlign w:val="bottom"/>
          </w:tcPr>
          <w:p w14:paraId="049F7E55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2687382,57</w:t>
            </w:r>
          </w:p>
        </w:tc>
        <w:tc>
          <w:tcPr>
            <w:tcW w:w="1595" w:type="dxa"/>
            <w:vAlign w:val="bottom"/>
          </w:tcPr>
          <w:p w14:paraId="75BE3348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56,79</w:t>
            </w:r>
          </w:p>
        </w:tc>
        <w:tc>
          <w:tcPr>
            <w:tcW w:w="2204" w:type="dxa"/>
            <w:vAlign w:val="bottom"/>
          </w:tcPr>
          <w:p w14:paraId="1CC23809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116° 54' 29''</w:t>
            </w:r>
          </w:p>
        </w:tc>
      </w:tr>
      <w:tr w:rsidR="002A1F1D" w:rsidRPr="00981701" w14:paraId="775EAE18" w14:textId="77777777" w:rsidTr="00236A17">
        <w:trPr>
          <w:jc w:val="center"/>
        </w:trPr>
        <w:tc>
          <w:tcPr>
            <w:tcW w:w="1414" w:type="dxa"/>
            <w:vAlign w:val="bottom"/>
          </w:tcPr>
          <w:p w14:paraId="47266AE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27E137C1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955402,55</w:t>
            </w:r>
          </w:p>
        </w:tc>
        <w:tc>
          <w:tcPr>
            <w:tcW w:w="1983" w:type="dxa"/>
            <w:vAlign w:val="bottom"/>
          </w:tcPr>
          <w:p w14:paraId="0624B44B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2687433,21</w:t>
            </w:r>
          </w:p>
        </w:tc>
        <w:tc>
          <w:tcPr>
            <w:tcW w:w="1595" w:type="dxa"/>
            <w:vAlign w:val="bottom"/>
          </w:tcPr>
          <w:p w14:paraId="4925582B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57,58</w:t>
            </w:r>
          </w:p>
        </w:tc>
        <w:tc>
          <w:tcPr>
            <w:tcW w:w="2204" w:type="dxa"/>
            <w:vAlign w:val="bottom"/>
          </w:tcPr>
          <w:p w14:paraId="38B448EE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185° 39' 04''</w:t>
            </w:r>
          </w:p>
        </w:tc>
      </w:tr>
      <w:tr w:rsidR="002A1F1D" w:rsidRPr="00981701" w14:paraId="37451E3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49D48B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96B9BDB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955345,25</w:t>
            </w:r>
          </w:p>
        </w:tc>
        <w:tc>
          <w:tcPr>
            <w:tcW w:w="1983" w:type="dxa"/>
            <w:vAlign w:val="bottom"/>
          </w:tcPr>
          <w:p w14:paraId="104705B7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2687427,54</w:t>
            </w:r>
          </w:p>
        </w:tc>
        <w:tc>
          <w:tcPr>
            <w:tcW w:w="1595" w:type="dxa"/>
            <w:vAlign w:val="bottom"/>
          </w:tcPr>
          <w:p w14:paraId="0FB2F934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43,29</w:t>
            </w:r>
          </w:p>
        </w:tc>
        <w:tc>
          <w:tcPr>
            <w:tcW w:w="2204" w:type="dxa"/>
            <w:vAlign w:val="bottom"/>
          </w:tcPr>
          <w:p w14:paraId="600EEA73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284° 08' 43''</w:t>
            </w:r>
          </w:p>
        </w:tc>
      </w:tr>
      <w:tr w:rsidR="002A1F1D" w:rsidRPr="00981701" w14:paraId="34471479" w14:textId="77777777" w:rsidTr="00236A17">
        <w:trPr>
          <w:jc w:val="center"/>
        </w:trPr>
        <w:tc>
          <w:tcPr>
            <w:tcW w:w="1414" w:type="dxa"/>
            <w:vAlign w:val="bottom"/>
          </w:tcPr>
          <w:p w14:paraId="71A4CEB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lastRenderedPageBreak/>
              <w:t>4</w:t>
            </w:r>
          </w:p>
        </w:tc>
        <w:tc>
          <w:tcPr>
            <w:tcW w:w="2149" w:type="dxa"/>
            <w:vAlign w:val="bottom"/>
          </w:tcPr>
          <w:p w14:paraId="5A9A244E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955355,83</w:t>
            </w:r>
          </w:p>
        </w:tc>
        <w:tc>
          <w:tcPr>
            <w:tcW w:w="1983" w:type="dxa"/>
            <w:vAlign w:val="bottom"/>
          </w:tcPr>
          <w:p w14:paraId="666FB39A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2687385,56</w:t>
            </w:r>
          </w:p>
        </w:tc>
        <w:tc>
          <w:tcPr>
            <w:tcW w:w="1595" w:type="dxa"/>
            <w:vAlign w:val="bottom"/>
          </w:tcPr>
          <w:p w14:paraId="664A1108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12,19</w:t>
            </w:r>
          </w:p>
        </w:tc>
        <w:tc>
          <w:tcPr>
            <w:tcW w:w="2204" w:type="dxa"/>
            <w:vAlign w:val="bottom"/>
          </w:tcPr>
          <w:p w14:paraId="427C43F0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302° 50' 33''</w:t>
            </w:r>
          </w:p>
        </w:tc>
      </w:tr>
      <w:tr w:rsidR="002A1F1D" w:rsidRPr="00981701" w14:paraId="690D2281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E927F9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7CAF2FE7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955362,44</w:t>
            </w:r>
          </w:p>
        </w:tc>
        <w:tc>
          <w:tcPr>
            <w:tcW w:w="1983" w:type="dxa"/>
            <w:vAlign w:val="bottom"/>
          </w:tcPr>
          <w:p w14:paraId="67CDB6D0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2687375,32</w:t>
            </w:r>
          </w:p>
        </w:tc>
        <w:tc>
          <w:tcPr>
            <w:tcW w:w="1595" w:type="dxa"/>
            <w:vAlign w:val="bottom"/>
          </w:tcPr>
          <w:p w14:paraId="59EB3A2E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7,04</w:t>
            </w:r>
          </w:p>
        </w:tc>
        <w:tc>
          <w:tcPr>
            <w:tcW w:w="2204" w:type="dxa"/>
            <w:vAlign w:val="bottom"/>
          </w:tcPr>
          <w:p w14:paraId="3023D0C7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311° 08' 24''</w:t>
            </w:r>
          </w:p>
        </w:tc>
      </w:tr>
      <w:tr w:rsidR="002A1F1D" w:rsidRPr="00981701" w14:paraId="16EDB29D" w14:textId="77777777" w:rsidTr="00236A17">
        <w:trPr>
          <w:jc w:val="center"/>
        </w:trPr>
        <w:tc>
          <w:tcPr>
            <w:tcW w:w="1414" w:type="dxa"/>
            <w:vAlign w:val="bottom"/>
          </w:tcPr>
          <w:p w14:paraId="37F1A24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4BEA66F6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955367,07</w:t>
            </w:r>
          </w:p>
        </w:tc>
        <w:tc>
          <w:tcPr>
            <w:tcW w:w="1983" w:type="dxa"/>
            <w:vAlign w:val="bottom"/>
          </w:tcPr>
          <w:p w14:paraId="7A7CD2EA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2687370,02</w:t>
            </w:r>
          </w:p>
        </w:tc>
        <w:tc>
          <w:tcPr>
            <w:tcW w:w="1595" w:type="dxa"/>
            <w:vAlign w:val="bottom"/>
          </w:tcPr>
          <w:p w14:paraId="21B45C43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10,44</w:t>
            </w:r>
          </w:p>
        </w:tc>
        <w:tc>
          <w:tcPr>
            <w:tcW w:w="2204" w:type="dxa"/>
            <w:vAlign w:val="bottom"/>
          </w:tcPr>
          <w:p w14:paraId="1F44368E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315° 20' 57''</w:t>
            </w:r>
          </w:p>
        </w:tc>
      </w:tr>
      <w:tr w:rsidR="002A1F1D" w:rsidRPr="00981701" w14:paraId="2D57EF8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7EA0063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271D9728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955374,5</w:t>
            </w:r>
          </w:p>
        </w:tc>
        <w:tc>
          <w:tcPr>
            <w:tcW w:w="1983" w:type="dxa"/>
            <w:vAlign w:val="bottom"/>
          </w:tcPr>
          <w:p w14:paraId="353C8E0F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2687362,68</w:t>
            </w:r>
          </w:p>
        </w:tc>
        <w:tc>
          <w:tcPr>
            <w:tcW w:w="1595" w:type="dxa"/>
            <w:vAlign w:val="bottom"/>
          </w:tcPr>
          <w:p w14:paraId="6F229596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6,25</w:t>
            </w:r>
          </w:p>
        </w:tc>
        <w:tc>
          <w:tcPr>
            <w:tcW w:w="2204" w:type="dxa"/>
            <w:vAlign w:val="bottom"/>
          </w:tcPr>
          <w:p w14:paraId="1CD187EA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326° 49' 07''</w:t>
            </w:r>
          </w:p>
        </w:tc>
      </w:tr>
      <w:tr w:rsidR="002A1F1D" w:rsidRPr="00981701" w14:paraId="54184D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8DE25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5B320A70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955379,73</w:t>
            </w:r>
          </w:p>
        </w:tc>
        <w:tc>
          <w:tcPr>
            <w:tcW w:w="1983" w:type="dxa"/>
            <w:vAlign w:val="bottom"/>
          </w:tcPr>
          <w:p w14:paraId="29C73FCF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2687359,26</w:t>
            </w:r>
          </w:p>
        </w:tc>
        <w:tc>
          <w:tcPr>
            <w:tcW w:w="1595" w:type="dxa"/>
            <w:vAlign w:val="bottom"/>
          </w:tcPr>
          <w:p w14:paraId="5BE7A8DC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5,04</w:t>
            </w:r>
          </w:p>
        </w:tc>
        <w:tc>
          <w:tcPr>
            <w:tcW w:w="2204" w:type="dxa"/>
            <w:vAlign w:val="bottom"/>
          </w:tcPr>
          <w:p w14:paraId="6145F6C2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348° 46' 46''</w:t>
            </w:r>
          </w:p>
        </w:tc>
      </w:tr>
      <w:tr w:rsidR="002A1F1D" w:rsidRPr="00981701" w14:paraId="7810A0A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36091AB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6AC112E1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955384,67</w:t>
            </w:r>
          </w:p>
        </w:tc>
        <w:tc>
          <w:tcPr>
            <w:tcW w:w="1983" w:type="dxa"/>
            <w:vAlign w:val="bottom"/>
          </w:tcPr>
          <w:p w14:paraId="0BFE1FB4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2687358,28</w:t>
            </w:r>
          </w:p>
        </w:tc>
        <w:tc>
          <w:tcPr>
            <w:tcW w:w="1595" w:type="dxa"/>
            <w:vAlign w:val="bottom"/>
          </w:tcPr>
          <w:p w14:paraId="2F12E753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7,11</w:t>
            </w:r>
          </w:p>
        </w:tc>
        <w:tc>
          <w:tcPr>
            <w:tcW w:w="2204" w:type="dxa"/>
            <w:vAlign w:val="bottom"/>
          </w:tcPr>
          <w:p w14:paraId="03413811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3° 52' 23''</w:t>
            </w:r>
          </w:p>
        </w:tc>
      </w:tr>
      <w:tr w:rsidR="002A1F1D" w:rsidRPr="00981701" w14:paraId="69A9B7BD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EFA3D3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746CA3F3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955391,76</w:t>
            </w:r>
          </w:p>
        </w:tc>
        <w:tc>
          <w:tcPr>
            <w:tcW w:w="1983" w:type="dxa"/>
            <w:vAlign w:val="bottom"/>
          </w:tcPr>
          <w:p w14:paraId="06DA9A5E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2687358,76</w:t>
            </w:r>
          </w:p>
        </w:tc>
        <w:tc>
          <w:tcPr>
            <w:tcW w:w="1595" w:type="dxa"/>
            <w:vAlign w:val="bottom"/>
          </w:tcPr>
          <w:p w14:paraId="0B60A9A5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21,61</w:t>
            </w:r>
          </w:p>
        </w:tc>
        <w:tc>
          <w:tcPr>
            <w:tcW w:w="2204" w:type="dxa"/>
            <w:vAlign w:val="bottom"/>
          </w:tcPr>
          <w:p w14:paraId="1658D9D7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34° 08' 19''</w:t>
            </w:r>
          </w:p>
        </w:tc>
      </w:tr>
      <w:tr w:rsidR="002A1F1D" w:rsidRPr="00981701" w14:paraId="77B85491" w14:textId="77777777" w:rsidTr="00236A17">
        <w:trPr>
          <w:jc w:val="center"/>
        </w:trPr>
        <w:tc>
          <w:tcPr>
            <w:tcW w:w="1414" w:type="dxa"/>
            <w:vAlign w:val="bottom"/>
          </w:tcPr>
          <w:p w14:paraId="2EFAB51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6300F3C3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955409,65</w:t>
            </w:r>
          </w:p>
        </w:tc>
        <w:tc>
          <w:tcPr>
            <w:tcW w:w="1983" w:type="dxa"/>
            <w:vAlign w:val="bottom"/>
          </w:tcPr>
          <w:p w14:paraId="36946E96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2687370,89</w:t>
            </w:r>
          </w:p>
        </w:tc>
        <w:tc>
          <w:tcPr>
            <w:tcW w:w="1595" w:type="dxa"/>
            <w:vAlign w:val="bottom"/>
          </w:tcPr>
          <w:p w14:paraId="776335CC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1,11</w:t>
            </w:r>
          </w:p>
        </w:tc>
        <w:tc>
          <w:tcPr>
            <w:tcW w:w="2204" w:type="dxa"/>
            <w:vAlign w:val="bottom"/>
          </w:tcPr>
          <w:p w14:paraId="3413D3FD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303° 58' 36''</w:t>
            </w:r>
          </w:p>
        </w:tc>
      </w:tr>
      <w:tr w:rsidR="002A1F1D" w:rsidRPr="00981701" w14:paraId="69E70608" w14:textId="77777777" w:rsidTr="00236A17">
        <w:trPr>
          <w:jc w:val="center"/>
        </w:trPr>
        <w:tc>
          <w:tcPr>
            <w:tcW w:w="1414" w:type="dxa"/>
            <w:vAlign w:val="bottom"/>
          </w:tcPr>
          <w:p w14:paraId="75913FB3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6045AE23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955410,27</w:t>
            </w:r>
          </w:p>
        </w:tc>
        <w:tc>
          <w:tcPr>
            <w:tcW w:w="1983" w:type="dxa"/>
            <w:vAlign w:val="bottom"/>
          </w:tcPr>
          <w:p w14:paraId="6C365525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2687369,97</w:t>
            </w:r>
          </w:p>
        </w:tc>
        <w:tc>
          <w:tcPr>
            <w:tcW w:w="1595" w:type="dxa"/>
            <w:vAlign w:val="bottom"/>
          </w:tcPr>
          <w:p w14:paraId="7B6D63E0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4,13</w:t>
            </w:r>
          </w:p>
        </w:tc>
        <w:tc>
          <w:tcPr>
            <w:tcW w:w="2204" w:type="dxa"/>
            <w:vAlign w:val="bottom"/>
          </w:tcPr>
          <w:p w14:paraId="2E9D76E5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32° 20' 37''</w:t>
            </w:r>
          </w:p>
        </w:tc>
      </w:tr>
      <w:tr w:rsidR="002A1F1D" w:rsidRPr="00981701" w14:paraId="10A363DA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DF4EC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37DD0088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955413,76</w:t>
            </w:r>
          </w:p>
        </w:tc>
        <w:tc>
          <w:tcPr>
            <w:tcW w:w="1983" w:type="dxa"/>
            <w:vAlign w:val="bottom"/>
          </w:tcPr>
          <w:p w14:paraId="346A20A6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2687372,18</w:t>
            </w:r>
          </w:p>
        </w:tc>
        <w:tc>
          <w:tcPr>
            <w:tcW w:w="1595" w:type="dxa"/>
            <w:vAlign w:val="bottom"/>
          </w:tcPr>
          <w:p w14:paraId="66733F78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17,83</w:t>
            </w:r>
          </w:p>
        </w:tc>
        <w:tc>
          <w:tcPr>
            <w:tcW w:w="2204" w:type="dxa"/>
            <w:vAlign w:val="bottom"/>
          </w:tcPr>
          <w:p w14:paraId="6E56BD27" w14:textId="77777777" w:rsidR="002A1F1D" w:rsidRPr="00C1680E" w:rsidRDefault="002A1F1D" w:rsidP="00236A17">
            <w:pPr>
              <w:jc w:val="center"/>
              <w:rPr>
                <w:color w:val="000000"/>
              </w:rPr>
            </w:pPr>
            <w:r w:rsidRPr="00C1680E">
              <w:rPr>
                <w:color w:val="000000"/>
              </w:rPr>
              <w:t>35° 38' 32''</w:t>
            </w:r>
          </w:p>
        </w:tc>
      </w:tr>
      <w:tr w:rsidR="002A1F1D" w:rsidRPr="00981701" w14:paraId="453D2A6A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673A5E36" w14:textId="77777777" w:rsidR="002A1F1D" w:rsidRPr="00791C7D" w:rsidRDefault="002A1F1D" w:rsidP="00236A17">
            <w:pPr>
              <w:jc w:val="center"/>
              <w:rPr>
                <w:b/>
              </w:rPr>
            </w:pPr>
            <w:r w:rsidRPr="00791C7D">
              <w:rPr>
                <w:b/>
              </w:rPr>
              <w:t>01:05:07</w:t>
            </w:r>
          </w:p>
        </w:tc>
      </w:tr>
      <w:tr w:rsidR="002A1F1D" w:rsidRPr="00981701" w14:paraId="212449C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690F475" w14:textId="77777777" w:rsidR="002A1F1D" w:rsidRPr="00791C7D" w:rsidRDefault="002A1F1D" w:rsidP="00236A17">
            <w:pPr>
              <w:jc w:val="center"/>
            </w:pPr>
            <w:r w:rsidRPr="00791C7D">
              <w:t>1</w:t>
            </w:r>
          </w:p>
        </w:tc>
        <w:tc>
          <w:tcPr>
            <w:tcW w:w="2149" w:type="dxa"/>
            <w:vAlign w:val="bottom"/>
          </w:tcPr>
          <w:p w14:paraId="11FEFF14" w14:textId="77777777" w:rsidR="002A1F1D" w:rsidRPr="00791C7D" w:rsidRDefault="002A1F1D" w:rsidP="00236A17">
            <w:pPr>
              <w:jc w:val="center"/>
            </w:pPr>
            <w:r w:rsidRPr="00791C7D">
              <w:t>955419,97</w:t>
            </w:r>
          </w:p>
        </w:tc>
        <w:tc>
          <w:tcPr>
            <w:tcW w:w="1983" w:type="dxa"/>
            <w:vAlign w:val="bottom"/>
          </w:tcPr>
          <w:p w14:paraId="7E8C5C2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2686425,82</w:t>
            </w:r>
          </w:p>
        </w:tc>
        <w:tc>
          <w:tcPr>
            <w:tcW w:w="1595" w:type="dxa"/>
            <w:vAlign w:val="bottom"/>
          </w:tcPr>
          <w:p w14:paraId="69B9609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17,01</w:t>
            </w:r>
          </w:p>
        </w:tc>
        <w:tc>
          <w:tcPr>
            <w:tcW w:w="2204" w:type="dxa"/>
            <w:vAlign w:val="bottom"/>
          </w:tcPr>
          <w:p w14:paraId="07BAB7A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172° 09' 38''</w:t>
            </w:r>
          </w:p>
        </w:tc>
      </w:tr>
      <w:tr w:rsidR="002A1F1D" w:rsidRPr="00981701" w14:paraId="11541D3A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2E1A8D" w14:textId="77777777" w:rsidR="002A1F1D" w:rsidRPr="00791C7D" w:rsidRDefault="002A1F1D" w:rsidP="00236A17">
            <w:pPr>
              <w:jc w:val="center"/>
            </w:pPr>
            <w:r w:rsidRPr="00791C7D">
              <w:t>2</w:t>
            </w:r>
          </w:p>
        </w:tc>
        <w:tc>
          <w:tcPr>
            <w:tcW w:w="2149" w:type="dxa"/>
            <w:vAlign w:val="bottom"/>
          </w:tcPr>
          <w:p w14:paraId="6BBD57DB" w14:textId="77777777" w:rsidR="002A1F1D" w:rsidRPr="00791C7D" w:rsidRDefault="002A1F1D" w:rsidP="00236A17">
            <w:pPr>
              <w:jc w:val="center"/>
            </w:pPr>
            <w:r w:rsidRPr="00791C7D">
              <w:t>955403,12</w:t>
            </w:r>
          </w:p>
        </w:tc>
        <w:tc>
          <w:tcPr>
            <w:tcW w:w="1983" w:type="dxa"/>
            <w:vAlign w:val="bottom"/>
          </w:tcPr>
          <w:p w14:paraId="59E0551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2686428,14</w:t>
            </w:r>
          </w:p>
        </w:tc>
        <w:tc>
          <w:tcPr>
            <w:tcW w:w="1595" w:type="dxa"/>
            <w:vAlign w:val="bottom"/>
          </w:tcPr>
          <w:p w14:paraId="0E2CEF7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100,42</w:t>
            </w:r>
          </w:p>
        </w:tc>
        <w:tc>
          <w:tcPr>
            <w:tcW w:w="2204" w:type="dxa"/>
            <w:vAlign w:val="bottom"/>
          </w:tcPr>
          <w:p w14:paraId="6CEB136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219° 13' 58''</w:t>
            </w:r>
          </w:p>
        </w:tc>
      </w:tr>
      <w:tr w:rsidR="002A1F1D" w:rsidRPr="00981701" w14:paraId="06A4443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F20692" w14:textId="77777777" w:rsidR="002A1F1D" w:rsidRPr="00791C7D" w:rsidRDefault="002A1F1D" w:rsidP="00236A17">
            <w:pPr>
              <w:jc w:val="center"/>
            </w:pPr>
            <w:r w:rsidRPr="00791C7D">
              <w:t>3</w:t>
            </w:r>
          </w:p>
        </w:tc>
        <w:tc>
          <w:tcPr>
            <w:tcW w:w="2149" w:type="dxa"/>
            <w:vAlign w:val="bottom"/>
          </w:tcPr>
          <w:p w14:paraId="79F2FA55" w14:textId="77777777" w:rsidR="002A1F1D" w:rsidRPr="00791C7D" w:rsidRDefault="002A1F1D" w:rsidP="00236A17">
            <w:pPr>
              <w:jc w:val="center"/>
            </w:pPr>
            <w:r w:rsidRPr="00791C7D">
              <w:t>955325,34</w:t>
            </w:r>
          </w:p>
        </w:tc>
        <w:tc>
          <w:tcPr>
            <w:tcW w:w="1983" w:type="dxa"/>
            <w:vAlign w:val="bottom"/>
          </w:tcPr>
          <w:p w14:paraId="797A934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2686364,63</w:t>
            </w:r>
          </w:p>
        </w:tc>
        <w:tc>
          <w:tcPr>
            <w:tcW w:w="1595" w:type="dxa"/>
            <w:vAlign w:val="bottom"/>
          </w:tcPr>
          <w:p w14:paraId="6E70E32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7,88</w:t>
            </w:r>
          </w:p>
        </w:tc>
        <w:tc>
          <w:tcPr>
            <w:tcW w:w="2204" w:type="dxa"/>
            <w:vAlign w:val="bottom"/>
          </w:tcPr>
          <w:p w14:paraId="7BC66F2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172° 11' 56''</w:t>
            </w:r>
          </w:p>
        </w:tc>
      </w:tr>
      <w:tr w:rsidR="002A1F1D" w:rsidRPr="00981701" w14:paraId="658DFA5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6D9488B" w14:textId="77777777" w:rsidR="002A1F1D" w:rsidRPr="00791C7D" w:rsidRDefault="002A1F1D" w:rsidP="00236A17">
            <w:pPr>
              <w:jc w:val="center"/>
            </w:pPr>
            <w:r w:rsidRPr="00791C7D">
              <w:t>4</w:t>
            </w:r>
          </w:p>
        </w:tc>
        <w:tc>
          <w:tcPr>
            <w:tcW w:w="2149" w:type="dxa"/>
            <w:vAlign w:val="bottom"/>
          </w:tcPr>
          <w:p w14:paraId="38C0EB8A" w14:textId="77777777" w:rsidR="002A1F1D" w:rsidRPr="00791C7D" w:rsidRDefault="002A1F1D" w:rsidP="00236A17">
            <w:pPr>
              <w:jc w:val="center"/>
            </w:pPr>
            <w:r w:rsidRPr="00791C7D">
              <w:t>955317,53</w:t>
            </w:r>
          </w:p>
        </w:tc>
        <w:tc>
          <w:tcPr>
            <w:tcW w:w="1983" w:type="dxa"/>
            <w:vAlign w:val="bottom"/>
          </w:tcPr>
          <w:p w14:paraId="5C18EE5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2686365,7</w:t>
            </w:r>
          </w:p>
        </w:tc>
        <w:tc>
          <w:tcPr>
            <w:tcW w:w="1595" w:type="dxa"/>
            <w:vAlign w:val="bottom"/>
          </w:tcPr>
          <w:p w14:paraId="437B637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1,2</w:t>
            </w:r>
          </w:p>
        </w:tc>
        <w:tc>
          <w:tcPr>
            <w:tcW w:w="2204" w:type="dxa"/>
            <w:vAlign w:val="bottom"/>
          </w:tcPr>
          <w:p w14:paraId="6FA344A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90° 57' 17''</w:t>
            </w:r>
          </w:p>
        </w:tc>
      </w:tr>
      <w:tr w:rsidR="002A1F1D" w:rsidRPr="00981701" w14:paraId="52CEC0A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2C9814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5772021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955317,51</w:t>
            </w:r>
          </w:p>
        </w:tc>
        <w:tc>
          <w:tcPr>
            <w:tcW w:w="1983" w:type="dxa"/>
            <w:vAlign w:val="bottom"/>
          </w:tcPr>
          <w:p w14:paraId="4BC7497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2686366,9</w:t>
            </w:r>
          </w:p>
        </w:tc>
        <w:tc>
          <w:tcPr>
            <w:tcW w:w="1595" w:type="dxa"/>
            <w:vAlign w:val="bottom"/>
          </w:tcPr>
          <w:p w14:paraId="375AC9B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15,76</w:t>
            </w:r>
          </w:p>
        </w:tc>
        <w:tc>
          <w:tcPr>
            <w:tcW w:w="2204" w:type="dxa"/>
            <w:vAlign w:val="bottom"/>
          </w:tcPr>
          <w:p w14:paraId="30F8C5F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82° 53' 35''</w:t>
            </w:r>
          </w:p>
        </w:tc>
      </w:tr>
      <w:tr w:rsidR="002A1F1D" w:rsidRPr="00981701" w14:paraId="2EA34E0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C1F4E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0BDC1B4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955319,46</w:t>
            </w:r>
          </w:p>
        </w:tc>
        <w:tc>
          <w:tcPr>
            <w:tcW w:w="1983" w:type="dxa"/>
            <w:vAlign w:val="bottom"/>
          </w:tcPr>
          <w:p w14:paraId="160F4DD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2686382,54</w:t>
            </w:r>
          </w:p>
        </w:tc>
        <w:tc>
          <w:tcPr>
            <w:tcW w:w="1595" w:type="dxa"/>
            <w:vAlign w:val="bottom"/>
          </w:tcPr>
          <w:p w14:paraId="6429B27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11,78</w:t>
            </w:r>
          </w:p>
        </w:tc>
        <w:tc>
          <w:tcPr>
            <w:tcW w:w="2204" w:type="dxa"/>
            <w:vAlign w:val="bottom"/>
          </w:tcPr>
          <w:p w14:paraId="2EAFF05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69° 53' 17''</w:t>
            </w:r>
          </w:p>
        </w:tc>
      </w:tr>
      <w:tr w:rsidR="002A1F1D" w:rsidRPr="00981701" w14:paraId="1D49B76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9F482D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444D0D7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955323,51</w:t>
            </w:r>
          </w:p>
        </w:tc>
        <w:tc>
          <w:tcPr>
            <w:tcW w:w="1983" w:type="dxa"/>
            <w:vAlign w:val="bottom"/>
          </w:tcPr>
          <w:p w14:paraId="5B0B26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2686393,6</w:t>
            </w:r>
          </w:p>
        </w:tc>
        <w:tc>
          <w:tcPr>
            <w:tcW w:w="1595" w:type="dxa"/>
            <w:vAlign w:val="bottom"/>
          </w:tcPr>
          <w:p w14:paraId="55D2437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6,96</w:t>
            </w:r>
          </w:p>
        </w:tc>
        <w:tc>
          <w:tcPr>
            <w:tcW w:w="2204" w:type="dxa"/>
            <w:vAlign w:val="bottom"/>
          </w:tcPr>
          <w:p w14:paraId="7E73031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86° 52' 13''</w:t>
            </w:r>
          </w:p>
        </w:tc>
      </w:tr>
      <w:tr w:rsidR="002A1F1D" w:rsidRPr="00981701" w14:paraId="7BA9A3F9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0D0F8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019A19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955323,89</w:t>
            </w:r>
          </w:p>
        </w:tc>
        <w:tc>
          <w:tcPr>
            <w:tcW w:w="1983" w:type="dxa"/>
            <w:vAlign w:val="bottom"/>
          </w:tcPr>
          <w:p w14:paraId="7258AE6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2686400,55</w:t>
            </w:r>
          </w:p>
        </w:tc>
        <w:tc>
          <w:tcPr>
            <w:tcW w:w="1595" w:type="dxa"/>
            <w:vAlign w:val="bottom"/>
          </w:tcPr>
          <w:p w14:paraId="4F27F7D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26,43</w:t>
            </w:r>
          </w:p>
        </w:tc>
        <w:tc>
          <w:tcPr>
            <w:tcW w:w="2204" w:type="dxa"/>
            <w:vAlign w:val="bottom"/>
          </w:tcPr>
          <w:p w14:paraId="4B5AF65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88° 26' 20''</w:t>
            </w:r>
          </w:p>
        </w:tc>
      </w:tr>
      <w:tr w:rsidR="002A1F1D" w:rsidRPr="00981701" w14:paraId="5EF8EEDB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047A0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64CA07A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955324,61</w:t>
            </w:r>
          </w:p>
        </w:tc>
        <w:tc>
          <w:tcPr>
            <w:tcW w:w="1983" w:type="dxa"/>
            <w:vAlign w:val="bottom"/>
          </w:tcPr>
          <w:p w14:paraId="35956D5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2686426,97</w:t>
            </w:r>
          </w:p>
        </w:tc>
        <w:tc>
          <w:tcPr>
            <w:tcW w:w="1595" w:type="dxa"/>
            <w:vAlign w:val="bottom"/>
          </w:tcPr>
          <w:p w14:paraId="40904EE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28,57</w:t>
            </w:r>
          </w:p>
        </w:tc>
        <w:tc>
          <w:tcPr>
            <w:tcW w:w="2204" w:type="dxa"/>
            <w:vAlign w:val="bottom"/>
          </w:tcPr>
          <w:p w14:paraId="7B2F41B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83° 57' 08''</w:t>
            </w:r>
          </w:p>
        </w:tc>
      </w:tr>
      <w:tr w:rsidR="002A1F1D" w:rsidRPr="00981701" w14:paraId="6F4FB5F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F03E9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319F254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955327,62</w:t>
            </w:r>
          </w:p>
        </w:tc>
        <w:tc>
          <w:tcPr>
            <w:tcW w:w="1983" w:type="dxa"/>
            <w:vAlign w:val="bottom"/>
          </w:tcPr>
          <w:p w14:paraId="4166655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2686455,38</w:t>
            </w:r>
          </w:p>
        </w:tc>
        <w:tc>
          <w:tcPr>
            <w:tcW w:w="1595" w:type="dxa"/>
            <w:vAlign w:val="bottom"/>
          </w:tcPr>
          <w:p w14:paraId="1049C1A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30,79</w:t>
            </w:r>
          </w:p>
        </w:tc>
        <w:tc>
          <w:tcPr>
            <w:tcW w:w="2204" w:type="dxa"/>
            <w:vAlign w:val="bottom"/>
          </w:tcPr>
          <w:p w14:paraId="7897B6E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83° 30' 35''</w:t>
            </w:r>
          </w:p>
        </w:tc>
      </w:tr>
      <w:tr w:rsidR="002A1F1D" w:rsidRPr="00981701" w14:paraId="55AC29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03E77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10D2D4D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955331,1</w:t>
            </w:r>
          </w:p>
        </w:tc>
        <w:tc>
          <w:tcPr>
            <w:tcW w:w="1983" w:type="dxa"/>
            <w:vAlign w:val="bottom"/>
          </w:tcPr>
          <w:p w14:paraId="033CCA9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2686485,97</w:t>
            </w:r>
          </w:p>
        </w:tc>
        <w:tc>
          <w:tcPr>
            <w:tcW w:w="1595" w:type="dxa"/>
            <w:vAlign w:val="bottom"/>
          </w:tcPr>
          <w:p w14:paraId="4E351EC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30,05</w:t>
            </w:r>
          </w:p>
        </w:tc>
        <w:tc>
          <w:tcPr>
            <w:tcW w:w="2204" w:type="dxa"/>
            <w:vAlign w:val="bottom"/>
          </w:tcPr>
          <w:p w14:paraId="66EAB84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84° 46' 03''</w:t>
            </w:r>
          </w:p>
        </w:tc>
      </w:tr>
      <w:tr w:rsidR="002A1F1D" w:rsidRPr="00981701" w14:paraId="779A535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8B5663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721F19E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955333,84</w:t>
            </w:r>
          </w:p>
        </w:tc>
        <w:tc>
          <w:tcPr>
            <w:tcW w:w="1983" w:type="dxa"/>
            <w:vAlign w:val="bottom"/>
          </w:tcPr>
          <w:p w14:paraId="2E31AF8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2686515,89</w:t>
            </w:r>
          </w:p>
        </w:tc>
        <w:tc>
          <w:tcPr>
            <w:tcW w:w="1595" w:type="dxa"/>
            <w:vAlign w:val="bottom"/>
          </w:tcPr>
          <w:p w14:paraId="4327843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22,36</w:t>
            </w:r>
          </w:p>
        </w:tc>
        <w:tc>
          <w:tcPr>
            <w:tcW w:w="2204" w:type="dxa"/>
            <w:vAlign w:val="bottom"/>
          </w:tcPr>
          <w:p w14:paraId="5E0818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86° 52' 22''</w:t>
            </w:r>
          </w:p>
        </w:tc>
      </w:tr>
      <w:tr w:rsidR="002A1F1D" w:rsidRPr="00981701" w14:paraId="11C511F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67CF27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326FD89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955335,06</w:t>
            </w:r>
          </w:p>
        </w:tc>
        <w:tc>
          <w:tcPr>
            <w:tcW w:w="1983" w:type="dxa"/>
            <w:vAlign w:val="bottom"/>
          </w:tcPr>
          <w:p w14:paraId="07D3F1D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2686538,22</w:t>
            </w:r>
          </w:p>
        </w:tc>
        <w:tc>
          <w:tcPr>
            <w:tcW w:w="1595" w:type="dxa"/>
            <w:vAlign w:val="bottom"/>
          </w:tcPr>
          <w:p w14:paraId="68F1A3A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25,69</w:t>
            </w:r>
          </w:p>
        </w:tc>
        <w:tc>
          <w:tcPr>
            <w:tcW w:w="2204" w:type="dxa"/>
            <w:vAlign w:val="bottom"/>
          </w:tcPr>
          <w:p w14:paraId="1920937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81° 12' 05''</w:t>
            </w:r>
          </w:p>
        </w:tc>
      </w:tr>
      <w:tr w:rsidR="002A1F1D" w:rsidRPr="00981701" w14:paraId="5B1A77F5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50231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2D5F708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955338,99</w:t>
            </w:r>
          </w:p>
        </w:tc>
        <w:tc>
          <w:tcPr>
            <w:tcW w:w="1983" w:type="dxa"/>
            <w:vAlign w:val="bottom"/>
          </w:tcPr>
          <w:p w14:paraId="416C4A2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2686563,61</w:t>
            </w:r>
          </w:p>
        </w:tc>
        <w:tc>
          <w:tcPr>
            <w:tcW w:w="1595" w:type="dxa"/>
            <w:vAlign w:val="bottom"/>
          </w:tcPr>
          <w:p w14:paraId="7265779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34,17</w:t>
            </w:r>
          </w:p>
        </w:tc>
        <w:tc>
          <w:tcPr>
            <w:tcW w:w="2204" w:type="dxa"/>
            <w:vAlign w:val="bottom"/>
          </w:tcPr>
          <w:p w14:paraId="39AA736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80° 47' 19''</w:t>
            </w:r>
          </w:p>
        </w:tc>
      </w:tr>
      <w:tr w:rsidR="002A1F1D" w:rsidRPr="00981701" w14:paraId="310D14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78D2A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3336835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955344,46</w:t>
            </w:r>
          </w:p>
        </w:tc>
        <w:tc>
          <w:tcPr>
            <w:tcW w:w="1983" w:type="dxa"/>
            <w:vAlign w:val="bottom"/>
          </w:tcPr>
          <w:p w14:paraId="4D5AB58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2686597,34</w:t>
            </w:r>
          </w:p>
        </w:tc>
        <w:tc>
          <w:tcPr>
            <w:tcW w:w="1595" w:type="dxa"/>
            <w:vAlign w:val="bottom"/>
          </w:tcPr>
          <w:p w14:paraId="2BF2794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25,66</w:t>
            </w:r>
          </w:p>
        </w:tc>
        <w:tc>
          <w:tcPr>
            <w:tcW w:w="2204" w:type="dxa"/>
            <w:vAlign w:val="bottom"/>
          </w:tcPr>
          <w:p w14:paraId="102330A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86° 52' 20''</w:t>
            </w:r>
          </w:p>
        </w:tc>
      </w:tr>
      <w:tr w:rsidR="002A1F1D" w:rsidRPr="00981701" w14:paraId="0F46797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D6BE65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1253062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955345,86</w:t>
            </w:r>
          </w:p>
        </w:tc>
        <w:tc>
          <w:tcPr>
            <w:tcW w:w="1983" w:type="dxa"/>
            <w:vAlign w:val="bottom"/>
          </w:tcPr>
          <w:p w14:paraId="161EE6E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2686622,96</w:t>
            </w:r>
          </w:p>
        </w:tc>
        <w:tc>
          <w:tcPr>
            <w:tcW w:w="1595" w:type="dxa"/>
            <w:vAlign w:val="bottom"/>
          </w:tcPr>
          <w:p w14:paraId="3A8BCC6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44,73</w:t>
            </w:r>
          </w:p>
        </w:tc>
        <w:tc>
          <w:tcPr>
            <w:tcW w:w="2204" w:type="dxa"/>
            <w:vAlign w:val="bottom"/>
          </w:tcPr>
          <w:p w14:paraId="202D91F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87° 20' 05''</w:t>
            </w:r>
          </w:p>
        </w:tc>
      </w:tr>
      <w:tr w:rsidR="002A1F1D" w:rsidRPr="00981701" w14:paraId="3E771CEA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ADB86C" w14:textId="77777777" w:rsidR="002A1F1D" w:rsidRPr="00721A5A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2149" w:type="dxa"/>
            <w:vAlign w:val="bottom"/>
          </w:tcPr>
          <w:p w14:paraId="2C88CEF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955347,94</w:t>
            </w:r>
          </w:p>
        </w:tc>
        <w:tc>
          <w:tcPr>
            <w:tcW w:w="1983" w:type="dxa"/>
            <w:vAlign w:val="bottom"/>
          </w:tcPr>
          <w:p w14:paraId="1777C6E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2686667,64</w:t>
            </w:r>
          </w:p>
        </w:tc>
        <w:tc>
          <w:tcPr>
            <w:tcW w:w="1595" w:type="dxa"/>
            <w:vAlign w:val="bottom"/>
          </w:tcPr>
          <w:p w14:paraId="691532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20,51</w:t>
            </w:r>
          </w:p>
        </w:tc>
        <w:tc>
          <w:tcPr>
            <w:tcW w:w="2204" w:type="dxa"/>
            <w:vAlign w:val="bottom"/>
          </w:tcPr>
          <w:p w14:paraId="6D35A7E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84° 49' 33''</w:t>
            </w:r>
          </w:p>
        </w:tc>
      </w:tr>
      <w:tr w:rsidR="002A1F1D" w:rsidRPr="00981701" w14:paraId="6ED72E1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9D084F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2149" w:type="dxa"/>
            <w:vAlign w:val="bottom"/>
          </w:tcPr>
          <w:p w14:paraId="7554AD9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955349,79</w:t>
            </w:r>
          </w:p>
        </w:tc>
        <w:tc>
          <w:tcPr>
            <w:tcW w:w="1983" w:type="dxa"/>
            <w:vAlign w:val="bottom"/>
          </w:tcPr>
          <w:p w14:paraId="4C94737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2686688,07</w:t>
            </w:r>
          </w:p>
        </w:tc>
        <w:tc>
          <w:tcPr>
            <w:tcW w:w="1595" w:type="dxa"/>
            <w:vAlign w:val="bottom"/>
          </w:tcPr>
          <w:p w14:paraId="761E6E9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3,34</w:t>
            </w:r>
          </w:p>
        </w:tc>
        <w:tc>
          <w:tcPr>
            <w:tcW w:w="2204" w:type="dxa"/>
            <w:vAlign w:val="bottom"/>
          </w:tcPr>
          <w:p w14:paraId="0884EF2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93° 15' 56''</w:t>
            </w:r>
          </w:p>
        </w:tc>
      </w:tr>
      <w:tr w:rsidR="002A1F1D" w:rsidRPr="00981701" w14:paraId="2435A10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10056A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2149" w:type="dxa"/>
            <w:vAlign w:val="bottom"/>
          </w:tcPr>
          <w:p w14:paraId="11ACA46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955349,6</w:t>
            </w:r>
          </w:p>
        </w:tc>
        <w:tc>
          <w:tcPr>
            <w:tcW w:w="1983" w:type="dxa"/>
            <w:vAlign w:val="bottom"/>
          </w:tcPr>
          <w:p w14:paraId="272CB92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2686691,4</w:t>
            </w:r>
          </w:p>
        </w:tc>
        <w:tc>
          <w:tcPr>
            <w:tcW w:w="1595" w:type="dxa"/>
            <w:vAlign w:val="bottom"/>
          </w:tcPr>
          <w:p w14:paraId="79C8A31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4,07</w:t>
            </w:r>
          </w:p>
        </w:tc>
        <w:tc>
          <w:tcPr>
            <w:tcW w:w="2204" w:type="dxa"/>
            <w:vAlign w:val="bottom"/>
          </w:tcPr>
          <w:p w14:paraId="212504C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41° 12' 45''</w:t>
            </w:r>
          </w:p>
        </w:tc>
      </w:tr>
      <w:tr w:rsidR="002A1F1D" w:rsidRPr="00981701" w14:paraId="1C33D53C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6EAB95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8B9558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955352,66</w:t>
            </w:r>
          </w:p>
        </w:tc>
        <w:tc>
          <w:tcPr>
            <w:tcW w:w="1983" w:type="dxa"/>
            <w:vAlign w:val="bottom"/>
          </w:tcPr>
          <w:p w14:paraId="4912490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2686694,08</w:t>
            </w:r>
          </w:p>
        </w:tc>
        <w:tc>
          <w:tcPr>
            <w:tcW w:w="1595" w:type="dxa"/>
            <w:vAlign w:val="bottom"/>
          </w:tcPr>
          <w:p w14:paraId="5D883B2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6,29</w:t>
            </w:r>
          </w:p>
        </w:tc>
        <w:tc>
          <w:tcPr>
            <w:tcW w:w="2204" w:type="dxa"/>
            <w:vAlign w:val="bottom"/>
          </w:tcPr>
          <w:p w14:paraId="4E51338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76° 57' 27''</w:t>
            </w:r>
          </w:p>
        </w:tc>
      </w:tr>
      <w:tr w:rsidR="002A1F1D" w:rsidRPr="00981701" w14:paraId="4688B378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8821F0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008A9E1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955354,08</w:t>
            </w:r>
          </w:p>
        </w:tc>
        <w:tc>
          <w:tcPr>
            <w:tcW w:w="1983" w:type="dxa"/>
            <w:vAlign w:val="bottom"/>
          </w:tcPr>
          <w:p w14:paraId="60DF06F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2686700,21</w:t>
            </w:r>
          </w:p>
        </w:tc>
        <w:tc>
          <w:tcPr>
            <w:tcW w:w="1595" w:type="dxa"/>
            <w:vAlign w:val="bottom"/>
          </w:tcPr>
          <w:p w14:paraId="671BC15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11,2</w:t>
            </w:r>
          </w:p>
        </w:tc>
        <w:tc>
          <w:tcPr>
            <w:tcW w:w="2204" w:type="dxa"/>
            <w:vAlign w:val="bottom"/>
          </w:tcPr>
          <w:p w14:paraId="2ED5436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96° 12' 16''</w:t>
            </w:r>
          </w:p>
        </w:tc>
      </w:tr>
      <w:tr w:rsidR="002A1F1D" w:rsidRPr="00981701" w14:paraId="084A4604" w14:textId="77777777" w:rsidTr="00236A17">
        <w:trPr>
          <w:jc w:val="center"/>
        </w:trPr>
        <w:tc>
          <w:tcPr>
            <w:tcW w:w="1414" w:type="dxa"/>
            <w:vAlign w:val="bottom"/>
          </w:tcPr>
          <w:p w14:paraId="0559DAA3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6325631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955352,87</w:t>
            </w:r>
          </w:p>
        </w:tc>
        <w:tc>
          <w:tcPr>
            <w:tcW w:w="1983" w:type="dxa"/>
            <w:vAlign w:val="bottom"/>
          </w:tcPr>
          <w:p w14:paraId="2C57A5A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2686711,34</w:t>
            </w:r>
          </w:p>
        </w:tc>
        <w:tc>
          <w:tcPr>
            <w:tcW w:w="1595" w:type="dxa"/>
            <w:vAlign w:val="bottom"/>
          </w:tcPr>
          <w:p w14:paraId="397ABCE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7,36</w:t>
            </w:r>
          </w:p>
        </w:tc>
        <w:tc>
          <w:tcPr>
            <w:tcW w:w="2204" w:type="dxa"/>
            <w:vAlign w:val="bottom"/>
          </w:tcPr>
          <w:p w14:paraId="34ADBD7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104° 04' 26''</w:t>
            </w:r>
          </w:p>
        </w:tc>
      </w:tr>
      <w:tr w:rsidR="002A1F1D" w:rsidRPr="00981701" w14:paraId="0BBBC6AC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6CBB61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23</w:t>
            </w:r>
          </w:p>
        </w:tc>
        <w:tc>
          <w:tcPr>
            <w:tcW w:w="2149" w:type="dxa"/>
            <w:vAlign w:val="bottom"/>
          </w:tcPr>
          <w:p w14:paraId="7A5D4D5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955351,08</w:t>
            </w:r>
          </w:p>
        </w:tc>
        <w:tc>
          <w:tcPr>
            <w:tcW w:w="1983" w:type="dxa"/>
            <w:vAlign w:val="bottom"/>
          </w:tcPr>
          <w:p w14:paraId="686D831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2686718,48</w:t>
            </w:r>
          </w:p>
        </w:tc>
        <w:tc>
          <w:tcPr>
            <w:tcW w:w="1595" w:type="dxa"/>
            <w:vAlign w:val="bottom"/>
          </w:tcPr>
          <w:p w14:paraId="4C4AB38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10,65</w:t>
            </w:r>
          </w:p>
        </w:tc>
        <w:tc>
          <w:tcPr>
            <w:tcW w:w="2204" w:type="dxa"/>
            <w:vAlign w:val="bottom"/>
          </w:tcPr>
          <w:p w14:paraId="68D6991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88° 49' 00''</w:t>
            </w:r>
          </w:p>
        </w:tc>
      </w:tr>
      <w:tr w:rsidR="002A1F1D" w:rsidRPr="00981701" w14:paraId="1C6CEF7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C17A9E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4289D9D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955351,3</w:t>
            </w:r>
          </w:p>
        </w:tc>
        <w:tc>
          <w:tcPr>
            <w:tcW w:w="1983" w:type="dxa"/>
            <w:vAlign w:val="bottom"/>
          </w:tcPr>
          <w:p w14:paraId="3D76C9C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2686729,13</w:t>
            </w:r>
          </w:p>
        </w:tc>
        <w:tc>
          <w:tcPr>
            <w:tcW w:w="1595" w:type="dxa"/>
            <w:vAlign w:val="bottom"/>
          </w:tcPr>
          <w:p w14:paraId="112875E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17,97</w:t>
            </w:r>
          </w:p>
        </w:tc>
        <w:tc>
          <w:tcPr>
            <w:tcW w:w="2204" w:type="dxa"/>
            <w:vAlign w:val="bottom"/>
          </w:tcPr>
          <w:p w14:paraId="583FA36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88° 01' 22''</w:t>
            </w:r>
          </w:p>
        </w:tc>
      </w:tr>
      <w:tr w:rsidR="002A1F1D" w:rsidRPr="00981701" w14:paraId="513513E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2AF5B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7D21D06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955351,92</w:t>
            </w:r>
          </w:p>
        </w:tc>
        <w:tc>
          <w:tcPr>
            <w:tcW w:w="1983" w:type="dxa"/>
            <w:vAlign w:val="bottom"/>
          </w:tcPr>
          <w:p w14:paraId="154639C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2686747,09</w:t>
            </w:r>
          </w:p>
        </w:tc>
        <w:tc>
          <w:tcPr>
            <w:tcW w:w="1595" w:type="dxa"/>
            <w:vAlign w:val="bottom"/>
          </w:tcPr>
          <w:p w14:paraId="42240A2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5,29</w:t>
            </w:r>
          </w:p>
        </w:tc>
        <w:tc>
          <w:tcPr>
            <w:tcW w:w="2204" w:type="dxa"/>
            <w:vAlign w:val="bottom"/>
          </w:tcPr>
          <w:p w14:paraId="7BA7034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70° 54' 52''</w:t>
            </w:r>
          </w:p>
        </w:tc>
      </w:tr>
      <w:tr w:rsidR="002A1F1D" w:rsidRPr="00981701" w14:paraId="3E20E59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C497AC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29F819C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955353,65</w:t>
            </w:r>
          </w:p>
        </w:tc>
        <w:tc>
          <w:tcPr>
            <w:tcW w:w="1983" w:type="dxa"/>
            <w:vAlign w:val="bottom"/>
          </w:tcPr>
          <w:p w14:paraId="2E01E04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2686752,09</w:t>
            </w:r>
          </w:p>
        </w:tc>
        <w:tc>
          <w:tcPr>
            <w:tcW w:w="1595" w:type="dxa"/>
            <w:vAlign w:val="bottom"/>
          </w:tcPr>
          <w:p w14:paraId="1906D13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4,14</w:t>
            </w:r>
          </w:p>
        </w:tc>
        <w:tc>
          <w:tcPr>
            <w:tcW w:w="2204" w:type="dxa"/>
            <w:vAlign w:val="bottom"/>
          </w:tcPr>
          <w:p w14:paraId="35955D1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71° 41' 47''</w:t>
            </w:r>
          </w:p>
        </w:tc>
      </w:tr>
      <w:tr w:rsidR="002A1F1D" w:rsidRPr="00981701" w14:paraId="2CC8180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15A2F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4C19728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955354,95</w:t>
            </w:r>
          </w:p>
        </w:tc>
        <w:tc>
          <w:tcPr>
            <w:tcW w:w="1983" w:type="dxa"/>
            <w:vAlign w:val="bottom"/>
          </w:tcPr>
          <w:p w14:paraId="074CC4D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2686756,02</w:t>
            </w:r>
          </w:p>
        </w:tc>
        <w:tc>
          <w:tcPr>
            <w:tcW w:w="1595" w:type="dxa"/>
            <w:vAlign w:val="bottom"/>
          </w:tcPr>
          <w:p w14:paraId="2727833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8,43</w:t>
            </w:r>
          </w:p>
        </w:tc>
        <w:tc>
          <w:tcPr>
            <w:tcW w:w="2204" w:type="dxa"/>
            <w:vAlign w:val="bottom"/>
          </w:tcPr>
          <w:p w14:paraId="31E156B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84° 25' 04''</w:t>
            </w:r>
          </w:p>
        </w:tc>
      </w:tr>
      <w:tr w:rsidR="002A1F1D" w:rsidRPr="00981701" w14:paraId="5163F5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134F6A5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68AF473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955355,77</w:t>
            </w:r>
          </w:p>
        </w:tc>
        <w:tc>
          <w:tcPr>
            <w:tcW w:w="1983" w:type="dxa"/>
            <w:vAlign w:val="bottom"/>
          </w:tcPr>
          <w:p w14:paraId="274D2C3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2686764,41</w:t>
            </w:r>
          </w:p>
        </w:tc>
        <w:tc>
          <w:tcPr>
            <w:tcW w:w="1595" w:type="dxa"/>
            <w:vAlign w:val="bottom"/>
          </w:tcPr>
          <w:p w14:paraId="56A5AB7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7,16</w:t>
            </w:r>
          </w:p>
        </w:tc>
        <w:tc>
          <w:tcPr>
            <w:tcW w:w="2204" w:type="dxa"/>
            <w:vAlign w:val="bottom"/>
          </w:tcPr>
          <w:p w14:paraId="2CAF051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98° 30' 54''</w:t>
            </w:r>
          </w:p>
        </w:tc>
      </w:tr>
      <w:tr w:rsidR="002A1F1D" w:rsidRPr="00981701" w14:paraId="0C2AFB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2BD4441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31F0122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955354,71</w:t>
            </w:r>
          </w:p>
        </w:tc>
        <w:tc>
          <w:tcPr>
            <w:tcW w:w="1983" w:type="dxa"/>
            <w:vAlign w:val="bottom"/>
          </w:tcPr>
          <w:p w14:paraId="61F475B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2686771,49</w:t>
            </w:r>
          </w:p>
        </w:tc>
        <w:tc>
          <w:tcPr>
            <w:tcW w:w="1595" w:type="dxa"/>
            <w:vAlign w:val="bottom"/>
          </w:tcPr>
          <w:p w14:paraId="7A56179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5,52</w:t>
            </w:r>
          </w:p>
        </w:tc>
        <w:tc>
          <w:tcPr>
            <w:tcW w:w="2204" w:type="dxa"/>
            <w:vAlign w:val="bottom"/>
          </w:tcPr>
          <w:p w14:paraId="53D4220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79° 21' 40''</w:t>
            </w:r>
          </w:p>
        </w:tc>
      </w:tr>
      <w:tr w:rsidR="002A1F1D" w:rsidRPr="00981701" w14:paraId="31D453D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06FDF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6F498A7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955355,73</w:t>
            </w:r>
          </w:p>
        </w:tc>
        <w:tc>
          <w:tcPr>
            <w:tcW w:w="1983" w:type="dxa"/>
            <w:vAlign w:val="bottom"/>
          </w:tcPr>
          <w:p w14:paraId="7352486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2686776,92</w:t>
            </w:r>
          </w:p>
        </w:tc>
        <w:tc>
          <w:tcPr>
            <w:tcW w:w="1595" w:type="dxa"/>
            <w:vAlign w:val="bottom"/>
          </w:tcPr>
          <w:p w14:paraId="36B1833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11,02</w:t>
            </w:r>
          </w:p>
        </w:tc>
        <w:tc>
          <w:tcPr>
            <w:tcW w:w="2204" w:type="dxa"/>
            <w:vAlign w:val="bottom"/>
          </w:tcPr>
          <w:p w14:paraId="5302E9E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63° 35' 52''</w:t>
            </w:r>
          </w:p>
        </w:tc>
      </w:tr>
      <w:tr w:rsidR="002A1F1D" w:rsidRPr="00981701" w14:paraId="4A4528B7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A0D118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698260D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955360,63</w:t>
            </w:r>
          </w:p>
        </w:tc>
        <w:tc>
          <w:tcPr>
            <w:tcW w:w="1983" w:type="dxa"/>
            <w:vAlign w:val="bottom"/>
          </w:tcPr>
          <w:p w14:paraId="49C9A06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2686786,79</w:t>
            </w:r>
          </w:p>
        </w:tc>
        <w:tc>
          <w:tcPr>
            <w:tcW w:w="1595" w:type="dxa"/>
            <w:vAlign w:val="bottom"/>
          </w:tcPr>
          <w:p w14:paraId="571C2F4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7,01</w:t>
            </w:r>
          </w:p>
        </w:tc>
        <w:tc>
          <w:tcPr>
            <w:tcW w:w="2204" w:type="dxa"/>
            <w:vAlign w:val="bottom"/>
          </w:tcPr>
          <w:p w14:paraId="6F4F24D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77° 59' 06''</w:t>
            </w:r>
          </w:p>
        </w:tc>
      </w:tr>
      <w:tr w:rsidR="002A1F1D" w:rsidRPr="00981701" w14:paraId="742222AA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37E1CD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2CDE4FD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955362,09</w:t>
            </w:r>
          </w:p>
        </w:tc>
        <w:tc>
          <w:tcPr>
            <w:tcW w:w="1983" w:type="dxa"/>
            <w:vAlign w:val="bottom"/>
          </w:tcPr>
          <w:p w14:paraId="67A9A0D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2686793,65</w:t>
            </w:r>
          </w:p>
        </w:tc>
        <w:tc>
          <w:tcPr>
            <w:tcW w:w="1595" w:type="dxa"/>
            <w:vAlign w:val="bottom"/>
          </w:tcPr>
          <w:p w14:paraId="718BC7E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9,21</w:t>
            </w:r>
          </w:p>
        </w:tc>
        <w:tc>
          <w:tcPr>
            <w:tcW w:w="2204" w:type="dxa"/>
            <w:vAlign w:val="bottom"/>
          </w:tcPr>
          <w:p w14:paraId="1A81799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91° 22' 06''</w:t>
            </w:r>
          </w:p>
        </w:tc>
      </w:tr>
      <w:tr w:rsidR="002A1F1D" w:rsidRPr="00981701" w14:paraId="07E5745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C98D648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6E61722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955361,87</w:t>
            </w:r>
          </w:p>
        </w:tc>
        <w:tc>
          <w:tcPr>
            <w:tcW w:w="1983" w:type="dxa"/>
            <w:vAlign w:val="bottom"/>
          </w:tcPr>
          <w:p w14:paraId="2B66296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2686802,86</w:t>
            </w:r>
          </w:p>
        </w:tc>
        <w:tc>
          <w:tcPr>
            <w:tcW w:w="1595" w:type="dxa"/>
            <w:vAlign w:val="bottom"/>
          </w:tcPr>
          <w:p w14:paraId="094E19A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</w:t>
            </w:r>
          </w:p>
        </w:tc>
        <w:tc>
          <w:tcPr>
            <w:tcW w:w="2204" w:type="dxa"/>
            <w:vAlign w:val="bottom"/>
          </w:tcPr>
          <w:p w14:paraId="1439C91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97° 19' 35''</w:t>
            </w:r>
          </w:p>
        </w:tc>
      </w:tr>
      <w:tr w:rsidR="002A1F1D" w:rsidRPr="00981701" w14:paraId="4F0E6E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AE0647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17339A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955360,34</w:t>
            </w:r>
          </w:p>
        </w:tc>
        <w:tc>
          <w:tcPr>
            <w:tcW w:w="1983" w:type="dxa"/>
            <w:vAlign w:val="bottom"/>
          </w:tcPr>
          <w:p w14:paraId="31B1558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2686814,76</w:t>
            </w:r>
          </w:p>
        </w:tc>
        <w:tc>
          <w:tcPr>
            <w:tcW w:w="1595" w:type="dxa"/>
            <w:vAlign w:val="bottom"/>
          </w:tcPr>
          <w:p w14:paraId="7B2AF26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7,42</w:t>
            </w:r>
          </w:p>
        </w:tc>
        <w:tc>
          <w:tcPr>
            <w:tcW w:w="2204" w:type="dxa"/>
            <w:vAlign w:val="bottom"/>
          </w:tcPr>
          <w:p w14:paraId="39A376B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75° 34' 14''</w:t>
            </w:r>
          </w:p>
        </w:tc>
      </w:tr>
      <w:tr w:rsidR="002A1F1D" w:rsidRPr="00981701" w14:paraId="1FB31D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AC2FA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23AE473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955362,19</w:t>
            </w:r>
          </w:p>
        </w:tc>
        <w:tc>
          <w:tcPr>
            <w:tcW w:w="1983" w:type="dxa"/>
            <w:vAlign w:val="bottom"/>
          </w:tcPr>
          <w:p w14:paraId="6FEF899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2686821,95</w:t>
            </w:r>
          </w:p>
        </w:tc>
        <w:tc>
          <w:tcPr>
            <w:tcW w:w="1595" w:type="dxa"/>
            <w:vAlign w:val="bottom"/>
          </w:tcPr>
          <w:p w14:paraId="537F041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</w:t>
            </w:r>
          </w:p>
        </w:tc>
        <w:tc>
          <w:tcPr>
            <w:tcW w:w="2204" w:type="dxa"/>
            <w:vAlign w:val="bottom"/>
          </w:tcPr>
          <w:p w14:paraId="4ACC6E5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53° 57' 06''</w:t>
            </w:r>
          </w:p>
        </w:tc>
      </w:tr>
      <w:tr w:rsidR="002A1F1D" w:rsidRPr="00981701" w14:paraId="0674298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6EAD87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36</w:t>
            </w:r>
          </w:p>
        </w:tc>
        <w:tc>
          <w:tcPr>
            <w:tcW w:w="2149" w:type="dxa"/>
            <w:vAlign w:val="bottom"/>
          </w:tcPr>
          <w:p w14:paraId="7203EF2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955365,72</w:t>
            </w:r>
          </w:p>
        </w:tc>
        <w:tc>
          <w:tcPr>
            <w:tcW w:w="1983" w:type="dxa"/>
            <w:vAlign w:val="bottom"/>
          </w:tcPr>
          <w:p w14:paraId="1BFAA69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2686826,8</w:t>
            </w:r>
          </w:p>
        </w:tc>
        <w:tc>
          <w:tcPr>
            <w:tcW w:w="1595" w:type="dxa"/>
            <w:vAlign w:val="bottom"/>
          </w:tcPr>
          <w:p w14:paraId="79D5358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4,79</w:t>
            </w:r>
          </w:p>
        </w:tc>
        <w:tc>
          <w:tcPr>
            <w:tcW w:w="2204" w:type="dxa"/>
            <w:vAlign w:val="bottom"/>
          </w:tcPr>
          <w:p w14:paraId="0373A45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78° 11' 51''</w:t>
            </w:r>
          </w:p>
        </w:tc>
      </w:tr>
      <w:tr w:rsidR="002A1F1D" w:rsidRPr="00981701" w14:paraId="502CB1B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169A896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37</w:t>
            </w:r>
          </w:p>
        </w:tc>
        <w:tc>
          <w:tcPr>
            <w:tcW w:w="2149" w:type="dxa"/>
            <w:vAlign w:val="bottom"/>
          </w:tcPr>
          <w:p w14:paraId="3D75511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955366,7</w:t>
            </w:r>
          </w:p>
        </w:tc>
        <w:tc>
          <w:tcPr>
            <w:tcW w:w="1983" w:type="dxa"/>
            <w:vAlign w:val="bottom"/>
          </w:tcPr>
          <w:p w14:paraId="58B4CDF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2686831,49</w:t>
            </w:r>
          </w:p>
        </w:tc>
        <w:tc>
          <w:tcPr>
            <w:tcW w:w="1595" w:type="dxa"/>
            <w:vAlign w:val="bottom"/>
          </w:tcPr>
          <w:p w14:paraId="2B4DC10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11,01</w:t>
            </w:r>
          </w:p>
        </w:tc>
        <w:tc>
          <w:tcPr>
            <w:tcW w:w="2204" w:type="dxa"/>
            <w:vAlign w:val="bottom"/>
          </w:tcPr>
          <w:p w14:paraId="60F272D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88° 45' 04''</w:t>
            </w:r>
          </w:p>
        </w:tc>
      </w:tr>
      <w:tr w:rsidR="002A1F1D" w:rsidRPr="00981701" w14:paraId="15CCB1C8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ABA7B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lastRenderedPageBreak/>
              <w:t>38</w:t>
            </w:r>
          </w:p>
        </w:tc>
        <w:tc>
          <w:tcPr>
            <w:tcW w:w="2149" w:type="dxa"/>
            <w:vAlign w:val="bottom"/>
          </w:tcPr>
          <w:p w14:paraId="1D4E856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955366,94</w:t>
            </w:r>
          </w:p>
        </w:tc>
        <w:tc>
          <w:tcPr>
            <w:tcW w:w="1983" w:type="dxa"/>
            <w:vAlign w:val="bottom"/>
          </w:tcPr>
          <w:p w14:paraId="685FA8E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2686842,5</w:t>
            </w:r>
          </w:p>
        </w:tc>
        <w:tc>
          <w:tcPr>
            <w:tcW w:w="1595" w:type="dxa"/>
            <w:vAlign w:val="bottom"/>
          </w:tcPr>
          <w:p w14:paraId="38DFE83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5,29</w:t>
            </w:r>
          </w:p>
        </w:tc>
        <w:tc>
          <w:tcPr>
            <w:tcW w:w="2204" w:type="dxa"/>
            <w:vAlign w:val="bottom"/>
          </w:tcPr>
          <w:p w14:paraId="00DC12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70° 54' 52''</w:t>
            </w:r>
          </w:p>
        </w:tc>
      </w:tr>
      <w:tr w:rsidR="002A1F1D" w:rsidRPr="00981701" w14:paraId="13CD4AB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CD050B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39</w:t>
            </w:r>
          </w:p>
        </w:tc>
        <w:tc>
          <w:tcPr>
            <w:tcW w:w="2149" w:type="dxa"/>
            <w:vAlign w:val="bottom"/>
          </w:tcPr>
          <w:p w14:paraId="1C4775F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955368,67</w:t>
            </w:r>
          </w:p>
        </w:tc>
        <w:tc>
          <w:tcPr>
            <w:tcW w:w="1983" w:type="dxa"/>
            <w:vAlign w:val="bottom"/>
          </w:tcPr>
          <w:p w14:paraId="7C85435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2686847,5</w:t>
            </w:r>
          </w:p>
        </w:tc>
        <w:tc>
          <w:tcPr>
            <w:tcW w:w="1595" w:type="dxa"/>
            <w:vAlign w:val="bottom"/>
          </w:tcPr>
          <w:p w14:paraId="1F7667A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5,86</w:t>
            </w:r>
          </w:p>
        </w:tc>
        <w:tc>
          <w:tcPr>
            <w:tcW w:w="2204" w:type="dxa"/>
            <w:vAlign w:val="bottom"/>
          </w:tcPr>
          <w:p w14:paraId="1C73714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86° 52' 08''</w:t>
            </w:r>
          </w:p>
        </w:tc>
      </w:tr>
      <w:tr w:rsidR="002A1F1D" w:rsidRPr="00981701" w14:paraId="1D8EEE5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B848D7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40</w:t>
            </w:r>
          </w:p>
        </w:tc>
        <w:tc>
          <w:tcPr>
            <w:tcW w:w="2149" w:type="dxa"/>
            <w:vAlign w:val="bottom"/>
          </w:tcPr>
          <w:p w14:paraId="49CF2B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955368,99</w:t>
            </w:r>
          </w:p>
        </w:tc>
        <w:tc>
          <w:tcPr>
            <w:tcW w:w="1983" w:type="dxa"/>
            <w:vAlign w:val="bottom"/>
          </w:tcPr>
          <w:p w14:paraId="2BBE43C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2686853,35</w:t>
            </w:r>
          </w:p>
        </w:tc>
        <w:tc>
          <w:tcPr>
            <w:tcW w:w="1595" w:type="dxa"/>
            <w:vAlign w:val="bottom"/>
          </w:tcPr>
          <w:p w14:paraId="3D3C0D3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25,3</w:t>
            </w:r>
          </w:p>
        </w:tc>
        <w:tc>
          <w:tcPr>
            <w:tcW w:w="2204" w:type="dxa"/>
            <w:vAlign w:val="bottom"/>
          </w:tcPr>
          <w:p w14:paraId="43D355C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86° 52' 23''</w:t>
            </w:r>
          </w:p>
        </w:tc>
      </w:tr>
      <w:tr w:rsidR="002A1F1D" w:rsidRPr="00981701" w14:paraId="4E7C62C9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595B4B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41</w:t>
            </w:r>
          </w:p>
        </w:tc>
        <w:tc>
          <w:tcPr>
            <w:tcW w:w="2149" w:type="dxa"/>
            <w:vAlign w:val="bottom"/>
          </w:tcPr>
          <w:p w14:paraId="720FF2C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955370,37</w:t>
            </w:r>
          </w:p>
        </w:tc>
        <w:tc>
          <w:tcPr>
            <w:tcW w:w="1983" w:type="dxa"/>
            <w:vAlign w:val="bottom"/>
          </w:tcPr>
          <w:p w14:paraId="68E0E4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2686878,61</w:t>
            </w:r>
          </w:p>
        </w:tc>
        <w:tc>
          <w:tcPr>
            <w:tcW w:w="1595" w:type="dxa"/>
            <w:vAlign w:val="bottom"/>
          </w:tcPr>
          <w:p w14:paraId="16A15B1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11,94</w:t>
            </w:r>
          </w:p>
        </w:tc>
        <w:tc>
          <w:tcPr>
            <w:tcW w:w="2204" w:type="dxa"/>
            <w:vAlign w:val="bottom"/>
          </w:tcPr>
          <w:p w14:paraId="47316F0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82° 55' 43''</w:t>
            </w:r>
          </w:p>
        </w:tc>
      </w:tr>
      <w:tr w:rsidR="002A1F1D" w:rsidRPr="00981701" w14:paraId="0471889B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E6A8A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42</w:t>
            </w:r>
          </w:p>
        </w:tc>
        <w:tc>
          <w:tcPr>
            <w:tcW w:w="2149" w:type="dxa"/>
            <w:vAlign w:val="bottom"/>
          </w:tcPr>
          <w:p w14:paraId="6FE14DF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955371,84</w:t>
            </w:r>
          </w:p>
        </w:tc>
        <w:tc>
          <w:tcPr>
            <w:tcW w:w="1983" w:type="dxa"/>
            <w:vAlign w:val="bottom"/>
          </w:tcPr>
          <w:p w14:paraId="3178A5C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2686890,46</w:t>
            </w:r>
          </w:p>
        </w:tc>
        <w:tc>
          <w:tcPr>
            <w:tcW w:w="1595" w:type="dxa"/>
            <w:vAlign w:val="bottom"/>
          </w:tcPr>
          <w:p w14:paraId="7C7D24E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35,35</w:t>
            </w:r>
          </w:p>
        </w:tc>
        <w:tc>
          <w:tcPr>
            <w:tcW w:w="2204" w:type="dxa"/>
            <w:vAlign w:val="bottom"/>
          </w:tcPr>
          <w:p w14:paraId="67FD88A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82° 54' 55''</w:t>
            </w:r>
          </w:p>
        </w:tc>
      </w:tr>
      <w:tr w:rsidR="002A1F1D" w:rsidRPr="00981701" w14:paraId="038450C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2924C6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43</w:t>
            </w:r>
          </w:p>
        </w:tc>
        <w:tc>
          <w:tcPr>
            <w:tcW w:w="2149" w:type="dxa"/>
            <w:vAlign w:val="bottom"/>
          </w:tcPr>
          <w:p w14:paraId="118A81D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955376,2</w:t>
            </w:r>
          </w:p>
        </w:tc>
        <w:tc>
          <w:tcPr>
            <w:tcW w:w="1983" w:type="dxa"/>
            <w:vAlign w:val="bottom"/>
          </w:tcPr>
          <w:p w14:paraId="09A4985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2686925,54</w:t>
            </w:r>
          </w:p>
        </w:tc>
        <w:tc>
          <w:tcPr>
            <w:tcW w:w="1595" w:type="dxa"/>
            <w:vAlign w:val="bottom"/>
          </w:tcPr>
          <w:p w14:paraId="0A75C72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66,04</w:t>
            </w:r>
          </w:p>
        </w:tc>
        <w:tc>
          <w:tcPr>
            <w:tcW w:w="2204" w:type="dxa"/>
            <w:vAlign w:val="bottom"/>
          </w:tcPr>
          <w:p w14:paraId="63670DA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88° 02' 51''</w:t>
            </w:r>
          </w:p>
        </w:tc>
      </w:tr>
      <w:tr w:rsidR="002A1F1D" w:rsidRPr="00981701" w14:paraId="25C17387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1BE592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44</w:t>
            </w:r>
          </w:p>
        </w:tc>
        <w:tc>
          <w:tcPr>
            <w:tcW w:w="2149" w:type="dxa"/>
            <w:vAlign w:val="bottom"/>
          </w:tcPr>
          <w:p w14:paraId="7742CE8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955378,45</w:t>
            </w:r>
          </w:p>
        </w:tc>
        <w:tc>
          <w:tcPr>
            <w:tcW w:w="1983" w:type="dxa"/>
            <w:vAlign w:val="bottom"/>
          </w:tcPr>
          <w:p w14:paraId="58F91B1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2686991,54</w:t>
            </w:r>
          </w:p>
        </w:tc>
        <w:tc>
          <w:tcPr>
            <w:tcW w:w="1595" w:type="dxa"/>
            <w:vAlign w:val="bottom"/>
          </w:tcPr>
          <w:p w14:paraId="6791B88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63,87</w:t>
            </w:r>
          </w:p>
        </w:tc>
        <w:tc>
          <w:tcPr>
            <w:tcW w:w="2204" w:type="dxa"/>
            <w:vAlign w:val="bottom"/>
          </w:tcPr>
          <w:p w14:paraId="5C618F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88° 48' 57''</w:t>
            </w:r>
          </w:p>
        </w:tc>
      </w:tr>
      <w:tr w:rsidR="002A1F1D" w:rsidRPr="00981701" w14:paraId="5BAE1E4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979BD64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45</w:t>
            </w:r>
          </w:p>
        </w:tc>
        <w:tc>
          <w:tcPr>
            <w:tcW w:w="2149" w:type="dxa"/>
            <w:vAlign w:val="bottom"/>
          </w:tcPr>
          <w:p w14:paraId="1E63536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955379,77</w:t>
            </w:r>
          </w:p>
        </w:tc>
        <w:tc>
          <w:tcPr>
            <w:tcW w:w="1983" w:type="dxa"/>
            <w:vAlign w:val="bottom"/>
          </w:tcPr>
          <w:p w14:paraId="6383B1D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2687055,4</w:t>
            </w:r>
          </w:p>
        </w:tc>
        <w:tc>
          <w:tcPr>
            <w:tcW w:w="1595" w:type="dxa"/>
            <w:vAlign w:val="bottom"/>
          </w:tcPr>
          <w:p w14:paraId="4E49947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86,48</w:t>
            </w:r>
          </w:p>
        </w:tc>
        <w:tc>
          <w:tcPr>
            <w:tcW w:w="2204" w:type="dxa"/>
            <w:vAlign w:val="bottom"/>
          </w:tcPr>
          <w:p w14:paraId="77D2590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92° 39' 27''</w:t>
            </w:r>
          </w:p>
        </w:tc>
      </w:tr>
      <w:tr w:rsidR="002A1F1D" w:rsidRPr="00981701" w14:paraId="5EF37B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41CDA287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46</w:t>
            </w:r>
          </w:p>
        </w:tc>
        <w:tc>
          <w:tcPr>
            <w:tcW w:w="2149" w:type="dxa"/>
            <w:vAlign w:val="bottom"/>
          </w:tcPr>
          <w:p w14:paraId="08E0E91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955375,76</w:t>
            </w:r>
          </w:p>
        </w:tc>
        <w:tc>
          <w:tcPr>
            <w:tcW w:w="1983" w:type="dxa"/>
            <w:vAlign w:val="bottom"/>
          </w:tcPr>
          <w:p w14:paraId="375BCFB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2687141,79</w:t>
            </w:r>
          </w:p>
        </w:tc>
        <w:tc>
          <w:tcPr>
            <w:tcW w:w="1595" w:type="dxa"/>
            <w:vAlign w:val="bottom"/>
          </w:tcPr>
          <w:p w14:paraId="583D1CB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64,79</w:t>
            </w:r>
          </w:p>
        </w:tc>
        <w:tc>
          <w:tcPr>
            <w:tcW w:w="2204" w:type="dxa"/>
            <w:vAlign w:val="bottom"/>
          </w:tcPr>
          <w:p w14:paraId="3B84566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98° 30' 10''</w:t>
            </w:r>
          </w:p>
        </w:tc>
      </w:tr>
      <w:tr w:rsidR="002A1F1D" w:rsidRPr="00981701" w14:paraId="0BAA6FF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E0F470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47</w:t>
            </w:r>
          </w:p>
        </w:tc>
        <w:tc>
          <w:tcPr>
            <w:tcW w:w="2149" w:type="dxa"/>
            <w:vAlign w:val="bottom"/>
          </w:tcPr>
          <w:p w14:paraId="7A0E306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955366,18</w:t>
            </w:r>
          </w:p>
        </w:tc>
        <w:tc>
          <w:tcPr>
            <w:tcW w:w="1983" w:type="dxa"/>
            <w:vAlign w:val="bottom"/>
          </w:tcPr>
          <w:p w14:paraId="0D6480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2687205,87</w:t>
            </w:r>
          </w:p>
        </w:tc>
        <w:tc>
          <w:tcPr>
            <w:tcW w:w="1595" w:type="dxa"/>
            <w:vAlign w:val="bottom"/>
          </w:tcPr>
          <w:p w14:paraId="63B0923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13,87</w:t>
            </w:r>
          </w:p>
        </w:tc>
        <w:tc>
          <w:tcPr>
            <w:tcW w:w="2204" w:type="dxa"/>
            <w:vAlign w:val="bottom"/>
          </w:tcPr>
          <w:p w14:paraId="07E5884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103° 15' 17''</w:t>
            </w:r>
          </w:p>
        </w:tc>
      </w:tr>
      <w:tr w:rsidR="002A1F1D" w:rsidRPr="00981701" w14:paraId="46CC9211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959AC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48</w:t>
            </w:r>
          </w:p>
        </w:tc>
        <w:tc>
          <w:tcPr>
            <w:tcW w:w="2149" w:type="dxa"/>
            <w:vAlign w:val="bottom"/>
          </w:tcPr>
          <w:p w14:paraId="1A60053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955363</w:t>
            </w:r>
          </w:p>
        </w:tc>
        <w:tc>
          <w:tcPr>
            <w:tcW w:w="1983" w:type="dxa"/>
            <w:vAlign w:val="bottom"/>
          </w:tcPr>
          <w:p w14:paraId="70B59E1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2687219,37</w:t>
            </w:r>
          </w:p>
        </w:tc>
        <w:tc>
          <w:tcPr>
            <w:tcW w:w="1595" w:type="dxa"/>
            <w:vAlign w:val="bottom"/>
          </w:tcPr>
          <w:p w14:paraId="027DF92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34,29</w:t>
            </w:r>
          </w:p>
        </w:tc>
        <w:tc>
          <w:tcPr>
            <w:tcW w:w="2204" w:type="dxa"/>
            <w:vAlign w:val="bottom"/>
          </w:tcPr>
          <w:p w14:paraId="35CAF95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98° 35' 10''</w:t>
            </w:r>
          </w:p>
        </w:tc>
      </w:tr>
      <w:tr w:rsidR="002A1F1D" w:rsidRPr="00981701" w14:paraId="74D5BE95" w14:textId="77777777" w:rsidTr="00236A17">
        <w:trPr>
          <w:jc w:val="center"/>
        </w:trPr>
        <w:tc>
          <w:tcPr>
            <w:tcW w:w="1414" w:type="dxa"/>
            <w:vAlign w:val="bottom"/>
          </w:tcPr>
          <w:p w14:paraId="310C72A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49</w:t>
            </w:r>
          </w:p>
        </w:tc>
        <w:tc>
          <w:tcPr>
            <w:tcW w:w="2149" w:type="dxa"/>
            <w:vAlign w:val="bottom"/>
          </w:tcPr>
          <w:p w14:paraId="4596B69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955357,88</w:t>
            </w:r>
          </w:p>
        </w:tc>
        <w:tc>
          <w:tcPr>
            <w:tcW w:w="1983" w:type="dxa"/>
            <w:vAlign w:val="bottom"/>
          </w:tcPr>
          <w:p w14:paraId="41E7EE3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2687253,28</w:t>
            </w:r>
          </w:p>
        </w:tc>
        <w:tc>
          <w:tcPr>
            <w:tcW w:w="1595" w:type="dxa"/>
            <w:vAlign w:val="bottom"/>
          </w:tcPr>
          <w:p w14:paraId="79A982C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47,97</w:t>
            </w:r>
          </w:p>
        </w:tc>
        <w:tc>
          <w:tcPr>
            <w:tcW w:w="2204" w:type="dxa"/>
            <w:vAlign w:val="bottom"/>
          </w:tcPr>
          <w:p w14:paraId="770ACFE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100° 52' 27''</w:t>
            </w:r>
          </w:p>
        </w:tc>
      </w:tr>
      <w:tr w:rsidR="002A1F1D" w:rsidRPr="00981701" w14:paraId="0A6A3C4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6FD3DD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50</w:t>
            </w:r>
          </w:p>
        </w:tc>
        <w:tc>
          <w:tcPr>
            <w:tcW w:w="2149" w:type="dxa"/>
            <w:vAlign w:val="bottom"/>
          </w:tcPr>
          <w:p w14:paraId="7C3AF1C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955348,83</w:t>
            </w:r>
          </w:p>
        </w:tc>
        <w:tc>
          <w:tcPr>
            <w:tcW w:w="1983" w:type="dxa"/>
            <w:vAlign w:val="bottom"/>
          </w:tcPr>
          <w:p w14:paraId="7C59EC0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2687300,39</w:t>
            </w:r>
          </w:p>
        </w:tc>
        <w:tc>
          <w:tcPr>
            <w:tcW w:w="1595" w:type="dxa"/>
            <w:vAlign w:val="bottom"/>
          </w:tcPr>
          <w:p w14:paraId="20C0C4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80,94</w:t>
            </w:r>
          </w:p>
        </w:tc>
        <w:tc>
          <w:tcPr>
            <w:tcW w:w="2204" w:type="dxa"/>
            <w:vAlign w:val="bottom"/>
          </w:tcPr>
          <w:p w14:paraId="1E35A0E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101° 24' 31''</w:t>
            </w:r>
          </w:p>
        </w:tc>
      </w:tr>
      <w:tr w:rsidR="002A1F1D" w:rsidRPr="00981701" w14:paraId="315AFDA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896FD0F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51</w:t>
            </w:r>
          </w:p>
        </w:tc>
        <w:tc>
          <w:tcPr>
            <w:tcW w:w="2149" w:type="dxa"/>
            <w:vAlign w:val="bottom"/>
          </w:tcPr>
          <w:p w14:paraId="4376E1B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955332,82</w:t>
            </w:r>
          </w:p>
        </w:tc>
        <w:tc>
          <w:tcPr>
            <w:tcW w:w="1983" w:type="dxa"/>
            <w:vAlign w:val="bottom"/>
          </w:tcPr>
          <w:p w14:paraId="42BD3AD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2687379,73</w:t>
            </w:r>
          </w:p>
        </w:tc>
        <w:tc>
          <w:tcPr>
            <w:tcW w:w="1595" w:type="dxa"/>
            <w:vAlign w:val="bottom"/>
          </w:tcPr>
          <w:p w14:paraId="70860C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36,83</w:t>
            </w:r>
          </w:p>
        </w:tc>
        <w:tc>
          <w:tcPr>
            <w:tcW w:w="2204" w:type="dxa"/>
            <w:vAlign w:val="bottom"/>
          </w:tcPr>
          <w:p w14:paraId="619BCED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102° 18' 28''</w:t>
            </w:r>
          </w:p>
        </w:tc>
      </w:tr>
      <w:tr w:rsidR="002A1F1D" w:rsidRPr="00981701" w14:paraId="2063FBAC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C29B16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52</w:t>
            </w:r>
          </w:p>
        </w:tc>
        <w:tc>
          <w:tcPr>
            <w:tcW w:w="2149" w:type="dxa"/>
            <w:vAlign w:val="bottom"/>
          </w:tcPr>
          <w:p w14:paraId="66C4482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955324,97</w:t>
            </w:r>
          </w:p>
        </w:tc>
        <w:tc>
          <w:tcPr>
            <w:tcW w:w="1983" w:type="dxa"/>
            <w:vAlign w:val="bottom"/>
          </w:tcPr>
          <w:p w14:paraId="1311AE2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2687415,71</w:t>
            </w:r>
          </w:p>
        </w:tc>
        <w:tc>
          <w:tcPr>
            <w:tcW w:w="1595" w:type="dxa"/>
            <w:vAlign w:val="bottom"/>
          </w:tcPr>
          <w:p w14:paraId="2852024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11,67</w:t>
            </w:r>
          </w:p>
        </w:tc>
        <w:tc>
          <w:tcPr>
            <w:tcW w:w="2204" w:type="dxa"/>
            <w:vAlign w:val="bottom"/>
          </w:tcPr>
          <w:p w14:paraId="6D2E32E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104° 56' 27''</w:t>
            </w:r>
          </w:p>
        </w:tc>
      </w:tr>
      <w:tr w:rsidR="002A1F1D" w:rsidRPr="00981701" w14:paraId="247070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BAC608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53</w:t>
            </w:r>
          </w:p>
        </w:tc>
        <w:tc>
          <w:tcPr>
            <w:tcW w:w="2149" w:type="dxa"/>
            <w:vAlign w:val="bottom"/>
          </w:tcPr>
          <w:p w14:paraId="364C04D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955321,96</w:t>
            </w:r>
          </w:p>
        </w:tc>
        <w:tc>
          <w:tcPr>
            <w:tcW w:w="1983" w:type="dxa"/>
            <w:vAlign w:val="bottom"/>
          </w:tcPr>
          <w:p w14:paraId="1D63519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2687426,99</w:t>
            </w:r>
          </w:p>
        </w:tc>
        <w:tc>
          <w:tcPr>
            <w:tcW w:w="1595" w:type="dxa"/>
            <w:vAlign w:val="bottom"/>
          </w:tcPr>
          <w:p w14:paraId="063E471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4,76</w:t>
            </w:r>
          </w:p>
        </w:tc>
        <w:tc>
          <w:tcPr>
            <w:tcW w:w="2204" w:type="dxa"/>
            <w:vAlign w:val="bottom"/>
          </w:tcPr>
          <w:p w14:paraId="1E39A4B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124° 33' 29''</w:t>
            </w:r>
          </w:p>
        </w:tc>
      </w:tr>
      <w:tr w:rsidR="002A1F1D" w:rsidRPr="00981701" w14:paraId="574C6001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96A434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54</w:t>
            </w:r>
          </w:p>
        </w:tc>
        <w:tc>
          <w:tcPr>
            <w:tcW w:w="2149" w:type="dxa"/>
            <w:vAlign w:val="bottom"/>
          </w:tcPr>
          <w:p w14:paraId="162609C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955319,26</w:t>
            </w:r>
          </w:p>
        </w:tc>
        <w:tc>
          <w:tcPr>
            <w:tcW w:w="1983" w:type="dxa"/>
            <w:vAlign w:val="bottom"/>
          </w:tcPr>
          <w:p w14:paraId="4C50E0B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2687430,91</w:t>
            </w:r>
          </w:p>
        </w:tc>
        <w:tc>
          <w:tcPr>
            <w:tcW w:w="1595" w:type="dxa"/>
            <w:vAlign w:val="bottom"/>
          </w:tcPr>
          <w:p w14:paraId="55C8CD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5,79</w:t>
            </w:r>
          </w:p>
        </w:tc>
        <w:tc>
          <w:tcPr>
            <w:tcW w:w="2204" w:type="dxa"/>
            <w:vAlign w:val="bottom"/>
          </w:tcPr>
          <w:p w14:paraId="1377001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112° 50' 53''</w:t>
            </w:r>
          </w:p>
        </w:tc>
      </w:tr>
      <w:tr w:rsidR="002A1F1D" w:rsidRPr="00981701" w14:paraId="01B85B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80BEFCA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55</w:t>
            </w:r>
          </w:p>
        </w:tc>
        <w:tc>
          <w:tcPr>
            <w:tcW w:w="2149" w:type="dxa"/>
            <w:vAlign w:val="bottom"/>
          </w:tcPr>
          <w:p w14:paraId="6CFAE1A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955317,01</w:t>
            </w:r>
          </w:p>
        </w:tc>
        <w:tc>
          <w:tcPr>
            <w:tcW w:w="1983" w:type="dxa"/>
            <w:vAlign w:val="bottom"/>
          </w:tcPr>
          <w:p w14:paraId="6FB002F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2687436,25</w:t>
            </w:r>
          </w:p>
        </w:tc>
        <w:tc>
          <w:tcPr>
            <w:tcW w:w="1595" w:type="dxa"/>
            <w:vAlign w:val="bottom"/>
          </w:tcPr>
          <w:p w14:paraId="4E6E66D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4,84</w:t>
            </w:r>
          </w:p>
        </w:tc>
        <w:tc>
          <w:tcPr>
            <w:tcW w:w="2204" w:type="dxa"/>
            <w:vAlign w:val="bottom"/>
          </w:tcPr>
          <w:p w14:paraId="7C6D21D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118° 31' 31''</w:t>
            </w:r>
          </w:p>
        </w:tc>
      </w:tr>
      <w:tr w:rsidR="002A1F1D" w:rsidRPr="00981701" w14:paraId="54F489B3" w14:textId="77777777" w:rsidTr="00236A17">
        <w:trPr>
          <w:jc w:val="center"/>
        </w:trPr>
        <w:tc>
          <w:tcPr>
            <w:tcW w:w="1414" w:type="dxa"/>
            <w:vAlign w:val="bottom"/>
          </w:tcPr>
          <w:p w14:paraId="1899078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56</w:t>
            </w:r>
          </w:p>
        </w:tc>
        <w:tc>
          <w:tcPr>
            <w:tcW w:w="2149" w:type="dxa"/>
            <w:vAlign w:val="bottom"/>
          </w:tcPr>
          <w:p w14:paraId="41C345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955314,7</w:t>
            </w:r>
          </w:p>
        </w:tc>
        <w:tc>
          <w:tcPr>
            <w:tcW w:w="1983" w:type="dxa"/>
            <w:vAlign w:val="bottom"/>
          </w:tcPr>
          <w:p w14:paraId="7B448C5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2687440,5</w:t>
            </w:r>
          </w:p>
        </w:tc>
        <w:tc>
          <w:tcPr>
            <w:tcW w:w="1595" w:type="dxa"/>
            <w:vAlign w:val="bottom"/>
          </w:tcPr>
          <w:p w14:paraId="0FC94C5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23,13</w:t>
            </w:r>
          </w:p>
        </w:tc>
        <w:tc>
          <w:tcPr>
            <w:tcW w:w="2204" w:type="dxa"/>
            <w:vAlign w:val="bottom"/>
          </w:tcPr>
          <w:p w14:paraId="3881570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121° 13' 22''</w:t>
            </w:r>
          </w:p>
        </w:tc>
      </w:tr>
      <w:tr w:rsidR="002A1F1D" w:rsidRPr="00981701" w14:paraId="4EBC9BF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536FEB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57</w:t>
            </w:r>
          </w:p>
        </w:tc>
        <w:tc>
          <w:tcPr>
            <w:tcW w:w="2149" w:type="dxa"/>
            <w:vAlign w:val="bottom"/>
          </w:tcPr>
          <w:p w14:paraId="4FF966A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955302,71</w:t>
            </w:r>
          </w:p>
        </w:tc>
        <w:tc>
          <w:tcPr>
            <w:tcW w:w="1983" w:type="dxa"/>
            <w:vAlign w:val="bottom"/>
          </w:tcPr>
          <w:p w14:paraId="2DE5190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2687460,28</w:t>
            </w:r>
          </w:p>
        </w:tc>
        <w:tc>
          <w:tcPr>
            <w:tcW w:w="1595" w:type="dxa"/>
            <w:vAlign w:val="bottom"/>
          </w:tcPr>
          <w:p w14:paraId="48FDBFA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8,12</w:t>
            </w:r>
          </w:p>
        </w:tc>
        <w:tc>
          <w:tcPr>
            <w:tcW w:w="2204" w:type="dxa"/>
            <w:vAlign w:val="bottom"/>
          </w:tcPr>
          <w:p w14:paraId="49AEB75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110° 37' 20''</w:t>
            </w:r>
          </w:p>
        </w:tc>
      </w:tr>
      <w:tr w:rsidR="002A1F1D" w:rsidRPr="00981701" w14:paraId="0BBB2031" w14:textId="77777777" w:rsidTr="00236A17">
        <w:trPr>
          <w:jc w:val="center"/>
        </w:trPr>
        <w:tc>
          <w:tcPr>
            <w:tcW w:w="1414" w:type="dxa"/>
            <w:vAlign w:val="bottom"/>
          </w:tcPr>
          <w:p w14:paraId="34B802E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58</w:t>
            </w:r>
          </w:p>
        </w:tc>
        <w:tc>
          <w:tcPr>
            <w:tcW w:w="2149" w:type="dxa"/>
            <w:vAlign w:val="bottom"/>
          </w:tcPr>
          <w:p w14:paraId="1254769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955299,85</w:t>
            </w:r>
          </w:p>
        </w:tc>
        <w:tc>
          <w:tcPr>
            <w:tcW w:w="1983" w:type="dxa"/>
            <w:vAlign w:val="bottom"/>
          </w:tcPr>
          <w:p w14:paraId="4D575A4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2687467,88</w:t>
            </w:r>
          </w:p>
        </w:tc>
        <w:tc>
          <w:tcPr>
            <w:tcW w:w="1595" w:type="dxa"/>
            <w:vAlign w:val="bottom"/>
          </w:tcPr>
          <w:p w14:paraId="2B2FF9B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5,34</w:t>
            </w:r>
          </w:p>
        </w:tc>
        <w:tc>
          <w:tcPr>
            <w:tcW w:w="2204" w:type="dxa"/>
            <w:vAlign w:val="bottom"/>
          </w:tcPr>
          <w:p w14:paraId="6A8BAEB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119° 43' 54''</w:t>
            </w:r>
          </w:p>
        </w:tc>
      </w:tr>
      <w:tr w:rsidR="002A1F1D" w:rsidRPr="00981701" w14:paraId="3EEB5E0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CEACA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59</w:t>
            </w:r>
          </w:p>
        </w:tc>
        <w:tc>
          <w:tcPr>
            <w:tcW w:w="2149" w:type="dxa"/>
            <w:vAlign w:val="bottom"/>
          </w:tcPr>
          <w:p w14:paraId="27C1522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955297,2</w:t>
            </w:r>
          </w:p>
        </w:tc>
        <w:tc>
          <w:tcPr>
            <w:tcW w:w="1983" w:type="dxa"/>
            <w:vAlign w:val="bottom"/>
          </w:tcPr>
          <w:p w14:paraId="3E78E4A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2687472,52</w:t>
            </w:r>
          </w:p>
        </w:tc>
        <w:tc>
          <w:tcPr>
            <w:tcW w:w="1595" w:type="dxa"/>
            <w:vAlign w:val="bottom"/>
          </w:tcPr>
          <w:p w14:paraId="3EE8AFA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6,6</w:t>
            </w:r>
          </w:p>
        </w:tc>
        <w:tc>
          <w:tcPr>
            <w:tcW w:w="2204" w:type="dxa"/>
            <w:vAlign w:val="bottom"/>
          </w:tcPr>
          <w:p w14:paraId="7FA6D94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124° 00' 11''</w:t>
            </w:r>
          </w:p>
        </w:tc>
      </w:tr>
      <w:tr w:rsidR="002A1F1D" w:rsidRPr="00981701" w14:paraId="14940B3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683F4F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60</w:t>
            </w:r>
          </w:p>
        </w:tc>
        <w:tc>
          <w:tcPr>
            <w:tcW w:w="2149" w:type="dxa"/>
            <w:vAlign w:val="bottom"/>
          </w:tcPr>
          <w:p w14:paraId="6F594BD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955293,51</w:t>
            </w:r>
          </w:p>
        </w:tc>
        <w:tc>
          <w:tcPr>
            <w:tcW w:w="1983" w:type="dxa"/>
            <w:vAlign w:val="bottom"/>
          </w:tcPr>
          <w:p w14:paraId="4FBF8C7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2687477,99</w:t>
            </w:r>
          </w:p>
        </w:tc>
        <w:tc>
          <w:tcPr>
            <w:tcW w:w="1595" w:type="dxa"/>
            <w:vAlign w:val="bottom"/>
          </w:tcPr>
          <w:p w14:paraId="027B7EF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7,79</w:t>
            </w:r>
          </w:p>
        </w:tc>
        <w:tc>
          <w:tcPr>
            <w:tcW w:w="2204" w:type="dxa"/>
            <w:vAlign w:val="bottom"/>
          </w:tcPr>
          <w:p w14:paraId="56C311F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143° 52' 50''</w:t>
            </w:r>
          </w:p>
        </w:tc>
      </w:tr>
      <w:tr w:rsidR="002A1F1D" w:rsidRPr="00981701" w14:paraId="6B35DE6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7F247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61</w:t>
            </w:r>
          </w:p>
        </w:tc>
        <w:tc>
          <w:tcPr>
            <w:tcW w:w="2149" w:type="dxa"/>
            <w:vAlign w:val="bottom"/>
          </w:tcPr>
          <w:p w14:paraId="3EA6706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955287,22</w:t>
            </w:r>
          </w:p>
        </w:tc>
        <w:tc>
          <w:tcPr>
            <w:tcW w:w="1983" w:type="dxa"/>
            <w:vAlign w:val="bottom"/>
          </w:tcPr>
          <w:p w14:paraId="1233C9D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2687482,58</w:t>
            </w:r>
          </w:p>
        </w:tc>
        <w:tc>
          <w:tcPr>
            <w:tcW w:w="1595" w:type="dxa"/>
            <w:vAlign w:val="bottom"/>
          </w:tcPr>
          <w:p w14:paraId="67D3C29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9,7</w:t>
            </w:r>
          </w:p>
        </w:tc>
        <w:tc>
          <w:tcPr>
            <w:tcW w:w="2204" w:type="dxa"/>
            <w:vAlign w:val="bottom"/>
          </w:tcPr>
          <w:p w14:paraId="41DD8B4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129° 16' 07''</w:t>
            </w:r>
          </w:p>
        </w:tc>
      </w:tr>
      <w:tr w:rsidR="002A1F1D" w:rsidRPr="00981701" w14:paraId="2B4A9CC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A17ED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62</w:t>
            </w:r>
          </w:p>
        </w:tc>
        <w:tc>
          <w:tcPr>
            <w:tcW w:w="2149" w:type="dxa"/>
            <w:vAlign w:val="bottom"/>
          </w:tcPr>
          <w:p w14:paraId="2A8CCAB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955281,08</w:t>
            </w:r>
          </w:p>
        </w:tc>
        <w:tc>
          <w:tcPr>
            <w:tcW w:w="1983" w:type="dxa"/>
            <w:vAlign w:val="bottom"/>
          </w:tcPr>
          <w:p w14:paraId="76498D9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2687490,09</w:t>
            </w:r>
          </w:p>
        </w:tc>
        <w:tc>
          <w:tcPr>
            <w:tcW w:w="1595" w:type="dxa"/>
            <w:vAlign w:val="bottom"/>
          </w:tcPr>
          <w:p w14:paraId="7EC8F1A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8,38</w:t>
            </w:r>
          </w:p>
        </w:tc>
        <w:tc>
          <w:tcPr>
            <w:tcW w:w="2204" w:type="dxa"/>
            <w:vAlign w:val="bottom"/>
          </w:tcPr>
          <w:p w14:paraId="7DEA945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130° 44' 32''</w:t>
            </w:r>
          </w:p>
        </w:tc>
      </w:tr>
      <w:tr w:rsidR="002A1F1D" w:rsidRPr="00981701" w14:paraId="7412BEF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6CAAB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63</w:t>
            </w:r>
          </w:p>
        </w:tc>
        <w:tc>
          <w:tcPr>
            <w:tcW w:w="2149" w:type="dxa"/>
            <w:vAlign w:val="bottom"/>
          </w:tcPr>
          <w:p w14:paraId="2BDF4D4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955275,61</w:t>
            </w:r>
          </w:p>
        </w:tc>
        <w:tc>
          <w:tcPr>
            <w:tcW w:w="1983" w:type="dxa"/>
            <w:vAlign w:val="bottom"/>
          </w:tcPr>
          <w:p w14:paraId="30A4B29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2687496,44</w:t>
            </w:r>
          </w:p>
        </w:tc>
        <w:tc>
          <w:tcPr>
            <w:tcW w:w="1595" w:type="dxa"/>
            <w:vAlign w:val="bottom"/>
          </w:tcPr>
          <w:p w14:paraId="39638F1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8,15</w:t>
            </w:r>
          </w:p>
        </w:tc>
        <w:tc>
          <w:tcPr>
            <w:tcW w:w="2204" w:type="dxa"/>
            <w:vAlign w:val="bottom"/>
          </w:tcPr>
          <w:p w14:paraId="3B74349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135° 59' 41''</w:t>
            </w:r>
          </w:p>
        </w:tc>
      </w:tr>
      <w:tr w:rsidR="002A1F1D" w:rsidRPr="00981701" w14:paraId="4ED24579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355E2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64</w:t>
            </w:r>
          </w:p>
        </w:tc>
        <w:tc>
          <w:tcPr>
            <w:tcW w:w="2149" w:type="dxa"/>
            <w:vAlign w:val="bottom"/>
          </w:tcPr>
          <w:p w14:paraId="3069D63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955269,75</w:t>
            </w:r>
          </w:p>
        </w:tc>
        <w:tc>
          <w:tcPr>
            <w:tcW w:w="1983" w:type="dxa"/>
            <w:vAlign w:val="bottom"/>
          </w:tcPr>
          <w:p w14:paraId="674B998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2687502,1</w:t>
            </w:r>
          </w:p>
        </w:tc>
        <w:tc>
          <w:tcPr>
            <w:tcW w:w="1595" w:type="dxa"/>
            <w:vAlign w:val="bottom"/>
          </w:tcPr>
          <w:p w14:paraId="5A4CB31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4,55</w:t>
            </w:r>
          </w:p>
        </w:tc>
        <w:tc>
          <w:tcPr>
            <w:tcW w:w="2204" w:type="dxa"/>
            <w:vAlign w:val="bottom"/>
          </w:tcPr>
          <w:p w14:paraId="4B7E7EC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138° 33' 55''</w:t>
            </w:r>
          </w:p>
        </w:tc>
      </w:tr>
      <w:tr w:rsidR="002A1F1D" w:rsidRPr="00981701" w14:paraId="35C2C1B7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C0211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65</w:t>
            </w:r>
          </w:p>
        </w:tc>
        <w:tc>
          <w:tcPr>
            <w:tcW w:w="2149" w:type="dxa"/>
            <w:vAlign w:val="bottom"/>
          </w:tcPr>
          <w:p w14:paraId="2CC2BCB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955266,34</w:t>
            </w:r>
          </w:p>
        </w:tc>
        <w:tc>
          <w:tcPr>
            <w:tcW w:w="1983" w:type="dxa"/>
            <w:vAlign w:val="bottom"/>
          </w:tcPr>
          <w:p w14:paraId="45CF4D7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2687505,11</w:t>
            </w:r>
          </w:p>
        </w:tc>
        <w:tc>
          <w:tcPr>
            <w:tcW w:w="1595" w:type="dxa"/>
            <w:vAlign w:val="bottom"/>
          </w:tcPr>
          <w:p w14:paraId="3CDCA26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10,11</w:t>
            </w:r>
          </w:p>
        </w:tc>
        <w:tc>
          <w:tcPr>
            <w:tcW w:w="2204" w:type="dxa"/>
            <w:vAlign w:val="bottom"/>
          </w:tcPr>
          <w:p w14:paraId="774F3C2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133° 59' 52''</w:t>
            </w:r>
          </w:p>
        </w:tc>
      </w:tr>
      <w:tr w:rsidR="002A1F1D" w:rsidRPr="00981701" w14:paraId="19B6A1F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8E498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66</w:t>
            </w:r>
          </w:p>
        </w:tc>
        <w:tc>
          <w:tcPr>
            <w:tcW w:w="2149" w:type="dxa"/>
            <w:vAlign w:val="bottom"/>
          </w:tcPr>
          <w:p w14:paraId="6CA83EF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955259,32</w:t>
            </w:r>
          </w:p>
        </w:tc>
        <w:tc>
          <w:tcPr>
            <w:tcW w:w="1983" w:type="dxa"/>
            <w:vAlign w:val="bottom"/>
          </w:tcPr>
          <w:p w14:paraId="0D83C7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2687512,38</w:t>
            </w:r>
          </w:p>
        </w:tc>
        <w:tc>
          <w:tcPr>
            <w:tcW w:w="1595" w:type="dxa"/>
            <w:vAlign w:val="bottom"/>
          </w:tcPr>
          <w:p w14:paraId="1397768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54,2</w:t>
            </w:r>
          </w:p>
        </w:tc>
        <w:tc>
          <w:tcPr>
            <w:tcW w:w="2204" w:type="dxa"/>
            <w:vAlign w:val="bottom"/>
          </w:tcPr>
          <w:p w14:paraId="34AADB9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86° 12' 46''</w:t>
            </w:r>
          </w:p>
        </w:tc>
      </w:tr>
      <w:tr w:rsidR="002A1F1D" w:rsidRPr="00981701" w14:paraId="5FDEC4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0E71765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67</w:t>
            </w:r>
          </w:p>
        </w:tc>
        <w:tc>
          <w:tcPr>
            <w:tcW w:w="2149" w:type="dxa"/>
            <w:vAlign w:val="bottom"/>
          </w:tcPr>
          <w:p w14:paraId="31D51AF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955262,9</w:t>
            </w:r>
          </w:p>
        </w:tc>
        <w:tc>
          <w:tcPr>
            <w:tcW w:w="1983" w:type="dxa"/>
            <w:vAlign w:val="bottom"/>
          </w:tcPr>
          <w:p w14:paraId="5777E37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2687566,46</w:t>
            </w:r>
          </w:p>
        </w:tc>
        <w:tc>
          <w:tcPr>
            <w:tcW w:w="1595" w:type="dxa"/>
            <w:vAlign w:val="bottom"/>
          </w:tcPr>
          <w:p w14:paraId="2D5D805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60,22</w:t>
            </w:r>
          </w:p>
        </w:tc>
        <w:tc>
          <w:tcPr>
            <w:tcW w:w="2204" w:type="dxa"/>
            <w:vAlign w:val="bottom"/>
          </w:tcPr>
          <w:p w14:paraId="7710F04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85° 54' 20''</w:t>
            </w:r>
          </w:p>
        </w:tc>
      </w:tr>
      <w:tr w:rsidR="002A1F1D" w:rsidRPr="00981701" w14:paraId="4B25FA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33098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68</w:t>
            </w:r>
          </w:p>
        </w:tc>
        <w:tc>
          <w:tcPr>
            <w:tcW w:w="2149" w:type="dxa"/>
            <w:vAlign w:val="bottom"/>
          </w:tcPr>
          <w:p w14:paraId="4100950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955267,2</w:t>
            </w:r>
          </w:p>
        </w:tc>
        <w:tc>
          <w:tcPr>
            <w:tcW w:w="1983" w:type="dxa"/>
            <w:vAlign w:val="bottom"/>
          </w:tcPr>
          <w:p w14:paraId="4E62B88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2687626,53</w:t>
            </w:r>
          </w:p>
        </w:tc>
        <w:tc>
          <w:tcPr>
            <w:tcW w:w="1595" w:type="dxa"/>
            <w:vAlign w:val="bottom"/>
          </w:tcPr>
          <w:p w14:paraId="3C4D68E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17,94</w:t>
            </w:r>
          </w:p>
        </w:tc>
        <w:tc>
          <w:tcPr>
            <w:tcW w:w="2204" w:type="dxa"/>
            <w:vAlign w:val="bottom"/>
          </w:tcPr>
          <w:p w14:paraId="00BF6F8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74° 38' 49''</w:t>
            </w:r>
          </w:p>
        </w:tc>
      </w:tr>
      <w:tr w:rsidR="002A1F1D" w:rsidRPr="00981701" w14:paraId="3295640A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15B6F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69</w:t>
            </w:r>
          </w:p>
        </w:tc>
        <w:tc>
          <w:tcPr>
            <w:tcW w:w="2149" w:type="dxa"/>
            <w:vAlign w:val="bottom"/>
          </w:tcPr>
          <w:p w14:paraId="5B182BD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955271,95</w:t>
            </w:r>
          </w:p>
        </w:tc>
        <w:tc>
          <w:tcPr>
            <w:tcW w:w="1983" w:type="dxa"/>
            <w:vAlign w:val="bottom"/>
          </w:tcPr>
          <w:p w14:paraId="4957C83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2687643,83</w:t>
            </w:r>
          </w:p>
        </w:tc>
        <w:tc>
          <w:tcPr>
            <w:tcW w:w="1595" w:type="dxa"/>
            <w:vAlign w:val="bottom"/>
          </w:tcPr>
          <w:p w14:paraId="47A8439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81,13</w:t>
            </w:r>
          </w:p>
        </w:tc>
        <w:tc>
          <w:tcPr>
            <w:tcW w:w="2204" w:type="dxa"/>
            <w:vAlign w:val="bottom"/>
          </w:tcPr>
          <w:p w14:paraId="1D35C36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329° 13' 39''</w:t>
            </w:r>
          </w:p>
        </w:tc>
      </w:tr>
      <w:tr w:rsidR="002A1F1D" w:rsidRPr="00981701" w14:paraId="35612A91" w14:textId="77777777" w:rsidTr="00236A17">
        <w:trPr>
          <w:jc w:val="center"/>
        </w:trPr>
        <w:tc>
          <w:tcPr>
            <w:tcW w:w="1414" w:type="dxa"/>
            <w:vAlign w:val="bottom"/>
          </w:tcPr>
          <w:p w14:paraId="282B9A8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70</w:t>
            </w:r>
          </w:p>
        </w:tc>
        <w:tc>
          <w:tcPr>
            <w:tcW w:w="2149" w:type="dxa"/>
            <w:vAlign w:val="bottom"/>
          </w:tcPr>
          <w:p w14:paraId="2BD38D5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955341,66</w:t>
            </w:r>
          </w:p>
        </w:tc>
        <w:tc>
          <w:tcPr>
            <w:tcW w:w="1983" w:type="dxa"/>
            <w:vAlign w:val="bottom"/>
          </w:tcPr>
          <w:p w14:paraId="6DE26F8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2687602,32</w:t>
            </w:r>
          </w:p>
        </w:tc>
        <w:tc>
          <w:tcPr>
            <w:tcW w:w="1595" w:type="dxa"/>
            <w:vAlign w:val="bottom"/>
          </w:tcPr>
          <w:p w14:paraId="22DDE3A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22,66</w:t>
            </w:r>
          </w:p>
        </w:tc>
        <w:tc>
          <w:tcPr>
            <w:tcW w:w="2204" w:type="dxa"/>
            <w:vAlign w:val="bottom"/>
          </w:tcPr>
          <w:p w14:paraId="3573C53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341° 25' 16''</w:t>
            </w:r>
          </w:p>
        </w:tc>
      </w:tr>
      <w:tr w:rsidR="002A1F1D" w:rsidRPr="00981701" w14:paraId="2912203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AACBD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71</w:t>
            </w:r>
          </w:p>
        </w:tc>
        <w:tc>
          <w:tcPr>
            <w:tcW w:w="2149" w:type="dxa"/>
            <w:vAlign w:val="bottom"/>
          </w:tcPr>
          <w:p w14:paraId="125C29F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955363,14</w:t>
            </w:r>
          </w:p>
        </w:tc>
        <w:tc>
          <w:tcPr>
            <w:tcW w:w="1983" w:type="dxa"/>
            <w:vAlign w:val="bottom"/>
          </w:tcPr>
          <w:p w14:paraId="74C3B20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2687595,1</w:t>
            </w:r>
          </w:p>
        </w:tc>
        <w:tc>
          <w:tcPr>
            <w:tcW w:w="1595" w:type="dxa"/>
            <w:vAlign w:val="bottom"/>
          </w:tcPr>
          <w:p w14:paraId="12920F6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59,09</w:t>
            </w:r>
          </w:p>
        </w:tc>
        <w:tc>
          <w:tcPr>
            <w:tcW w:w="2204" w:type="dxa"/>
            <w:vAlign w:val="bottom"/>
          </w:tcPr>
          <w:p w14:paraId="0865163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341° 26' 22''</w:t>
            </w:r>
          </w:p>
        </w:tc>
      </w:tr>
      <w:tr w:rsidR="002A1F1D" w:rsidRPr="00981701" w14:paraId="62B01F39" w14:textId="77777777" w:rsidTr="00236A17">
        <w:trPr>
          <w:jc w:val="center"/>
        </w:trPr>
        <w:tc>
          <w:tcPr>
            <w:tcW w:w="1414" w:type="dxa"/>
            <w:vAlign w:val="bottom"/>
          </w:tcPr>
          <w:p w14:paraId="376B78F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72</w:t>
            </w:r>
          </w:p>
        </w:tc>
        <w:tc>
          <w:tcPr>
            <w:tcW w:w="2149" w:type="dxa"/>
            <w:vAlign w:val="bottom"/>
          </w:tcPr>
          <w:p w14:paraId="310D378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955419,16</w:t>
            </w:r>
          </w:p>
        </w:tc>
        <w:tc>
          <w:tcPr>
            <w:tcW w:w="1983" w:type="dxa"/>
            <w:vAlign w:val="bottom"/>
          </w:tcPr>
          <w:p w14:paraId="631944E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2687576,29</w:t>
            </w:r>
          </w:p>
        </w:tc>
        <w:tc>
          <w:tcPr>
            <w:tcW w:w="1595" w:type="dxa"/>
            <w:vAlign w:val="bottom"/>
          </w:tcPr>
          <w:p w14:paraId="5B748D6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8,64</w:t>
            </w:r>
          </w:p>
        </w:tc>
        <w:tc>
          <w:tcPr>
            <w:tcW w:w="2204" w:type="dxa"/>
            <w:vAlign w:val="bottom"/>
          </w:tcPr>
          <w:p w14:paraId="2162B46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281° 24' 50''</w:t>
            </w:r>
          </w:p>
        </w:tc>
      </w:tr>
      <w:tr w:rsidR="002A1F1D" w:rsidRPr="00981701" w14:paraId="6D544A1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9AAA9F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73</w:t>
            </w:r>
          </w:p>
        </w:tc>
        <w:tc>
          <w:tcPr>
            <w:tcW w:w="2149" w:type="dxa"/>
            <w:vAlign w:val="bottom"/>
          </w:tcPr>
          <w:p w14:paraId="4346736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955420,87</w:t>
            </w:r>
          </w:p>
        </w:tc>
        <w:tc>
          <w:tcPr>
            <w:tcW w:w="1983" w:type="dxa"/>
            <w:vAlign w:val="bottom"/>
          </w:tcPr>
          <w:p w14:paraId="00C5B24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2687567,82</w:t>
            </w:r>
          </w:p>
        </w:tc>
        <w:tc>
          <w:tcPr>
            <w:tcW w:w="1595" w:type="dxa"/>
            <w:vAlign w:val="bottom"/>
          </w:tcPr>
          <w:p w14:paraId="3B55E7D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17,49</w:t>
            </w:r>
          </w:p>
        </w:tc>
        <w:tc>
          <w:tcPr>
            <w:tcW w:w="2204" w:type="dxa"/>
            <w:vAlign w:val="bottom"/>
          </w:tcPr>
          <w:p w14:paraId="69AB57C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279° 36' 47''</w:t>
            </w:r>
          </w:p>
        </w:tc>
      </w:tr>
      <w:tr w:rsidR="002A1F1D" w:rsidRPr="00981701" w14:paraId="34CE5F1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AAF61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74</w:t>
            </w:r>
          </w:p>
        </w:tc>
        <w:tc>
          <w:tcPr>
            <w:tcW w:w="2149" w:type="dxa"/>
            <w:vAlign w:val="bottom"/>
          </w:tcPr>
          <w:p w14:paraId="1AAF06D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955423,79</w:t>
            </w:r>
          </w:p>
        </w:tc>
        <w:tc>
          <w:tcPr>
            <w:tcW w:w="1983" w:type="dxa"/>
            <w:vAlign w:val="bottom"/>
          </w:tcPr>
          <w:p w14:paraId="47A6ABC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2687550,58</w:t>
            </w:r>
          </w:p>
        </w:tc>
        <w:tc>
          <w:tcPr>
            <w:tcW w:w="1595" w:type="dxa"/>
            <w:vAlign w:val="bottom"/>
          </w:tcPr>
          <w:p w14:paraId="60185E7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23,4</w:t>
            </w:r>
          </w:p>
        </w:tc>
        <w:tc>
          <w:tcPr>
            <w:tcW w:w="2204" w:type="dxa"/>
            <w:vAlign w:val="bottom"/>
          </w:tcPr>
          <w:p w14:paraId="21EDA48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271° 38' 27''</w:t>
            </w:r>
          </w:p>
        </w:tc>
      </w:tr>
      <w:tr w:rsidR="002A1F1D" w:rsidRPr="00981701" w14:paraId="0AF7EE2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237D40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75</w:t>
            </w:r>
          </w:p>
        </w:tc>
        <w:tc>
          <w:tcPr>
            <w:tcW w:w="2149" w:type="dxa"/>
            <w:vAlign w:val="bottom"/>
          </w:tcPr>
          <w:p w14:paraId="2888F66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955424,46</w:t>
            </w:r>
          </w:p>
        </w:tc>
        <w:tc>
          <w:tcPr>
            <w:tcW w:w="1983" w:type="dxa"/>
            <w:vAlign w:val="bottom"/>
          </w:tcPr>
          <w:p w14:paraId="2962053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2687527,19</w:t>
            </w:r>
          </w:p>
        </w:tc>
        <w:tc>
          <w:tcPr>
            <w:tcW w:w="1595" w:type="dxa"/>
            <w:vAlign w:val="bottom"/>
          </w:tcPr>
          <w:p w14:paraId="306EFE7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13,46</w:t>
            </w:r>
          </w:p>
        </w:tc>
        <w:tc>
          <w:tcPr>
            <w:tcW w:w="2204" w:type="dxa"/>
            <w:vAlign w:val="bottom"/>
          </w:tcPr>
          <w:p w14:paraId="2D254C9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266° 27' 49''</w:t>
            </w:r>
          </w:p>
        </w:tc>
      </w:tr>
      <w:tr w:rsidR="002A1F1D" w:rsidRPr="00981701" w14:paraId="466715D4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78624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76</w:t>
            </w:r>
          </w:p>
        </w:tc>
        <w:tc>
          <w:tcPr>
            <w:tcW w:w="2149" w:type="dxa"/>
            <w:vAlign w:val="bottom"/>
          </w:tcPr>
          <w:p w14:paraId="796001C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955423,63</w:t>
            </w:r>
          </w:p>
        </w:tc>
        <w:tc>
          <w:tcPr>
            <w:tcW w:w="1983" w:type="dxa"/>
            <w:vAlign w:val="bottom"/>
          </w:tcPr>
          <w:p w14:paraId="73313F6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2687513,76</w:t>
            </w:r>
          </w:p>
        </w:tc>
        <w:tc>
          <w:tcPr>
            <w:tcW w:w="1595" w:type="dxa"/>
            <w:vAlign w:val="bottom"/>
          </w:tcPr>
          <w:p w14:paraId="4359517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25,29</w:t>
            </w:r>
          </w:p>
        </w:tc>
        <w:tc>
          <w:tcPr>
            <w:tcW w:w="2204" w:type="dxa"/>
            <w:vAlign w:val="bottom"/>
          </w:tcPr>
          <w:p w14:paraId="54972B5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237° 21' 56''</w:t>
            </w:r>
          </w:p>
        </w:tc>
      </w:tr>
      <w:tr w:rsidR="002A1F1D" w:rsidRPr="00981701" w14:paraId="2782950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BD42B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77</w:t>
            </w:r>
          </w:p>
        </w:tc>
        <w:tc>
          <w:tcPr>
            <w:tcW w:w="2149" w:type="dxa"/>
            <w:vAlign w:val="bottom"/>
          </w:tcPr>
          <w:p w14:paraId="26B4C15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955409,99</w:t>
            </w:r>
          </w:p>
        </w:tc>
        <w:tc>
          <w:tcPr>
            <w:tcW w:w="1983" w:type="dxa"/>
            <w:vAlign w:val="bottom"/>
          </w:tcPr>
          <w:p w14:paraId="7F6916A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2687492,46</w:t>
            </w:r>
          </w:p>
        </w:tc>
        <w:tc>
          <w:tcPr>
            <w:tcW w:w="1595" w:type="dxa"/>
            <w:vAlign w:val="bottom"/>
          </w:tcPr>
          <w:p w14:paraId="7D977A9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22,91</w:t>
            </w:r>
          </w:p>
        </w:tc>
        <w:tc>
          <w:tcPr>
            <w:tcW w:w="2204" w:type="dxa"/>
            <w:vAlign w:val="bottom"/>
          </w:tcPr>
          <w:p w14:paraId="374685A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209° 38' 33''</w:t>
            </w:r>
          </w:p>
        </w:tc>
      </w:tr>
      <w:tr w:rsidR="002A1F1D" w:rsidRPr="00981701" w14:paraId="1DAA174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79B6E2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78</w:t>
            </w:r>
          </w:p>
        </w:tc>
        <w:tc>
          <w:tcPr>
            <w:tcW w:w="2149" w:type="dxa"/>
            <w:vAlign w:val="bottom"/>
          </w:tcPr>
          <w:p w14:paraId="00DDB4C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955390,08</w:t>
            </w:r>
          </w:p>
        </w:tc>
        <w:tc>
          <w:tcPr>
            <w:tcW w:w="1983" w:type="dxa"/>
            <w:vAlign w:val="bottom"/>
          </w:tcPr>
          <w:p w14:paraId="546BD06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2687481,13</w:t>
            </w:r>
          </w:p>
        </w:tc>
        <w:tc>
          <w:tcPr>
            <w:tcW w:w="1595" w:type="dxa"/>
            <w:vAlign w:val="bottom"/>
          </w:tcPr>
          <w:p w14:paraId="472741D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4,38</w:t>
            </w:r>
          </w:p>
        </w:tc>
        <w:tc>
          <w:tcPr>
            <w:tcW w:w="2204" w:type="dxa"/>
            <w:vAlign w:val="bottom"/>
          </w:tcPr>
          <w:p w14:paraId="4816619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208° 12' 12''</w:t>
            </w:r>
          </w:p>
        </w:tc>
      </w:tr>
      <w:tr w:rsidR="002A1F1D" w:rsidRPr="00981701" w14:paraId="1FF7D7B3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4BAE3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79</w:t>
            </w:r>
          </w:p>
        </w:tc>
        <w:tc>
          <w:tcPr>
            <w:tcW w:w="2149" w:type="dxa"/>
            <w:vAlign w:val="bottom"/>
          </w:tcPr>
          <w:p w14:paraId="6F6799B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955386,22</w:t>
            </w:r>
          </w:p>
        </w:tc>
        <w:tc>
          <w:tcPr>
            <w:tcW w:w="1983" w:type="dxa"/>
            <w:vAlign w:val="bottom"/>
          </w:tcPr>
          <w:p w14:paraId="74811FF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2687479,06</w:t>
            </w:r>
          </w:p>
        </w:tc>
        <w:tc>
          <w:tcPr>
            <w:tcW w:w="1595" w:type="dxa"/>
            <w:vAlign w:val="bottom"/>
          </w:tcPr>
          <w:p w14:paraId="18B3B41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18,93</w:t>
            </w:r>
          </w:p>
        </w:tc>
        <w:tc>
          <w:tcPr>
            <w:tcW w:w="2204" w:type="dxa"/>
            <w:vAlign w:val="bottom"/>
          </w:tcPr>
          <w:p w14:paraId="41100E0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116° 57' 28''</w:t>
            </w:r>
          </w:p>
        </w:tc>
      </w:tr>
      <w:tr w:rsidR="002A1F1D" w:rsidRPr="00981701" w14:paraId="2F9D4E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021AB2B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80</w:t>
            </w:r>
          </w:p>
        </w:tc>
        <w:tc>
          <w:tcPr>
            <w:tcW w:w="2149" w:type="dxa"/>
            <w:vAlign w:val="bottom"/>
          </w:tcPr>
          <w:p w14:paraId="5547C5C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955377,64</w:t>
            </w:r>
          </w:p>
        </w:tc>
        <w:tc>
          <w:tcPr>
            <w:tcW w:w="1983" w:type="dxa"/>
            <w:vAlign w:val="bottom"/>
          </w:tcPr>
          <w:p w14:paraId="3D7BBB0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2687495,93</w:t>
            </w:r>
          </w:p>
        </w:tc>
        <w:tc>
          <w:tcPr>
            <w:tcW w:w="1595" w:type="dxa"/>
            <w:vAlign w:val="bottom"/>
          </w:tcPr>
          <w:p w14:paraId="4EC250C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0,9</w:t>
            </w:r>
          </w:p>
        </w:tc>
        <w:tc>
          <w:tcPr>
            <w:tcW w:w="2204" w:type="dxa"/>
            <w:vAlign w:val="bottom"/>
          </w:tcPr>
          <w:p w14:paraId="0FA1072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214° 34' 27''</w:t>
            </w:r>
          </w:p>
        </w:tc>
      </w:tr>
      <w:tr w:rsidR="002A1F1D" w:rsidRPr="00981701" w14:paraId="7562D0E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0D36F9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81</w:t>
            </w:r>
          </w:p>
        </w:tc>
        <w:tc>
          <w:tcPr>
            <w:tcW w:w="2149" w:type="dxa"/>
            <w:vAlign w:val="bottom"/>
          </w:tcPr>
          <w:p w14:paraId="0A6DDE9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955376,9</w:t>
            </w:r>
          </w:p>
        </w:tc>
        <w:tc>
          <w:tcPr>
            <w:tcW w:w="1983" w:type="dxa"/>
            <w:vAlign w:val="bottom"/>
          </w:tcPr>
          <w:p w14:paraId="3400E0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2687495,42</w:t>
            </w:r>
          </w:p>
        </w:tc>
        <w:tc>
          <w:tcPr>
            <w:tcW w:w="1595" w:type="dxa"/>
            <w:vAlign w:val="bottom"/>
          </w:tcPr>
          <w:p w14:paraId="20AAED6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10,56</w:t>
            </w:r>
          </w:p>
        </w:tc>
        <w:tc>
          <w:tcPr>
            <w:tcW w:w="2204" w:type="dxa"/>
            <w:vAlign w:val="bottom"/>
          </w:tcPr>
          <w:p w14:paraId="5863528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233° 46' 52''</w:t>
            </w:r>
          </w:p>
        </w:tc>
      </w:tr>
      <w:tr w:rsidR="002A1F1D" w:rsidRPr="00981701" w14:paraId="7E003DD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F4F40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82</w:t>
            </w:r>
          </w:p>
        </w:tc>
        <w:tc>
          <w:tcPr>
            <w:tcW w:w="2149" w:type="dxa"/>
            <w:vAlign w:val="bottom"/>
          </w:tcPr>
          <w:p w14:paraId="5243712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955370,66</w:t>
            </w:r>
          </w:p>
        </w:tc>
        <w:tc>
          <w:tcPr>
            <w:tcW w:w="1983" w:type="dxa"/>
            <w:vAlign w:val="bottom"/>
          </w:tcPr>
          <w:p w14:paraId="0059150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2687486,9</w:t>
            </w:r>
          </w:p>
        </w:tc>
        <w:tc>
          <w:tcPr>
            <w:tcW w:w="1595" w:type="dxa"/>
            <w:vAlign w:val="bottom"/>
          </w:tcPr>
          <w:p w14:paraId="74886CE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11,17</w:t>
            </w:r>
          </w:p>
        </w:tc>
        <w:tc>
          <w:tcPr>
            <w:tcW w:w="2204" w:type="dxa"/>
            <w:vAlign w:val="bottom"/>
          </w:tcPr>
          <w:p w14:paraId="30C7D9E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297° 23' 27''</w:t>
            </w:r>
          </w:p>
        </w:tc>
      </w:tr>
      <w:tr w:rsidR="002A1F1D" w:rsidRPr="00981701" w14:paraId="684D6C0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529FF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83</w:t>
            </w:r>
          </w:p>
        </w:tc>
        <w:tc>
          <w:tcPr>
            <w:tcW w:w="2149" w:type="dxa"/>
            <w:vAlign w:val="bottom"/>
          </w:tcPr>
          <w:p w14:paraId="7ED01F5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955375,8</w:t>
            </w:r>
          </w:p>
        </w:tc>
        <w:tc>
          <w:tcPr>
            <w:tcW w:w="1983" w:type="dxa"/>
            <w:vAlign w:val="bottom"/>
          </w:tcPr>
          <w:p w14:paraId="114F77E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2687476,98</w:t>
            </w:r>
          </w:p>
        </w:tc>
        <w:tc>
          <w:tcPr>
            <w:tcW w:w="1595" w:type="dxa"/>
            <w:vAlign w:val="bottom"/>
          </w:tcPr>
          <w:p w14:paraId="30B748A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3,33</w:t>
            </w:r>
          </w:p>
        </w:tc>
        <w:tc>
          <w:tcPr>
            <w:tcW w:w="2204" w:type="dxa"/>
            <w:vAlign w:val="bottom"/>
          </w:tcPr>
          <w:p w14:paraId="026B454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28° 06' 10''</w:t>
            </w:r>
          </w:p>
        </w:tc>
      </w:tr>
      <w:tr w:rsidR="002A1F1D" w:rsidRPr="00981701" w14:paraId="6B7BB564" w14:textId="77777777" w:rsidTr="00236A17">
        <w:trPr>
          <w:jc w:val="center"/>
        </w:trPr>
        <w:tc>
          <w:tcPr>
            <w:tcW w:w="1414" w:type="dxa"/>
            <w:vAlign w:val="bottom"/>
          </w:tcPr>
          <w:p w14:paraId="7D35AA4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84</w:t>
            </w:r>
          </w:p>
        </w:tc>
        <w:tc>
          <w:tcPr>
            <w:tcW w:w="2149" w:type="dxa"/>
            <w:vAlign w:val="bottom"/>
          </w:tcPr>
          <w:p w14:paraId="0ED2219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955378,74</w:t>
            </w:r>
          </w:p>
        </w:tc>
        <w:tc>
          <w:tcPr>
            <w:tcW w:w="1983" w:type="dxa"/>
            <w:vAlign w:val="bottom"/>
          </w:tcPr>
          <w:p w14:paraId="2E5F4F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2687478,55</w:t>
            </w:r>
          </w:p>
        </w:tc>
        <w:tc>
          <w:tcPr>
            <w:tcW w:w="1595" w:type="dxa"/>
            <w:vAlign w:val="bottom"/>
          </w:tcPr>
          <w:p w14:paraId="197AFEA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15,76</w:t>
            </w:r>
          </w:p>
        </w:tc>
        <w:tc>
          <w:tcPr>
            <w:tcW w:w="2204" w:type="dxa"/>
            <w:vAlign w:val="bottom"/>
          </w:tcPr>
          <w:p w14:paraId="1E883C3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295° 14' 51''</w:t>
            </w:r>
          </w:p>
        </w:tc>
      </w:tr>
      <w:tr w:rsidR="002A1F1D" w:rsidRPr="00981701" w14:paraId="00602F2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3EAB73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85</w:t>
            </w:r>
          </w:p>
        </w:tc>
        <w:tc>
          <w:tcPr>
            <w:tcW w:w="2149" w:type="dxa"/>
            <w:vAlign w:val="bottom"/>
          </w:tcPr>
          <w:p w14:paraId="5E84670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955385,46</w:t>
            </w:r>
          </w:p>
        </w:tc>
        <w:tc>
          <w:tcPr>
            <w:tcW w:w="1983" w:type="dxa"/>
            <w:vAlign w:val="bottom"/>
          </w:tcPr>
          <w:p w14:paraId="1870E5B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2687464,3</w:t>
            </w:r>
          </w:p>
        </w:tc>
        <w:tc>
          <w:tcPr>
            <w:tcW w:w="1595" w:type="dxa"/>
            <w:vAlign w:val="bottom"/>
          </w:tcPr>
          <w:p w14:paraId="3E29481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9,95</w:t>
            </w:r>
          </w:p>
        </w:tc>
        <w:tc>
          <w:tcPr>
            <w:tcW w:w="2204" w:type="dxa"/>
            <w:vAlign w:val="bottom"/>
          </w:tcPr>
          <w:p w14:paraId="50C067E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296° 37' 00''</w:t>
            </w:r>
          </w:p>
        </w:tc>
      </w:tr>
      <w:tr w:rsidR="002A1F1D" w:rsidRPr="00981701" w14:paraId="3BBFE498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FD407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lastRenderedPageBreak/>
              <w:t>86</w:t>
            </w:r>
          </w:p>
        </w:tc>
        <w:tc>
          <w:tcPr>
            <w:tcW w:w="2149" w:type="dxa"/>
            <w:vAlign w:val="bottom"/>
          </w:tcPr>
          <w:p w14:paraId="029EB42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955389,92</w:t>
            </w:r>
          </w:p>
        </w:tc>
        <w:tc>
          <w:tcPr>
            <w:tcW w:w="1983" w:type="dxa"/>
            <w:vAlign w:val="bottom"/>
          </w:tcPr>
          <w:p w14:paraId="1D730B3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2687455,4</w:t>
            </w:r>
          </w:p>
        </w:tc>
        <w:tc>
          <w:tcPr>
            <w:tcW w:w="1595" w:type="dxa"/>
            <w:vAlign w:val="bottom"/>
          </w:tcPr>
          <w:p w14:paraId="6182CB2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6,49</w:t>
            </w:r>
          </w:p>
        </w:tc>
        <w:tc>
          <w:tcPr>
            <w:tcW w:w="2204" w:type="dxa"/>
            <w:vAlign w:val="bottom"/>
          </w:tcPr>
          <w:p w14:paraId="71B805B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296° 43' 22''</w:t>
            </w:r>
          </w:p>
        </w:tc>
      </w:tr>
      <w:tr w:rsidR="002A1F1D" w:rsidRPr="00981701" w14:paraId="0B54B665" w14:textId="77777777" w:rsidTr="00236A17">
        <w:trPr>
          <w:jc w:val="center"/>
        </w:trPr>
        <w:tc>
          <w:tcPr>
            <w:tcW w:w="1414" w:type="dxa"/>
            <w:vAlign w:val="bottom"/>
          </w:tcPr>
          <w:p w14:paraId="4BB16E2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87</w:t>
            </w:r>
          </w:p>
        </w:tc>
        <w:tc>
          <w:tcPr>
            <w:tcW w:w="2149" w:type="dxa"/>
            <w:vAlign w:val="bottom"/>
          </w:tcPr>
          <w:p w14:paraId="70DC1E0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955392,84</w:t>
            </w:r>
          </w:p>
        </w:tc>
        <w:tc>
          <w:tcPr>
            <w:tcW w:w="1983" w:type="dxa"/>
            <w:vAlign w:val="bottom"/>
          </w:tcPr>
          <w:p w14:paraId="47787AB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2687449,6</w:t>
            </w:r>
          </w:p>
        </w:tc>
        <w:tc>
          <w:tcPr>
            <w:tcW w:w="1595" w:type="dxa"/>
            <w:vAlign w:val="bottom"/>
          </w:tcPr>
          <w:p w14:paraId="74086A5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5,36</w:t>
            </w:r>
          </w:p>
        </w:tc>
        <w:tc>
          <w:tcPr>
            <w:tcW w:w="2204" w:type="dxa"/>
            <w:vAlign w:val="bottom"/>
          </w:tcPr>
          <w:p w14:paraId="01E362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297° 11' 10''</w:t>
            </w:r>
          </w:p>
        </w:tc>
      </w:tr>
      <w:tr w:rsidR="002A1F1D" w:rsidRPr="00981701" w14:paraId="3C7C257D" w14:textId="77777777" w:rsidTr="00236A17">
        <w:trPr>
          <w:jc w:val="center"/>
        </w:trPr>
        <w:tc>
          <w:tcPr>
            <w:tcW w:w="1414" w:type="dxa"/>
            <w:vAlign w:val="bottom"/>
          </w:tcPr>
          <w:p w14:paraId="4BE5E8B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88</w:t>
            </w:r>
          </w:p>
        </w:tc>
        <w:tc>
          <w:tcPr>
            <w:tcW w:w="2149" w:type="dxa"/>
            <w:vAlign w:val="bottom"/>
          </w:tcPr>
          <w:p w14:paraId="4E1D321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955395,29</w:t>
            </w:r>
          </w:p>
        </w:tc>
        <w:tc>
          <w:tcPr>
            <w:tcW w:w="1983" w:type="dxa"/>
            <w:vAlign w:val="bottom"/>
          </w:tcPr>
          <w:p w14:paraId="5116D4A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2687444,83</w:t>
            </w:r>
          </w:p>
        </w:tc>
        <w:tc>
          <w:tcPr>
            <w:tcW w:w="1595" w:type="dxa"/>
            <w:vAlign w:val="bottom"/>
          </w:tcPr>
          <w:p w14:paraId="73E8C4A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15,13</w:t>
            </w:r>
          </w:p>
        </w:tc>
        <w:tc>
          <w:tcPr>
            <w:tcW w:w="2204" w:type="dxa"/>
            <w:vAlign w:val="bottom"/>
          </w:tcPr>
          <w:p w14:paraId="43CD77D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196° 35' 26''</w:t>
            </w:r>
          </w:p>
        </w:tc>
      </w:tr>
      <w:tr w:rsidR="002A1F1D" w:rsidRPr="00981701" w14:paraId="4ACE66B1" w14:textId="77777777" w:rsidTr="00236A17">
        <w:trPr>
          <w:jc w:val="center"/>
        </w:trPr>
        <w:tc>
          <w:tcPr>
            <w:tcW w:w="1414" w:type="dxa"/>
            <w:vAlign w:val="bottom"/>
          </w:tcPr>
          <w:p w14:paraId="01B6FBD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89</w:t>
            </w:r>
          </w:p>
        </w:tc>
        <w:tc>
          <w:tcPr>
            <w:tcW w:w="2149" w:type="dxa"/>
            <w:vAlign w:val="bottom"/>
          </w:tcPr>
          <w:p w14:paraId="63E808E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955380,79</w:t>
            </w:r>
          </w:p>
        </w:tc>
        <w:tc>
          <w:tcPr>
            <w:tcW w:w="1983" w:type="dxa"/>
            <w:vAlign w:val="bottom"/>
          </w:tcPr>
          <w:p w14:paraId="57AA365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2687440,51</w:t>
            </w:r>
          </w:p>
        </w:tc>
        <w:tc>
          <w:tcPr>
            <w:tcW w:w="1595" w:type="dxa"/>
            <w:vAlign w:val="bottom"/>
          </w:tcPr>
          <w:p w14:paraId="37F2E5A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4,93</w:t>
            </w:r>
          </w:p>
        </w:tc>
        <w:tc>
          <w:tcPr>
            <w:tcW w:w="2204" w:type="dxa"/>
            <w:vAlign w:val="bottom"/>
          </w:tcPr>
          <w:p w14:paraId="7C61B0F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186° 52' 47''</w:t>
            </w:r>
          </w:p>
        </w:tc>
      </w:tr>
      <w:tr w:rsidR="002A1F1D" w:rsidRPr="00981701" w14:paraId="1F004DA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467D6C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49" w:type="dxa"/>
            <w:vAlign w:val="bottom"/>
          </w:tcPr>
          <w:p w14:paraId="0A46925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955375,9</w:t>
            </w:r>
          </w:p>
        </w:tc>
        <w:tc>
          <w:tcPr>
            <w:tcW w:w="1983" w:type="dxa"/>
            <w:vAlign w:val="bottom"/>
          </w:tcPr>
          <w:p w14:paraId="5069FCF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2687439,92</w:t>
            </w:r>
          </w:p>
        </w:tc>
        <w:tc>
          <w:tcPr>
            <w:tcW w:w="1595" w:type="dxa"/>
            <w:vAlign w:val="bottom"/>
          </w:tcPr>
          <w:p w14:paraId="0D1B2B6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6,57</w:t>
            </w:r>
          </w:p>
        </w:tc>
        <w:tc>
          <w:tcPr>
            <w:tcW w:w="2204" w:type="dxa"/>
            <w:vAlign w:val="bottom"/>
          </w:tcPr>
          <w:p w14:paraId="665D292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185° 04' 05''</w:t>
            </w:r>
          </w:p>
        </w:tc>
      </w:tr>
      <w:tr w:rsidR="002A1F1D" w:rsidRPr="00981701" w14:paraId="0942903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AFD80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91</w:t>
            </w:r>
          </w:p>
        </w:tc>
        <w:tc>
          <w:tcPr>
            <w:tcW w:w="2149" w:type="dxa"/>
            <w:vAlign w:val="bottom"/>
          </w:tcPr>
          <w:p w14:paraId="19FEA47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955369,36</w:t>
            </w:r>
          </w:p>
        </w:tc>
        <w:tc>
          <w:tcPr>
            <w:tcW w:w="1983" w:type="dxa"/>
            <w:vAlign w:val="bottom"/>
          </w:tcPr>
          <w:p w14:paraId="58F9082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2687439,34</w:t>
            </w:r>
          </w:p>
        </w:tc>
        <w:tc>
          <w:tcPr>
            <w:tcW w:w="1595" w:type="dxa"/>
            <w:vAlign w:val="bottom"/>
          </w:tcPr>
          <w:p w14:paraId="64B9C71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6,76</w:t>
            </w:r>
          </w:p>
        </w:tc>
        <w:tc>
          <w:tcPr>
            <w:tcW w:w="2204" w:type="dxa"/>
            <w:vAlign w:val="bottom"/>
          </w:tcPr>
          <w:p w14:paraId="46175C7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184° 29' 46''</w:t>
            </w:r>
          </w:p>
        </w:tc>
      </w:tr>
      <w:tr w:rsidR="002A1F1D" w:rsidRPr="00981701" w14:paraId="0ACCD8B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A3E2D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92</w:t>
            </w:r>
          </w:p>
        </w:tc>
        <w:tc>
          <w:tcPr>
            <w:tcW w:w="2149" w:type="dxa"/>
            <w:vAlign w:val="bottom"/>
          </w:tcPr>
          <w:p w14:paraId="7F42A09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955362,62</w:t>
            </w:r>
          </w:p>
        </w:tc>
        <w:tc>
          <w:tcPr>
            <w:tcW w:w="1983" w:type="dxa"/>
            <w:vAlign w:val="bottom"/>
          </w:tcPr>
          <w:p w14:paraId="3A184B3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2687438,81</w:t>
            </w:r>
          </w:p>
        </w:tc>
        <w:tc>
          <w:tcPr>
            <w:tcW w:w="1595" w:type="dxa"/>
            <w:vAlign w:val="bottom"/>
          </w:tcPr>
          <w:p w14:paraId="510ABFB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7,14</w:t>
            </w:r>
          </w:p>
        </w:tc>
        <w:tc>
          <w:tcPr>
            <w:tcW w:w="2204" w:type="dxa"/>
            <w:vAlign w:val="bottom"/>
          </w:tcPr>
          <w:p w14:paraId="2469D2E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185° 32' 35''</w:t>
            </w:r>
          </w:p>
        </w:tc>
      </w:tr>
      <w:tr w:rsidR="002A1F1D" w:rsidRPr="00981701" w14:paraId="7B2393A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A1999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93</w:t>
            </w:r>
          </w:p>
        </w:tc>
        <w:tc>
          <w:tcPr>
            <w:tcW w:w="2149" w:type="dxa"/>
            <w:vAlign w:val="bottom"/>
          </w:tcPr>
          <w:p w14:paraId="258D7AB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955355,51</w:t>
            </w:r>
          </w:p>
        </w:tc>
        <w:tc>
          <w:tcPr>
            <w:tcW w:w="1983" w:type="dxa"/>
            <w:vAlign w:val="bottom"/>
          </w:tcPr>
          <w:p w14:paraId="3FAA728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2687438,12</w:t>
            </w:r>
          </w:p>
        </w:tc>
        <w:tc>
          <w:tcPr>
            <w:tcW w:w="1595" w:type="dxa"/>
            <w:vAlign w:val="bottom"/>
          </w:tcPr>
          <w:p w14:paraId="08F7DAD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5,68</w:t>
            </w:r>
          </w:p>
        </w:tc>
        <w:tc>
          <w:tcPr>
            <w:tcW w:w="2204" w:type="dxa"/>
            <w:vAlign w:val="bottom"/>
          </w:tcPr>
          <w:p w14:paraId="279430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184° 38' 47''</w:t>
            </w:r>
          </w:p>
        </w:tc>
      </w:tr>
      <w:tr w:rsidR="002A1F1D" w:rsidRPr="00981701" w14:paraId="6C3B247A" w14:textId="77777777" w:rsidTr="00236A17">
        <w:trPr>
          <w:jc w:val="center"/>
        </w:trPr>
        <w:tc>
          <w:tcPr>
            <w:tcW w:w="1414" w:type="dxa"/>
            <w:vAlign w:val="bottom"/>
          </w:tcPr>
          <w:p w14:paraId="1EE47A2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94</w:t>
            </w:r>
          </w:p>
        </w:tc>
        <w:tc>
          <w:tcPr>
            <w:tcW w:w="2149" w:type="dxa"/>
            <w:vAlign w:val="bottom"/>
          </w:tcPr>
          <w:p w14:paraId="3E2F408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955349,85</w:t>
            </w:r>
          </w:p>
        </w:tc>
        <w:tc>
          <w:tcPr>
            <w:tcW w:w="1983" w:type="dxa"/>
            <w:vAlign w:val="bottom"/>
          </w:tcPr>
          <w:p w14:paraId="35CC29E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2687437,66</w:t>
            </w:r>
          </w:p>
        </w:tc>
        <w:tc>
          <w:tcPr>
            <w:tcW w:w="1595" w:type="dxa"/>
            <w:vAlign w:val="bottom"/>
          </w:tcPr>
          <w:p w14:paraId="7470641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14,04</w:t>
            </w:r>
          </w:p>
        </w:tc>
        <w:tc>
          <w:tcPr>
            <w:tcW w:w="2204" w:type="dxa"/>
            <w:vAlign w:val="bottom"/>
          </w:tcPr>
          <w:p w14:paraId="16BD037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101° 07' 33''</w:t>
            </w:r>
          </w:p>
        </w:tc>
      </w:tr>
      <w:tr w:rsidR="002A1F1D" w:rsidRPr="00981701" w14:paraId="153C715C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F34F43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95</w:t>
            </w:r>
          </w:p>
        </w:tc>
        <w:tc>
          <w:tcPr>
            <w:tcW w:w="2149" w:type="dxa"/>
            <w:vAlign w:val="bottom"/>
          </w:tcPr>
          <w:p w14:paraId="1834896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955347,14</w:t>
            </w:r>
          </w:p>
        </w:tc>
        <w:tc>
          <w:tcPr>
            <w:tcW w:w="1983" w:type="dxa"/>
            <w:vAlign w:val="bottom"/>
          </w:tcPr>
          <w:p w14:paraId="3287A92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2687451,44</w:t>
            </w:r>
          </w:p>
        </w:tc>
        <w:tc>
          <w:tcPr>
            <w:tcW w:w="1595" w:type="dxa"/>
            <w:vAlign w:val="bottom"/>
          </w:tcPr>
          <w:p w14:paraId="19721A1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7,5</w:t>
            </w:r>
          </w:p>
        </w:tc>
        <w:tc>
          <w:tcPr>
            <w:tcW w:w="2204" w:type="dxa"/>
            <w:vAlign w:val="bottom"/>
          </w:tcPr>
          <w:p w14:paraId="49607A3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184° 58' 23''</w:t>
            </w:r>
          </w:p>
        </w:tc>
      </w:tr>
      <w:tr w:rsidR="002A1F1D" w:rsidRPr="00981701" w14:paraId="2E1DFD9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AD59BCE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96</w:t>
            </w:r>
          </w:p>
        </w:tc>
        <w:tc>
          <w:tcPr>
            <w:tcW w:w="2149" w:type="dxa"/>
            <w:vAlign w:val="bottom"/>
          </w:tcPr>
          <w:p w14:paraId="7FC70F5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955339,67</w:t>
            </w:r>
          </w:p>
        </w:tc>
        <w:tc>
          <w:tcPr>
            <w:tcW w:w="1983" w:type="dxa"/>
            <w:vAlign w:val="bottom"/>
          </w:tcPr>
          <w:p w14:paraId="12A37C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2687450,79</w:t>
            </w:r>
          </w:p>
        </w:tc>
        <w:tc>
          <w:tcPr>
            <w:tcW w:w="1595" w:type="dxa"/>
            <w:vAlign w:val="bottom"/>
          </w:tcPr>
          <w:p w14:paraId="24E57D8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10,01</w:t>
            </w:r>
          </w:p>
        </w:tc>
        <w:tc>
          <w:tcPr>
            <w:tcW w:w="2204" w:type="dxa"/>
            <w:vAlign w:val="bottom"/>
          </w:tcPr>
          <w:p w14:paraId="130E7EA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101° 21' 17''</w:t>
            </w:r>
          </w:p>
        </w:tc>
      </w:tr>
      <w:tr w:rsidR="002A1F1D" w:rsidRPr="00981701" w14:paraId="09BC1E6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95C49F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97</w:t>
            </w:r>
          </w:p>
        </w:tc>
        <w:tc>
          <w:tcPr>
            <w:tcW w:w="2149" w:type="dxa"/>
            <w:vAlign w:val="bottom"/>
          </w:tcPr>
          <w:p w14:paraId="3FA4E7E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955337,7</w:t>
            </w:r>
          </w:p>
        </w:tc>
        <w:tc>
          <w:tcPr>
            <w:tcW w:w="1983" w:type="dxa"/>
            <w:vAlign w:val="bottom"/>
          </w:tcPr>
          <w:p w14:paraId="346117C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2687460,6</w:t>
            </w:r>
          </w:p>
        </w:tc>
        <w:tc>
          <w:tcPr>
            <w:tcW w:w="1595" w:type="dxa"/>
            <w:vAlign w:val="bottom"/>
          </w:tcPr>
          <w:p w14:paraId="0BD91F9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5,51</w:t>
            </w:r>
          </w:p>
        </w:tc>
        <w:tc>
          <w:tcPr>
            <w:tcW w:w="2204" w:type="dxa"/>
            <w:vAlign w:val="bottom"/>
          </w:tcPr>
          <w:p w14:paraId="239E44A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182° 10' 57''</w:t>
            </w:r>
          </w:p>
        </w:tc>
      </w:tr>
      <w:tr w:rsidR="002A1F1D" w:rsidRPr="00981701" w14:paraId="5FB23584" w14:textId="77777777" w:rsidTr="00236A17">
        <w:trPr>
          <w:jc w:val="center"/>
        </w:trPr>
        <w:tc>
          <w:tcPr>
            <w:tcW w:w="1414" w:type="dxa"/>
            <w:vAlign w:val="bottom"/>
          </w:tcPr>
          <w:p w14:paraId="10E7DCB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98</w:t>
            </w:r>
          </w:p>
        </w:tc>
        <w:tc>
          <w:tcPr>
            <w:tcW w:w="2149" w:type="dxa"/>
            <w:vAlign w:val="bottom"/>
          </w:tcPr>
          <w:p w14:paraId="2A0B3D4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955332,19</w:t>
            </w:r>
          </w:p>
        </w:tc>
        <w:tc>
          <w:tcPr>
            <w:tcW w:w="1983" w:type="dxa"/>
            <w:vAlign w:val="bottom"/>
          </w:tcPr>
          <w:p w14:paraId="0C39F29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2687460,39</w:t>
            </w:r>
          </w:p>
        </w:tc>
        <w:tc>
          <w:tcPr>
            <w:tcW w:w="1595" w:type="dxa"/>
            <w:vAlign w:val="bottom"/>
          </w:tcPr>
          <w:p w14:paraId="261BFD4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44,38</w:t>
            </w:r>
          </w:p>
        </w:tc>
        <w:tc>
          <w:tcPr>
            <w:tcW w:w="2204" w:type="dxa"/>
            <w:vAlign w:val="bottom"/>
          </w:tcPr>
          <w:p w14:paraId="1AD104C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279° 03' 40''</w:t>
            </w:r>
          </w:p>
        </w:tc>
      </w:tr>
      <w:tr w:rsidR="002A1F1D" w:rsidRPr="00981701" w14:paraId="15F787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2BBEB42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99</w:t>
            </w:r>
          </w:p>
        </w:tc>
        <w:tc>
          <w:tcPr>
            <w:tcW w:w="2149" w:type="dxa"/>
            <w:vAlign w:val="bottom"/>
          </w:tcPr>
          <w:p w14:paraId="0E3D28C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955339,18</w:t>
            </w:r>
          </w:p>
        </w:tc>
        <w:tc>
          <w:tcPr>
            <w:tcW w:w="1983" w:type="dxa"/>
            <w:vAlign w:val="bottom"/>
          </w:tcPr>
          <w:p w14:paraId="5B533AE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2687416,56</w:t>
            </w:r>
          </w:p>
        </w:tc>
        <w:tc>
          <w:tcPr>
            <w:tcW w:w="1595" w:type="dxa"/>
            <w:vAlign w:val="bottom"/>
          </w:tcPr>
          <w:p w14:paraId="2307A87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41,15</w:t>
            </w:r>
          </w:p>
        </w:tc>
        <w:tc>
          <w:tcPr>
            <w:tcW w:w="2204" w:type="dxa"/>
            <w:vAlign w:val="bottom"/>
          </w:tcPr>
          <w:p w14:paraId="77D7341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286° 10' 16''</w:t>
            </w:r>
          </w:p>
        </w:tc>
      </w:tr>
      <w:tr w:rsidR="002A1F1D" w:rsidRPr="00981701" w14:paraId="01A46374" w14:textId="77777777" w:rsidTr="00236A17">
        <w:trPr>
          <w:jc w:val="center"/>
        </w:trPr>
        <w:tc>
          <w:tcPr>
            <w:tcW w:w="1414" w:type="dxa"/>
            <w:vAlign w:val="bottom"/>
          </w:tcPr>
          <w:p w14:paraId="5410EF9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100</w:t>
            </w:r>
          </w:p>
        </w:tc>
        <w:tc>
          <w:tcPr>
            <w:tcW w:w="2149" w:type="dxa"/>
            <w:vAlign w:val="bottom"/>
          </w:tcPr>
          <w:p w14:paraId="28C4A13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955350,64</w:t>
            </w:r>
          </w:p>
        </w:tc>
        <w:tc>
          <w:tcPr>
            <w:tcW w:w="1983" w:type="dxa"/>
            <w:vAlign w:val="bottom"/>
          </w:tcPr>
          <w:p w14:paraId="1A6A872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2687377,04</w:t>
            </w:r>
          </w:p>
        </w:tc>
        <w:tc>
          <w:tcPr>
            <w:tcW w:w="1595" w:type="dxa"/>
            <w:vAlign w:val="bottom"/>
          </w:tcPr>
          <w:p w14:paraId="03CF2BB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13,71</w:t>
            </w:r>
          </w:p>
        </w:tc>
        <w:tc>
          <w:tcPr>
            <w:tcW w:w="2204" w:type="dxa"/>
            <w:vAlign w:val="bottom"/>
          </w:tcPr>
          <w:p w14:paraId="3DCD222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314° 26' 19''</w:t>
            </w:r>
          </w:p>
        </w:tc>
      </w:tr>
      <w:tr w:rsidR="002A1F1D" w:rsidRPr="00981701" w14:paraId="66E77EA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88037A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101</w:t>
            </w:r>
          </w:p>
        </w:tc>
        <w:tc>
          <w:tcPr>
            <w:tcW w:w="2149" w:type="dxa"/>
            <w:vAlign w:val="bottom"/>
          </w:tcPr>
          <w:p w14:paraId="6EFA2AD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955360,24</w:t>
            </w:r>
          </w:p>
        </w:tc>
        <w:tc>
          <w:tcPr>
            <w:tcW w:w="1983" w:type="dxa"/>
            <w:vAlign w:val="bottom"/>
          </w:tcPr>
          <w:p w14:paraId="0E4AAFC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2687367,25</w:t>
            </w:r>
          </w:p>
        </w:tc>
        <w:tc>
          <w:tcPr>
            <w:tcW w:w="1595" w:type="dxa"/>
            <w:vAlign w:val="bottom"/>
          </w:tcPr>
          <w:p w14:paraId="6245EE3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16,57</w:t>
            </w:r>
          </w:p>
        </w:tc>
        <w:tc>
          <w:tcPr>
            <w:tcW w:w="2204" w:type="dxa"/>
            <w:vAlign w:val="bottom"/>
          </w:tcPr>
          <w:p w14:paraId="2FD058B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315° 36' 41''</w:t>
            </w:r>
          </w:p>
        </w:tc>
      </w:tr>
      <w:tr w:rsidR="002A1F1D" w:rsidRPr="00981701" w14:paraId="4A65B32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F2AC46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102</w:t>
            </w:r>
          </w:p>
        </w:tc>
        <w:tc>
          <w:tcPr>
            <w:tcW w:w="2149" w:type="dxa"/>
            <w:vAlign w:val="bottom"/>
          </w:tcPr>
          <w:p w14:paraId="4DC7F0F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955372,08</w:t>
            </w:r>
          </w:p>
        </w:tc>
        <w:tc>
          <w:tcPr>
            <w:tcW w:w="1983" w:type="dxa"/>
            <w:vAlign w:val="bottom"/>
          </w:tcPr>
          <w:p w14:paraId="0A731C8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2687355,66</w:t>
            </w:r>
          </w:p>
        </w:tc>
        <w:tc>
          <w:tcPr>
            <w:tcW w:w="1595" w:type="dxa"/>
            <w:vAlign w:val="bottom"/>
          </w:tcPr>
          <w:p w14:paraId="7D1A2BC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5,41</w:t>
            </w:r>
          </w:p>
        </w:tc>
        <w:tc>
          <w:tcPr>
            <w:tcW w:w="2204" w:type="dxa"/>
            <w:vAlign w:val="bottom"/>
          </w:tcPr>
          <w:p w14:paraId="700D543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14° 32' 59''</w:t>
            </w:r>
          </w:p>
        </w:tc>
      </w:tr>
      <w:tr w:rsidR="002A1F1D" w:rsidRPr="00981701" w14:paraId="20EF628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A96B6E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103</w:t>
            </w:r>
          </w:p>
        </w:tc>
        <w:tc>
          <w:tcPr>
            <w:tcW w:w="2149" w:type="dxa"/>
            <w:vAlign w:val="bottom"/>
          </w:tcPr>
          <w:p w14:paraId="42F3D70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955377,32</w:t>
            </w:r>
          </w:p>
        </w:tc>
        <w:tc>
          <w:tcPr>
            <w:tcW w:w="1983" w:type="dxa"/>
            <w:vAlign w:val="bottom"/>
          </w:tcPr>
          <w:p w14:paraId="1F8CB48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2687357,02</w:t>
            </w:r>
          </w:p>
        </w:tc>
        <w:tc>
          <w:tcPr>
            <w:tcW w:w="1595" w:type="dxa"/>
            <w:vAlign w:val="bottom"/>
          </w:tcPr>
          <w:p w14:paraId="73F5A2F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16,92</w:t>
            </w:r>
          </w:p>
        </w:tc>
        <w:tc>
          <w:tcPr>
            <w:tcW w:w="2204" w:type="dxa"/>
            <w:vAlign w:val="bottom"/>
          </w:tcPr>
          <w:p w14:paraId="3179990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291° 51' 51''</w:t>
            </w:r>
          </w:p>
        </w:tc>
      </w:tr>
      <w:tr w:rsidR="002A1F1D" w:rsidRPr="00981701" w14:paraId="7DAB71E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A494FD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104</w:t>
            </w:r>
          </w:p>
        </w:tc>
        <w:tc>
          <w:tcPr>
            <w:tcW w:w="2149" w:type="dxa"/>
            <w:vAlign w:val="bottom"/>
          </w:tcPr>
          <w:p w14:paraId="36F4789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955383,62</w:t>
            </w:r>
          </w:p>
        </w:tc>
        <w:tc>
          <w:tcPr>
            <w:tcW w:w="1983" w:type="dxa"/>
            <w:vAlign w:val="bottom"/>
          </w:tcPr>
          <w:p w14:paraId="5BC3FC8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2687341,32</w:t>
            </w:r>
          </w:p>
        </w:tc>
        <w:tc>
          <w:tcPr>
            <w:tcW w:w="1595" w:type="dxa"/>
            <w:vAlign w:val="bottom"/>
          </w:tcPr>
          <w:p w14:paraId="08BC54B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15,99</w:t>
            </w:r>
          </w:p>
        </w:tc>
        <w:tc>
          <w:tcPr>
            <w:tcW w:w="2204" w:type="dxa"/>
            <w:vAlign w:val="bottom"/>
          </w:tcPr>
          <w:p w14:paraId="3C0A996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208° 30' 17''</w:t>
            </w:r>
          </w:p>
        </w:tc>
      </w:tr>
      <w:tr w:rsidR="002A1F1D" w:rsidRPr="00981701" w14:paraId="6F45FD5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3DD6A8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 w:rsidRPr="007F3BD2">
              <w:rPr>
                <w:color w:val="000000"/>
              </w:rPr>
              <w:t>105</w:t>
            </w:r>
          </w:p>
        </w:tc>
        <w:tc>
          <w:tcPr>
            <w:tcW w:w="2149" w:type="dxa"/>
            <w:vAlign w:val="bottom"/>
          </w:tcPr>
          <w:p w14:paraId="2060AAC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955369,57</w:t>
            </w:r>
          </w:p>
        </w:tc>
        <w:tc>
          <w:tcPr>
            <w:tcW w:w="1983" w:type="dxa"/>
            <w:vAlign w:val="bottom"/>
          </w:tcPr>
          <w:p w14:paraId="37851DB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2687333,69</w:t>
            </w:r>
          </w:p>
        </w:tc>
        <w:tc>
          <w:tcPr>
            <w:tcW w:w="1595" w:type="dxa"/>
            <w:vAlign w:val="bottom"/>
          </w:tcPr>
          <w:p w14:paraId="08D0D10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5,17</w:t>
            </w:r>
          </w:p>
        </w:tc>
        <w:tc>
          <w:tcPr>
            <w:tcW w:w="2204" w:type="dxa"/>
            <w:vAlign w:val="bottom"/>
          </w:tcPr>
          <w:p w14:paraId="4DEF456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290° 45' 03''</w:t>
            </w:r>
          </w:p>
        </w:tc>
      </w:tr>
      <w:tr w:rsidR="002A1F1D" w:rsidRPr="00981701" w14:paraId="136277D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150803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149" w:type="dxa"/>
            <w:vAlign w:val="bottom"/>
          </w:tcPr>
          <w:p w14:paraId="20E13C6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955371,4</w:t>
            </w:r>
          </w:p>
        </w:tc>
        <w:tc>
          <w:tcPr>
            <w:tcW w:w="1983" w:type="dxa"/>
            <w:vAlign w:val="bottom"/>
          </w:tcPr>
          <w:p w14:paraId="7BD7D34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2687328,86</w:t>
            </w:r>
          </w:p>
        </w:tc>
        <w:tc>
          <w:tcPr>
            <w:tcW w:w="1595" w:type="dxa"/>
            <w:vAlign w:val="bottom"/>
          </w:tcPr>
          <w:p w14:paraId="21D10EA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15,58</w:t>
            </w:r>
          </w:p>
        </w:tc>
        <w:tc>
          <w:tcPr>
            <w:tcW w:w="2204" w:type="dxa"/>
            <w:vAlign w:val="bottom"/>
          </w:tcPr>
          <w:p w14:paraId="6C2CF29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20° 47' 03''</w:t>
            </w:r>
          </w:p>
        </w:tc>
      </w:tr>
      <w:tr w:rsidR="002A1F1D" w:rsidRPr="00981701" w14:paraId="48665B3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39C8B49" w14:textId="77777777" w:rsidR="002A1F1D" w:rsidRPr="007F3BD2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149" w:type="dxa"/>
            <w:vAlign w:val="bottom"/>
          </w:tcPr>
          <w:p w14:paraId="679845F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955385,97</w:t>
            </w:r>
          </w:p>
        </w:tc>
        <w:tc>
          <w:tcPr>
            <w:tcW w:w="1983" w:type="dxa"/>
            <w:vAlign w:val="bottom"/>
          </w:tcPr>
          <w:p w14:paraId="57C1C5E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2687334,39</w:t>
            </w:r>
          </w:p>
        </w:tc>
        <w:tc>
          <w:tcPr>
            <w:tcW w:w="1595" w:type="dxa"/>
            <w:vAlign w:val="bottom"/>
          </w:tcPr>
          <w:p w14:paraId="3FD2750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19,29</w:t>
            </w:r>
          </w:p>
        </w:tc>
        <w:tc>
          <w:tcPr>
            <w:tcW w:w="2204" w:type="dxa"/>
            <w:vAlign w:val="bottom"/>
          </w:tcPr>
          <w:p w14:paraId="07E0714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299° 38' 04''</w:t>
            </w:r>
          </w:p>
        </w:tc>
      </w:tr>
      <w:tr w:rsidR="002A1F1D" w:rsidRPr="00981701" w14:paraId="565510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19C5AC6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108</w:t>
            </w:r>
          </w:p>
        </w:tc>
        <w:tc>
          <w:tcPr>
            <w:tcW w:w="2149" w:type="dxa"/>
            <w:vAlign w:val="bottom"/>
          </w:tcPr>
          <w:p w14:paraId="4F732B4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955395,51</w:t>
            </w:r>
          </w:p>
        </w:tc>
        <w:tc>
          <w:tcPr>
            <w:tcW w:w="1983" w:type="dxa"/>
            <w:vAlign w:val="bottom"/>
          </w:tcPr>
          <w:p w14:paraId="1050306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2687317,62</w:t>
            </w:r>
          </w:p>
        </w:tc>
        <w:tc>
          <w:tcPr>
            <w:tcW w:w="1595" w:type="dxa"/>
            <w:vAlign w:val="bottom"/>
          </w:tcPr>
          <w:p w14:paraId="6F5E226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2,3</w:t>
            </w:r>
          </w:p>
        </w:tc>
        <w:tc>
          <w:tcPr>
            <w:tcW w:w="2204" w:type="dxa"/>
            <w:vAlign w:val="bottom"/>
          </w:tcPr>
          <w:p w14:paraId="0959D53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15° 21' 51''</w:t>
            </w:r>
          </w:p>
        </w:tc>
      </w:tr>
      <w:tr w:rsidR="002A1F1D" w:rsidRPr="00981701" w14:paraId="4EFEF13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861D63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109</w:t>
            </w:r>
          </w:p>
        </w:tc>
        <w:tc>
          <w:tcPr>
            <w:tcW w:w="2149" w:type="dxa"/>
            <w:vAlign w:val="bottom"/>
          </w:tcPr>
          <w:p w14:paraId="7C64D82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955397,73</w:t>
            </w:r>
          </w:p>
        </w:tc>
        <w:tc>
          <w:tcPr>
            <w:tcW w:w="1983" w:type="dxa"/>
            <w:vAlign w:val="bottom"/>
          </w:tcPr>
          <w:p w14:paraId="43C5ED0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2687318,23</w:t>
            </w:r>
          </w:p>
        </w:tc>
        <w:tc>
          <w:tcPr>
            <w:tcW w:w="1595" w:type="dxa"/>
            <w:vAlign w:val="bottom"/>
          </w:tcPr>
          <w:p w14:paraId="1B23AFE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6,58</w:t>
            </w:r>
          </w:p>
        </w:tc>
        <w:tc>
          <w:tcPr>
            <w:tcW w:w="2204" w:type="dxa"/>
            <w:vAlign w:val="bottom"/>
          </w:tcPr>
          <w:p w14:paraId="4320739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284° 19' 54''</w:t>
            </w:r>
          </w:p>
        </w:tc>
      </w:tr>
      <w:tr w:rsidR="002A1F1D" w:rsidRPr="00981701" w14:paraId="648FCC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78E63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110</w:t>
            </w:r>
          </w:p>
        </w:tc>
        <w:tc>
          <w:tcPr>
            <w:tcW w:w="2149" w:type="dxa"/>
            <w:vAlign w:val="bottom"/>
          </w:tcPr>
          <w:p w14:paraId="2A254D1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955399,36</w:t>
            </w:r>
          </w:p>
        </w:tc>
        <w:tc>
          <w:tcPr>
            <w:tcW w:w="1983" w:type="dxa"/>
            <w:vAlign w:val="bottom"/>
          </w:tcPr>
          <w:p w14:paraId="740A1A4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2687311,85</w:t>
            </w:r>
          </w:p>
        </w:tc>
        <w:tc>
          <w:tcPr>
            <w:tcW w:w="1595" w:type="dxa"/>
            <w:vAlign w:val="bottom"/>
          </w:tcPr>
          <w:p w14:paraId="42A004B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12,08</w:t>
            </w:r>
          </w:p>
        </w:tc>
        <w:tc>
          <w:tcPr>
            <w:tcW w:w="2204" w:type="dxa"/>
            <w:vAlign w:val="bottom"/>
          </w:tcPr>
          <w:p w14:paraId="0FE1CD5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287° 32' 06''</w:t>
            </w:r>
          </w:p>
        </w:tc>
      </w:tr>
      <w:tr w:rsidR="002A1F1D" w:rsidRPr="002A1F1D" w14:paraId="1B19F70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A9717B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111</w:t>
            </w:r>
          </w:p>
        </w:tc>
        <w:tc>
          <w:tcPr>
            <w:tcW w:w="2149" w:type="dxa"/>
            <w:vAlign w:val="bottom"/>
          </w:tcPr>
          <w:p w14:paraId="2E7382B5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955 403.62</w:t>
            </w:r>
          </w:p>
        </w:tc>
        <w:tc>
          <w:tcPr>
            <w:tcW w:w="1983" w:type="dxa"/>
            <w:vAlign w:val="bottom"/>
          </w:tcPr>
          <w:p w14:paraId="206A1985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2687300,33</w:t>
            </w:r>
          </w:p>
        </w:tc>
        <w:tc>
          <w:tcPr>
            <w:tcW w:w="1595" w:type="dxa"/>
            <w:vAlign w:val="bottom"/>
          </w:tcPr>
          <w:p w14:paraId="2161CCE6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18,6</w:t>
            </w:r>
          </w:p>
        </w:tc>
        <w:tc>
          <w:tcPr>
            <w:tcW w:w="2204" w:type="dxa"/>
            <w:vAlign w:val="bottom"/>
          </w:tcPr>
          <w:p w14:paraId="3FFE5544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210° 44' 14''</w:t>
            </w:r>
          </w:p>
        </w:tc>
      </w:tr>
      <w:tr w:rsidR="002A1F1D" w:rsidRPr="002A1F1D" w14:paraId="1359D07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25D161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112</w:t>
            </w:r>
          </w:p>
        </w:tc>
        <w:tc>
          <w:tcPr>
            <w:tcW w:w="2149" w:type="dxa"/>
            <w:vAlign w:val="bottom"/>
          </w:tcPr>
          <w:p w14:paraId="1BDE6549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955 410.59</w:t>
            </w:r>
          </w:p>
        </w:tc>
        <w:tc>
          <w:tcPr>
            <w:tcW w:w="1983" w:type="dxa"/>
            <w:vAlign w:val="bottom"/>
          </w:tcPr>
          <w:p w14:paraId="3DE05C57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2 687 283.08</w:t>
            </w:r>
          </w:p>
        </w:tc>
        <w:tc>
          <w:tcPr>
            <w:tcW w:w="1595" w:type="dxa"/>
            <w:vAlign w:val="bottom"/>
          </w:tcPr>
          <w:p w14:paraId="63433FA2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36,8</w:t>
            </w:r>
          </w:p>
        </w:tc>
        <w:tc>
          <w:tcPr>
            <w:tcW w:w="2204" w:type="dxa"/>
            <w:vAlign w:val="bottom"/>
          </w:tcPr>
          <w:p w14:paraId="25ED1560" w14:textId="77777777" w:rsidR="002A1F1D" w:rsidRPr="002A1F1D" w:rsidRDefault="002A1F1D" w:rsidP="00236A17">
            <w:pPr>
              <w:jc w:val="center"/>
              <w:rPr>
                <w:color w:val="000000" w:themeColor="text1"/>
              </w:rPr>
            </w:pPr>
            <w:r w:rsidRPr="002A1F1D">
              <w:rPr>
                <w:color w:val="000000" w:themeColor="text1"/>
              </w:rPr>
              <w:t>287° 47' 33''</w:t>
            </w:r>
          </w:p>
        </w:tc>
      </w:tr>
      <w:tr w:rsidR="002A1F1D" w:rsidRPr="00981701" w14:paraId="0FF9400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CE6CCE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116</w:t>
            </w:r>
          </w:p>
        </w:tc>
        <w:tc>
          <w:tcPr>
            <w:tcW w:w="2149" w:type="dxa"/>
            <w:vAlign w:val="bottom"/>
          </w:tcPr>
          <w:p w14:paraId="7D4EFDE6" w14:textId="77777777" w:rsidR="002A1F1D" w:rsidRPr="008823EC" w:rsidRDefault="002A1F1D" w:rsidP="00236A17">
            <w:pPr>
              <w:jc w:val="center"/>
              <w:rPr>
                <w:color w:val="000000"/>
              </w:rPr>
            </w:pPr>
            <w:r w:rsidRPr="008823EC">
              <w:rPr>
                <w:color w:val="000000"/>
              </w:rPr>
              <w:t>955423,78</w:t>
            </w:r>
          </w:p>
        </w:tc>
        <w:tc>
          <w:tcPr>
            <w:tcW w:w="1983" w:type="dxa"/>
            <w:vAlign w:val="bottom"/>
          </w:tcPr>
          <w:p w14:paraId="5A6F4DCD" w14:textId="77777777" w:rsidR="002A1F1D" w:rsidRPr="008823EC" w:rsidRDefault="002A1F1D" w:rsidP="00236A17">
            <w:pPr>
              <w:jc w:val="center"/>
              <w:rPr>
                <w:color w:val="000000"/>
              </w:rPr>
            </w:pPr>
            <w:r w:rsidRPr="008823EC">
              <w:rPr>
                <w:color w:val="000000"/>
              </w:rPr>
              <w:t>2687248,73</w:t>
            </w:r>
          </w:p>
        </w:tc>
        <w:tc>
          <w:tcPr>
            <w:tcW w:w="1595" w:type="dxa"/>
            <w:vAlign w:val="bottom"/>
          </w:tcPr>
          <w:p w14:paraId="7B08850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9,98</w:t>
            </w:r>
          </w:p>
        </w:tc>
        <w:tc>
          <w:tcPr>
            <w:tcW w:w="2204" w:type="dxa"/>
            <w:vAlign w:val="bottom"/>
          </w:tcPr>
          <w:p w14:paraId="10E3D89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284° 13' 02''</w:t>
            </w:r>
          </w:p>
        </w:tc>
      </w:tr>
      <w:tr w:rsidR="002A1F1D" w:rsidRPr="00981701" w14:paraId="1A73FB2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19E2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117</w:t>
            </w:r>
          </w:p>
        </w:tc>
        <w:tc>
          <w:tcPr>
            <w:tcW w:w="2149" w:type="dxa"/>
            <w:vAlign w:val="bottom"/>
          </w:tcPr>
          <w:p w14:paraId="442163C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955426,23</w:t>
            </w:r>
          </w:p>
        </w:tc>
        <w:tc>
          <w:tcPr>
            <w:tcW w:w="1983" w:type="dxa"/>
            <w:vAlign w:val="bottom"/>
          </w:tcPr>
          <w:p w14:paraId="4FFE5A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2687239,06</w:t>
            </w:r>
          </w:p>
        </w:tc>
        <w:tc>
          <w:tcPr>
            <w:tcW w:w="1595" w:type="dxa"/>
            <w:vAlign w:val="bottom"/>
          </w:tcPr>
          <w:p w14:paraId="6BDC44D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18,65</w:t>
            </w:r>
          </w:p>
        </w:tc>
        <w:tc>
          <w:tcPr>
            <w:tcW w:w="2204" w:type="dxa"/>
            <w:vAlign w:val="bottom"/>
          </w:tcPr>
          <w:p w14:paraId="7C49133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284° 11' 07''</w:t>
            </w:r>
          </w:p>
        </w:tc>
      </w:tr>
      <w:tr w:rsidR="002A1F1D" w:rsidRPr="00981701" w14:paraId="0331764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77DC7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118</w:t>
            </w:r>
          </w:p>
        </w:tc>
        <w:tc>
          <w:tcPr>
            <w:tcW w:w="2149" w:type="dxa"/>
            <w:vAlign w:val="bottom"/>
          </w:tcPr>
          <w:p w14:paraId="0751A96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955430,8</w:t>
            </w:r>
          </w:p>
        </w:tc>
        <w:tc>
          <w:tcPr>
            <w:tcW w:w="1983" w:type="dxa"/>
            <w:vAlign w:val="bottom"/>
          </w:tcPr>
          <w:p w14:paraId="62DBDAA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2687220,98</w:t>
            </w:r>
          </w:p>
        </w:tc>
        <w:tc>
          <w:tcPr>
            <w:tcW w:w="1595" w:type="dxa"/>
            <w:vAlign w:val="bottom"/>
          </w:tcPr>
          <w:p w14:paraId="276058D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31,92</w:t>
            </w:r>
          </w:p>
        </w:tc>
        <w:tc>
          <w:tcPr>
            <w:tcW w:w="2204" w:type="dxa"/>
            <w:vAlign w:val="bottom"/>
          </w:tcPr>
          <w:p w14:paraId="363DFD7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285° 25' 31''</w:t>
            </w:r>
          </w:p>
        </w:tc>
      </w:tr>
      <w:tr w:rsidR="002A1F1D" w:rsidRPr="00981701" w14:paraId="3F892A9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93568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119</w:t>
            </w:r>
          </w:p>
        </w:tc>
        <w:tc>
          <w:tcPr>
            <w:tcW w:w="2149" w:type="dxa"/>
            <w:vAlign w:val="bottom"/>
          </w:tcPr>
          <w:p w14:paraId="7E6BB05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955439,29</w:t>
            </w:r>
          </w:p>
        </w:tc>
        <w:tc>
          <w:tcPr>
            <w:tcW w:w="1983" w:type="dxa"/>
            <w:vAlign w:val="bottom"/>
          </w:tcPr>
          <w:p w14:paraId="04580F8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2687190,21</w:t>
            </w:r>
          </w:p>
        </w:tc>
        <w:tc>
          <w:tcPr>
            <w:tcW w:w="1595" w:type="dxa"/>
            <w:vAlign w:val="bottom"/>
          </w:tcPr>
          <w:p w14:paraId="4157C04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22,56</w:t>
            </w:r>
          </w:p>
        </w:tc>
        <w:tc>
          <w:tcPr>
            <w:tcW w:w="2204" w:type="dxa"/>
            <w:vAlign w:val="bottom"/>
          </w:tcPr>
          <w:p w14:paraId="5E78134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285° 44' 35''</w:t>
            </w:r>
          </w:p>
        </w:tc>
      </w:tr>
      <w:tr w:rsidR="002A1F1D" w:rsidRPr="00981701" w14:paraId="4E399424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33D6D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120</w:t>
            </w:r>
          </w:p>
        </w:tc>
        <w:tc>
          <w:tcPr>
            <w:tcW w:w="2149" w:type="dxa"/>
            <w:vAlign w:val="bottom"/>
          </w:tcPr>
          <w:p w14:paraId="3BC5FD3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955445,41</w:t>
            </w:r>
          </w:p>
        </w:tc>
        <w:tc>
          <w:tcPr>
            <w:tcW w:w="1983" w:type="dxa"/>
            <w:vAlign w:val="bottom"/>
          </w:tcPr>
          <w:p w14:paraId="358F7A7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2687168,5</w:t>
            </w:r>
          </w:p>
        </w:tc>
        <w:tc>
          <w:tcPr>
            <w:tcW w:w="1595" w:type="dxa"/>
            <w:vAlign w:val="bottom"/>
          </w:tcPr>
          <w:p w14:paraId="5C5A51D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24,43</w:t>
            </w:r>
          </w:p>
        </w:tc>
        <w:tc>
          <w:tcPr>
            <w:tcW w:w="2204" w:type="dxa"/>
            <w:vAlign w:val="bottom"/>
          </w:tcPr>
          <w:p w14:paraId="100295C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285° 59' 37''</w:t>
            </w:r>
          </w:p>
        </w:tc>
      </w:tr>
      <w:tr w:rsidR="002A1F1D" w:rsidRPr="00981701" w14:paraId="19B786F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1F50B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121</w:t>
            </w:r>
          </w:p>
        </w:tc>
        <w:tc>
          <w:tcPr>
            <w:tcW w:w="2149" w:type="dxa"/>
            <w:vAlign w:val="bottom"/>
          </w:tcPr>
          <w:p w14:paraId="00C8542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955452,14</w:t>
            </w:r>
          </w:p>
        </w:tc>
        <w:tc>
          <w:tcPr>
            <w:tcW w:w="1983" w:type="dxa"/>
            <w:vAlign w:val="bottom"/>
          </w:tcPr>
          <w:p w14:paraId="2051E7D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2687145,02</w:t>
            </w:r>
          </w:p>
        </w:tc>
        <w:tc>
          <w:tcPr>
            <w:tcW w:w="1595" w:type="dxa"/>
            <w:vAlign w:val="bottom"/>
          </w:tcPr>
          <w:p w14:paraId="0136E98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10,21</w:t>
            </w:r>
          </w:p>
        </w:tc>
        <w:tc>
          <w:tcPr>
            <w:tcW w:w="2204" w:type="dxa"/>
            <w:vAlign w:val="bottom"/>
          </w:tcPr>
          <w:p w14:paraId="32A9087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284° 13' 36''</w:t>
            </w:r>
          </w:p>
        </w:tc>
      </w:tr>
      <w:tr w:rsidR="002A1F1D" w:rsidRPr="00981701" w14:paraId="715BDF65" w14:textId="77777777" w:rsidTr="00236A17">
        <w:trPr>
          <w:jc w:val="center"/>
        </w:trPr>
        <w:tc>
          <w:tcPr>
            <w:tcW w:w="1414" w:type="dxa"/>
            <w:vAlign w:val="bottom"/>
          </w:tcPr>
          <w:p w14:paraId="30C11CA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122</w:t>
            </w:r>
          </w:p>
        </w:tc>
        <w:tc>
          <w:tcPr>
            <w:tcW w:w="2149" w:type="dxa"/>
            <w:vAlign w:val="bottom"/>
          </w:tcPr>
          <w:p w14:paraId="7B75F11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955454,65</w:t>
            </w:r>
          </w:p>
        </w:tc>
        <w:tc>
          <w:tcPr>
            <w:tcW w:w="1983" w:type="dxa"/>
            <w:vAlign w:val="bottom"/>
          </w:tcPr>
          <w:p w14:paraId="76AFBE5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2687135,12</w:t>
            </w:r>
          </w:p>
        </w:tc>
        <w:tc>
          <w:tcPr>
            <w:tcW w:w="1595" w:type="dxa"/>
            <w:vAlign w:val="bottom"/>
          </w:tcPr>
          <w:p w14:paraId="4F25596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21,21</w:t>
            </w:r>
          </w:p>
        </w:tc>
        <w:tc>
          <w:tcPr>
            <w:tcW w:w="2204" w:type="dxa"/>
            <w:vAlign w:val="bottom"/>
          </w:tcPr>
          <w:p w14:paraId="66E4C4B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285° 23' 33''</w:t>
            </w:r>
          </w:p>
        </w:tc>
      </w:tr>
      <w:tr w:rsidR="002A1F1D" w:rsidRPr="00981701" w14:paraId="14045244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961EF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123</w:t>
            </w:r>
          </w:p>
        </w:tc>
        <w:tc>
          <w:tcPr>
            <w:tcW w:w="2149" w:type="dxa"/>
            <w:vAlign w:val="bottom"/>
          </w:tcPr>
          <w:p w14:paraId="56301FD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955460,28</w:t>
            </w:r>
          </w:p>
        </w:tc>
        <w:tc>
          <w:tcPr>
            <w:tcW w:w="1983" w:type="dxa"/>
            <w:vAlign w:val="bottom"/>
          </w:tcPr>
          <w:p w14:paraId="0F4230A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2687114,67</w:t>
            </w:r>
          </w:p>
        </w:tc>
        <w:tc>
          <w:tcPr>
            <w:tcW w:w="1595" w:type="dxa"/>
            <w:vAlign w:val="bottom"/>
          </w:tcPr>
          <w:p w14:paraId="7952582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16,08</w:t>
            </w:r>
          </w:p>
        </w:tc>
        <w:tc>
          <w:tcPr>
            <w:tcW w:w="2204" w:type="dxa"/>
            <w:vAlign w:val="bottom"/>
          </w:tcPr>
          <w:p w14:paraId="670DB5C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286° 30' 29''</w:t>
            </w:r>
          </w:p>
        </w:tc>
      </w:tr>
      <w:tr w:rsidR="002A1F1D" w:rsidRPr="00981701" w14:paraId="4DEA7CA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D4B78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124</w:t>
            </w:r>
          </w:p>
        </w:tc>
        <w:tc>
          <w:tcPr>
            <w:tcW w:w="2149" w:type="dxa"/>
            <w:vAlign w:val="bottom"/>
          </w:tcPr>
          <w:p w14:paraId="6F923C3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955464,85</w:t>
            </w:r>
          </w:p>
        </w:tc>
        <w:tc>
          <w:tcPr>
            <w:tcW w:w="1983" w:type="dxa"/>
            <w:vAlign w:val="bottom"/>
          </w:tcPr>
          <w:p w14:paraId="581CF95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2687099,25</w:t>
            </w:r>
          </w:p>
        </w:tc>
        <w:tc>
          <w:tcPr>
            <w:tcW w:w="1595" w:type="dxa"/>
            <w:vAlign w:val="bottom"/>
          </w:tcPr>
          <w:p w14:paraId="6A95BBF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0,03</w:t>
            </w:r>
          </w:p>
        </w:tc>
        <w:tc>
          <w:tcPr>
            <w:tcW w:w="2204" w:type="dxa"/>
            <w:vAlign w:val="bottom"/>
          </w:tcPr>
          <w:p w14:paraId="0D59ED1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288° 26' 06''</w:t>
            </w:r>
          </w:p>
        </w:tc>
      </w:tr>
      <w:tr w:rsidR="002A1F1D" w:rsidRPr="00981701" w14:paraId="292855C2" w14:textId="77777777" w:rsidTr="00236A17">
        <w:trPr>
          <w:jc w:val="center"/>
        </w:trPr>
        <w:tc>
          <w:tcPr>
            <w:tcW w:w="1414" w:type="dxa"/>
            <w:vAlign w:val="bottom"/>
          </w:tcPr>
          <w:p w14:paraId="37BDDE7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125</w:t>
            </w:r>
          </w:p>
        </w:tc>
        <w:tc>
          <w:tcPr>
            <w:tcW w:w="2149" w:type="dxa"/>
            <w:vAlign w:val="bottom"/>
          </w:tcPr>
          <w:p w14:paraId="0A0BC74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955464,86</w:t>
            </w:r>
          </w:p>
        </w:tc>
        <w:tc>
          <w:tcPr>
            <w:tcW w:w="1983" w:type="dxa"/>
            <w:vAlign w:val="bottom"/>
          </w:tcPr>
          <w:p w14:paraId="00E9D9E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2687099,22</w:t>
            </w:r>
          </w:p>
        </w:tc>
        <w:tc>
          <w:tcPr>
            <w:tcW w:w="1595" w:type="dxa"/>
            <w:vAlign w:val="bottom"/>
          </w:tcPr>
          <w:p w14:paraId="265908E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4,18</w:t>
            </w:r>
          </w:p>
        </w:tc>
        <w:tc>
          <w:tcPr>
            <w:tcW w:w="2204" w:type="dxa"/>
            <w:vAlign w:val="bottom"/>
          </w:tcPr>
          <w:p w14:paraId="40B6355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286° 05' 45''</w:t>
            </w:r>
          </w:p>
        </w:tc>
      </w:tr>
      <w:tr w:rsidR="002A1F1D" w:rsidRPr="00981701" w14:paraId="4AC8CEC3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6EAFD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126</w:t>
            </w:r>
          </w:p>
        </w:tc>
        <w:tc>
          <w:tcPr>
            <w:tcW w:w="2149" w:type="dxa"/>
            <w:vAlign w:val="bottom"/>
          </w:tcPr>
          <w:p w14:paraId="305DC0E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955466,02</w:t>
            </w:r>
          </w:p>
        </w:tc>
        <w:tc>
          <w:tcPr>
            <w:tcW w:w="1983" w:type="dxa"/>
            <w:vAlign w:val="bottom"/>
          </w:tcPr>
          <w:p w14:paraId="17BEFF7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2687095,2</w:t>
            </w:r>
          </w:p>
        </w:tc>
        <w:tc>
          <w:tcPr>
            <w:tcW w:w="1595" w:type="dxa"/>
            <w:vAlign w:val="bottom"/>
          </w:tcPr>
          <w:p w14:paraId="155A667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5,36</w:t>
            </w:r>
          </w:p>
        </w:tc>
        <w:tc>
          <w:tcPr>
            <w:tcW w:w="2204" w:type="dxa"/>
            <w:vAlign w:val="bottom"/>
          </w:tcPr>
          <w:p w14:paraId="481AE4D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278° 41' 21''</w:t>
            </w:r>
          </w:p>
        </w:tc>
      </w:tr>
      <w:tr w:rsidR="002A1F1D" w:rsidRPr="00981701" w14:paraId="6B145D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B0E87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127</w:t>
            </w:r>
          </w:p>
        </w:tc>
        <w:tc>
          <w:tcPr>
            <w:tcW w:w="2149" w:type="dxa"/>
            <w:vAlign w:val="bottom"/>
          </w:tcPr>
          <w:p w14:paraId="61D28D4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955466,83</w:t>
            </w:r>
          </w:p>
        </w:tc>
        <w:tc>
          <w:tcPr>
            <w:tcW w:w="1983" w:type="dxa"/>
            <w:vAlign w:val="bottom"/>
          </w:tcPr>
          <w:p w14:paraId="658275D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2687089,9</w:t>
            </w:r>
          </w:p>
        </w:tc>
        <w:tc>
          <w:tcPr>
            <w:tcW w:w="1595" w:type="dxa"/>
            <w:vAlign w:val="bottom"/>
          </w:tcPr>
          <w:p w14:paraId="58EEC66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8,73</w:t>
            </w:r>
          </w:p>
        </w:tc>
        <w:tc>
          <w:tcPr>
            <w:tcW w:w="2204" w:type="dxa"/>
            <w:vAlign w:val="bottom"/>
          </w:tcPr>
          <w:p w14:paraId="5B3DC0A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281° 10' 06''</w:t>
            </w:r>
          </w:p>
        </w:tc>
      </w:tr>
      <w:tr w:rsidR="002A1F1D" w:rsidRPr="00981701" w14:paraId="7FF84D10" w14:textId="77777777" w:rsidTr="00236A17">
        <w:trPr>
          <w:jc w:val="center"/>
        </w:trPr>
        <w:tc>
          <w:tcPr>
            <w:tcW w:w="1414" w:type="dxa"/>
            <w:vAlign w:val="bottom"/>
          </w:tcPr>
          <w:p w14:paraId="074EE0C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128</w:t>
            </w:r>
          </w:p>
        </w:tc>
        <w:tc>
          <w:tcPr>
            <w:tcW w:w="2149" w:type="dxa"/>
            <w:vAlign w:val="bottom"/>
          </w:tcPr>
          <w:p w14:paraId="7811EF0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955468,52</w:t>
            </w:r>
          </w:p>
        </w:tc>
        <w:tc>
          <w:tcPr>
            <w:tcW w:w="1983" w:type="dxa"/>
            <w:vAlign w:val="bottom"/>
          </w:tcPr>
          <w:p w14:paraId="630CF83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2687081,34</w:t>
            </w:r>
          </w:p>
        </w:tc>
        <w:tc>
          <w:tcPr>
            <w:tcW w:w="1595" w:type="dxa"/>
            <w:vAlign w:val="bottom"/>
          </w:tcPr>
          <w:p w14:paraId="039AB02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31,66</w:t>
            </w:r>
          </w:p>
        </w:tc>
        <w:tc>
          <w:tcPr>
            <w:tcW w:w="2204" w:type="dxa"/>
            <w:vAlign w:val="bottom"/>
          </w:tcPr>
          <w:p w14:paraId="606439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281° 07' 44''</w:t>
            </w:r>
          </w:p>
        </w:tc>
      </w:tr>
      <w:tr w:rsidR="002A1F1D" w:rsidRPr="00981701" w14:paraId="78382A1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B1612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129</w:t>
            </w:r>
          </w:p>
        </w:tc>
        <w:tc>
          <w:tcPr>
            <w:tcW w:w="2149" w:type="dxa"/>
            <w:vAlign w:val="bottom"/>
          </w:tcPr>
          <w:p w14:paraId="76EA4A5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955474,63</w:t>
            </w:r>
          </w:p>
        </w:tc>
        <w:tc>
          <w:tcPr>
            <w:tcW w:w="1983" w:type="dxa"/>
            <w:vAlign w:val="bottom"/>
          </w:tcPr>
          <w:p w14:paraId="153419E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2687050,28</w:t>
            </w:r>
          </w:p>
        </w:tc>
        <w:tc>
          <w:tcPr>
            <w:tcW w:w="1595" w:type="dxa"/>
            <w:vAlign w:val="bottom"/>
          </w:tcPr>
          <w:p w14:paraId="0AD32C8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48,28</w:t>
            </w:r>
          </w:p>
        </w:tc>
        <w:tc>
          <w:tcPr>
            <w:tcW w:w="2204" w:type="dxa"/>
            <w:vAlign w:val="bottom"/>
          </w:tcPr>
          <w:p w14:paraId="625F2C6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282° 00' 55''</w:t>
            </w:r>
          </w:p>
        </w:tc>
      </w:tr>
      <w:tr w:rsidR="002A1F1D" w:rsidRPr="00981701" w14:paraId="3654C3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B37BB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130</w:t>
            </w:r>
          </w:p>
        </w:tc>
        <w:tc>
          <w:tcPr>
            <w:tcW w:w="2149" w:type="dxa"/>
            <w:vAlign w:val="bottom"/>
          </w:tcPr>
          <w:p w14:paraId="099CE5C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955484,68</w:t>
            </w:r>
          </w:p>
        </w:tc>
        <w:tc>
          <w:tcPr>
            <w:tcW w:w="1983" w:type="dxa"/>
            <w:vAlign w:val="bottom"/>
          </w:tcPr>
          <w:p w14:paraId="6327F12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2687003,06</w:t>
            </w:r>
          </w:p>
        </w:tc>
        <w:tc>
          <w:tcPr>
            <w:tcW w:w="1595" w:type="dxa"/>
            <w:vAlign w:val="bottom"/>
          </w:tcPr>
          <w:p w14:paraId="0E5AB07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6,14</w:t>
            </w:r>
          </w:p>
        </w:tc>
        <w:tc>
          <w:tcPr>
            <w:tcW w:w="2204" w:type="dxa"/>
            <w:vAlign w:val="bottom"/>
          </w:tcPr>
          <w:p w14:paraId="4831B76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280° 35' 48''</w:t>
            </w:r>
          </w:p>
        </w:tc>
      </w:tr>
      <w:tr w:rsidR="002A1F1D" w:rsidRPr="00981701" w14:paraId="1962116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D924F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131</w:t>
            </w:r>
          </w:p>
        </w:tc>
        <w:tc>
          <w:tcPr>
            <w:tcW w:w="2149" w:type="dxa"/>
            <w:vAlign w:val="bottom"/>
          </w:tcPr>
          <w:p w14:paraId="616C6D8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955485,81</w:t>
            </w:r>
          </w:p>
        </w:tc>
        <w:tc>
          <w:tcPr>
            <w:tcW w:w="1983" w:type="dxa"/>
            <w:vAlign w:val="bottom"/>
          </w:tcPr>
          <w:p w14:paraId="17B1A9E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2686997,02</w:t>
            </w:r>
          </w:p>
        </w:tc>
        <w:tc>
          <w:tcPr>
            <w:tcW w:w="1595" w:type="dxa"/>
            <w:vAlign w:val="bottom"/>
          </w:tcPr>
          <w:p w14:paraId="15CF09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48,54</w:t>
            </w:r>
          </w:p>
        </w:tc>
        <w:tc>
          <w:tcPr>
            <w:tcW w:w="2204" w:type="dxa"/>
            <w:vAlign w:val="bottom"/>
          </w:tcPr>
          <w:p w14:paraId="42AD9CB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282° 33' 53''</w:t>
            </w:r>
          </w:p>
        </w:tc>
      </w:tr>
      <w:tr w:rsidR="002A1F1D" w:rsidRPr="00981701" w14:paraId="7E83D2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42EFC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132</w:t>
            </w:r>
          </w:p>
        </w:tc>
        <w:tc>
          <w:tcPr>
            <w:tcW w:w="2149" w:type="dxa"/>
            <w:vAlign w:val="bottom"/>
          </w:tcPr>
          <w:p w14:paraId="3CF601E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955496,37</w:t>
            </w:r>
          </w:p>
        </w:tc>
        <w:tc>
          <w:tcPr>
            <w:tcW w:w="1983" w:type="dxa"/>
            <w:vAlign w:val="bottom"/>
          </w:tcPr>
          <w:p w14:paraId="44B30B5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2686949,64</w:t>
            </w:r>
          </w:p>
        </w:tc>
        <w:tc>
          <w:tcPr>
            <w:tcW w:w="1595" w:type="dxa"/>
            <w:vAlign w:val="bottom"/>
          </w:tcPr>
          <w:p w14:paraId="23C743C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8,06</w:t>
            </w:r>
          </w:p>
        </w:tc>
        <w:tc>
          <w:tcPr>
            <w:tcW w:w="2204" w:type="dxa"/>
            <w:vAlign w:val="bottom"/>
          </w:tcPr>
          <w:p w14:paraId="2E7FF91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280° 17' 32''</w:t>
            </w:r>
          </w:p>
        </w:tc>
      </w:tr>
      <w:tr w:rsidR="002A1F1D" w:rsidRPr="00981701" w14:paraId="6AD440DE" w14:textId="77777777" w:rsidTr="00236A17">
        <w:trPr>
          <w:jc w:val="center"/>
        </w:trPr>
        <w:tc>
          <w:tcPr>
            <w:tcW w:w="1414" w:type="dxa"/>
            <w:vAlign w:val="bottom"/>
          </w:tcPr>
          <w:p w14:paraId="2229AF3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133</w:t>
            </w:r>
          </w:p>
        </w:tc>
        <w:tc>
          <w:tcPr>
            <w:tcW w:w="2149" w:type="dxa"/>
            <w:vAlign w:val="bottom"/>
          </w:tcPr>
          <w:p w14:paraId="3433E02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955497,81</w:t>
            </w:r>
          </w:p>
        </w:tc>
        <w:tc>
          <w:tcPr>
            <w:tcW w:w="1983" w:type="dxa"/>
            <w:vAlign w:val="bottom"/>
          </w:tcPr>
          <w:p w14:paraId="452BAFE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2686941,71</w:t>
            </w:r>
          </w:p>
        </w:tc>
        <w:tc>
          <w:tcPr>
            <w:tcW w:w="1595" w:type="dxa"/>
            <w:vAlign w:val="bottom"/>
          </w:tcPr>
          <w:p w14:paraId="380737E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20,98</w:t>
            </w:r>
          </w:p>
        </w:tc>
        <w:tc>
          <w:tcPr>
            <w:tcW w:w="2204" w:type="dxa"/>
            <w:vAlign w:val="bottom"/>
          </w:tcPr>
          <w:p w14:paraId="07F8B21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281° 51' 23''</w:t>
            </w:r>
          </w:p>
        </w:tc>
      </w:tr>
      <w:tr w:rsidR="002A1F1D" w:rsidRPr="00981701" w14:paraId="73073C4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C966C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134</w:t>
            </w:r>
          </w:p>
        </w:tc>
        <w:tc>
          <w:tcPr>
            <w:tcW w:w="2149" w:type="dxa"/>
            <w:vAlign w:val="bottom"/>
          </w:tcPr>
          <w:p w14:paraId="2879C4E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955502,12</w:t>
            </w:r>
          </w:p>
        </w:tc>
        <w:tc>
          <w:tcPr>
            <w:tcW w:w="1983" w:type="dxa"/>
            <w:vAlign w:val="bottom"/>
          </w:tcPr>
          <w:p w14:paraId="6282AFB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2686921,18</w:t>
            </w:r>
          </w:p>
        </w:tc>
        <w:tc>
          <w:tcPr>
            <w:tcW w:w="1595" w:type="dxa"/>
            <w:vAlign w:val="bottom"/>
          </w:tcPr>
          <w:p w14:paraId="4A9B363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55,2</w:t>
            </w:r>
          </w:p>
        </w:tc>
        <w:tc>
          <w:tcPr>
            <w:tcW w:w="2204" w:type="dxa"/>
            <w:vAlign w:val="bottom"/>
          </w:tcPr>
          <w:p w14:paraId="3F7B2A0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282° 12' 57''</w:t>
            </w:r>
          </w:p>
        </w:tc>
      </w:tr>
      <w:tr w:rsidR="002A1F1D" w:rsidRPr="00981701" w14:paraId="30DC9AB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A080C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135</w:t>
            </w:r>
          </w:p>
        </w:tc>
        <w:tc>
          <w:tcPr>
            <w:tcW w:w="2149" w:type="dxa"/>
            <w:vAlign w:val="bottom"/>
          </w:tcPr>
          <w:p w14:paraId="63793E6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955513,8</w:t>
            </w:r>
          </w:p>
        </w:tc>
        <w:tc>
          <w:tcPr>
            <w:tcW w:w="1983" w:type="dxa"/>
            <w:vAlign w:val="bottom"/>
          </w:tcPr>
          <w:p w14:paraId="3D5C468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2686867,23</w:t>
            </w:r>
          </w:p>
        </w:tc>
        <w:tc>
          <w:tcPr>
            <w:tcW w:w="1595" w:type="dxa"/>
            <w:vAlign w:val="bottom"/>
          </w:tcPr>
          <w:p w14:paraId="180B1AC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11,52</w:t>
            </w:r>
          </w:p>
        </w:tc>
        <w:tc>
          <w:tcPr>
            <w:tcW w:w="2204" w:type="dxa"/>
            <w:vAlign w:val="bottom"/>
          </w:tcPr>
          <w:p w14:paraId="7D0E83A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310° 29' 36''</w:t>
            </w:r>
          </w:p>
        </w:tc>
      </w:tr>
      <w:tr w:rsidR="002A1F1D" w:rsidRPr="00981701" w14:paraId="1F80968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A27650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136</w:t>
            </w:r>
          </w:p>
        </w:tc>
        <w:tc>
          <w:tcPr>
            <w:tcW w:w="2149" w:type="dxa"/>
            <w:vAlign w:val="bottom"/>
          </w:tcPr>
          <w:p w14:paraId="745B602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955521,28</w:t>
            </w:r>
          </w:p>
        </w:tc>
        <w:tc>
          <w:tcPr>
            <w:tcW w:w="1983" w:type="dxa"/>
            <w:vAlign w:val="bottom"/>
          </w:tcPr>
          <w:p w14:paraId="7084DB9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2686858,47</w:t>
            </w:r>
          </w:p>
        </w:tc>
        <w:tc>
          <w:tcPr>
            <w:tcW w:w="1595" w:type="dxa"/>
            <w:vAlign w:val="bottom"/>
          </w:tcPr>
          <w:p w14:paraId="33E8E97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24,83</w:t>
            </w:r>
          </w:p>
        </w:tc>
        <w:tc>
          <w:tcPr>
            <w:tcW w:w="2204" w:type="dxa"/>
            <w:vAlign w:val="bottom"/>
          </w:tcPr>
          <w:p w14:paraId="0951BB0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290° 07' 16''</w:t>
            </w:r>
          </w:p>
        </w:tc>
      </w:tr>
      <w:tr w:rsidR="002A1F1D" w:rsidRPr="00981701" w14:paraId="7FAFBD3A" w14:textId="77777777" w:rsidTr="00236A17">
        <w:trPr>
          <w:jc w:val="center"/>
        </w:trPr>
        <w:tc>
          <w:tcPr>
            <w:tcW w:w="1414" w:type="dxa"/>
            <w:vAlign w:val="bottom"/>
          </w:tcPr>
          <w:p w14:paraId="231B2EC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lastRenderedPageBreak/>
              <w:t>137</w:t>
            </w:r>
          </w:p>
        </w:tc>
        <w:tc>
          <w:tcPr>
            <w:tcW w:w="2149" w:type="dxa"/>
            <w:vAlign w:val="bottom"/>
          </w:tcPr>
          <w:p w14:paraId="64DE668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955529,82</w:t>
            </w:r>
          </w:p>
        </w:tc>
        <w:tc>
          <w:tcPr>
            <w:tcW w:w="1983" w:type="dxa"/>
            <w:vAlign w:val="bottom"/>
          </w:tcPr>
          <w:p w14:paraId="43111C6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2686835,16</w:t>
            </w:r>
          </w:p>
        </w:tc>
        <w:tc>
          <w:tcPr>
            <w:tcW w:w="1595" w:type="dxa"/>
            <w:vAlign w:val="bottom"/>
          </w:tcPr>
          <w:p w14:paraId="027B1B1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4,78</w:t>
            </w:r>
          </w:p>
        </w:tc>
        <w:tc>
          <w:tcPr>
            <w:tcW w:w="2204" w:type="dxa"/>
            <w:vAlign w:val="bottom"/>
          </w:tcPr>
          <w:p w14:paraId="47CC323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287° 17' 48''</w:t>
            </w:r>
          </w:p>
        </w:tc>
      </w:tr>
      <w:tr w:rsidR="002A1F1D" w:rsidRPr="00981701" w14:paraId="40A7906C" w14:textId="77777777" w:rsidTr="00236A17">
        <w:trPr>
          <w:jc w:val="center"/>
        </w:trPr>
        <w:tc>
          <w:tcPr>
            <w:tcW w:w="1414" w:type="dxa"/>
            <w:vAlign w:val="bottom"/>
          </w:tcPr>
          <w:p w14:paraId="13FB48F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138</w:t>
            </w:r>
          </w:p>
        </w:tc>
        <w:tc>
          <w:tcPr>
            <w:tcW w:w="2149" w:type="dxa"/>
            <w:vAlign w:val="bottom"/>
          </w:tcPr>
          <w:p w14:paraId="2A2AFEF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955531,24</w:t>
            </w:r>
          </w:p>
        </w:tc>
        <w:tc>
          <w:tcPr>
            <w:tcW w:w="1983" w:type="dxa"/>
            <w:vAlign w:val="bottom"/>
          </w:tcPr>
          <w:p w14:paraId="4E848F1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2686830,6</w:t>
            </w:r>
          </w:p>
        </w:tc>
        <w:tc>
          <w:tcPr>
            <w:tcW w:w="1595" w:type="dxa"/>
            <w:vAlign w:val="bottom"/>
          </w:tcPr>
          <w:p w14:paraId="4E72502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11,23</w:t>
            </w:r>
          </w:p>
        </w:tc>
        <w:tc>
          <w:tcPr>
            <w:tcW w:w="2204" w:type="dxa"/>
            <w:vAlign w:val="bottom"/>
          </w:tcPr>
          <w:p w14:paraId="1278D59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269° 53' 53''</w:t>
            </w:r>
          </w:p>
        </w:tc>
      </w:tr>
      <w:tr w:rsidR="002A1F1D" w:rsidRPr="00981701" w14:paraId="34E7E175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5C556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139</w:t>
            </w:r>
          </w:p>
        </w:tc>
        <w:tc>
          <w:tcPr>
            <w:tcW w:w="2149" w:type="dxa"/>
            <w:vAlign w:val="bottom"/>
          </w:tcPr>
          <w:p w14:paraId="2C4525E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955531,22</w:t>
            </w:r>
          </w:p>
        </w:tc>
        <w:tc>
          <w:tcPr>
            <w:tcW w:w="1983" w:type="dxa"/>
            <w:vAlign w:val="bottom"/>
          </w:tcPr>
          <w:p w14:paraId="73CC3F3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2686819,37</w:t>
            </w:r>
          </w:p>
        </w:tc>
        <w:tc>
          <w:tcPr>
            <w:tcW w:w="1595" w:type="dxa"/>
            <w:vAlign w:val="bottom"/>
          </w:tcPr>
          <w:p w14:paraId="7DA256E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54,32</w:t>
            </w:r>
          </w:p>
        </w:tc>
        <w:tc>
          <w:tcPr>
            <w:tcW w:w="2204" w:type="dxa"/>
            <w:vAlign w:val="bottom"/>
          </w:tcPr>
          <w:p w14:paraId="57ECDD0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270° 05' 42''</w:t>
            </w:r>
          </w:p>
        </w:tc>
      </w:tr>
      <w:tr w:rsidR="002A1F1D" w:rsidRPr="00981701" w14:paraId="2E9CA82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EC11AC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140</w:t>
            </w:r>
          </w:p>
        </w:tc>
        <w:tc>
          <w:tcPr>
            <w:tcW w:w="2149" w:type="dxa"/>
            <w:vAlign w:val="bottom"/>
          </w:tcPr>
          <w:p w14:paraId="112CEC8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955531,31</w:t>
            </w:r>
          </w:p>
        </w:tc>
        <w:tc>
          <w:tcPr>
            <w:tcW w:w="1983" w:type="dxa"/>
            <w:vAlign w:val="bottom"/>
          </w:tcPr>
          <w:p w14:paraId="037AE5A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2686765,05</w:t>
            </w:r>
          </w:p>
        </w:tc>
        <w:tc>
          <w:tcPr>
            <w:tcW w:w="1595" w:type="dxa"/>
            <w:vAlign w:val="bottom"/>
          </w:tcPr>
          <w:p w14:paraId="1CC87BF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17,27</w:t>
            </w:r>
          </w:p>
        </w:tc>
        <w:tc>
          <w:tcPr>
            <w:tcW w:w="2204" w:type="dxa"/>
            <w:vAlign w:val="bottom"/>
          </w:tcPr>
          <w:p w14:paraId="5247FC0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266° 02' 57''</w:t>
            </w:r>
          </w:p>
        </w:tc>
      </w:tr>
      <w:tr w:rsidR="002A1F1D" w:rsidRPr="00981701" w14:paraId="6BB3967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AECCE6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141</w:t>
            </w:r>
          </w:p>
        </w:tc>
        <w:tc>
          <w:tcPr>
            <w:tcW w:w="2149" w:type="dxa"/>
            <w:vAlign w:val="bottom"/>
          </w:tcPr>
          <w:p w14:paraId="79B7B35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955530,12</w:t>
            </w:r>
          </w:p>
        </w:tc>
        <w:tc>
          <w:tcPr>
            <w:tcW w:w="1983" w:type="dxa"/>
            <w:vAlign w:val="bottom"/>
          </w:tcPr>
          <w:p w14:paraId="1766F91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2686747,82</w:t>
            </w:r>
          </w:p>
        </w:tc>
        <w:tc>
          <w:tcPr>
            <w:tcW w:w="1595" w:type="dxa"/>
            <w:vAlign w:val="bottom"/>
          </w:tcPr>
          <w:p w14:paraId="646F29C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14,98</w:t>
            </w:r>
          </w:p>
        </w:tc>
        <w:tc>
          <w:tcPr>
            <w:tcW w:w="2204" w:type="dxa"/>
            <w:vAlign w:val="bottom"/>
          </w:tcPr>
          <w:p w14:paraId="17A3384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265° 54' 13''</w:t>
            </w:r>
          </w:p>
        </w:tc>
      </w:tr>
      <w:tr w:rsidR="002A1F1D" w:rsidRPr="00981701" w14:paraId="1DAE728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A16CA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142</w:t>
            </w:r>
          </w:p>
        </w:tc>
        <w:tc>
          <w:tcPr>
            <w:tcW w:w="2149" w:type="dxa"/>
            <w:vAlign w:val="bottom"/>
          </w:tcPr>
          <w:p w14:paraId="42D195A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955529,05</w:t>
            </w:r>
          </w:p>
        </w:tc>
        <w:tc>
          <w:tcPr>
            <w:tcW w:w="1983" w:type="dxa"/>
            <w:vAlign w:val="bottom"/>
          </w:tcPr>
          <w:p w14:paraId="7D6661A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2686732,88</w:t>
            </w:r>
          </w:p>
        </w:tc>
        <w:tc>
          <w:tcPr>
            <w:tcW w:w="1595" w:type="dxa"/>
            <w:vAlign w:val="bottom"/>
          </w:tcPr>
          <w:p w14:paraId="5BBE5DC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30,44</w:t>
            </w:r>
          </w:p>
        </w:tc>
        <w:tc>
          <w:tcPr>
            <w:tcW w:w="2204" w:type="dxa"/>
            <w:vAlign w:val="bottom"/>
          </w:tcPr>
          <w:p w14:paraId="311F6D3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265° 53' 35''</w:t>
            </w:r>
          </w:p>
        </w:tc>
      </w:tr>
      <w:tr w:rsidR="002A1F1D" w:rsidRPr="00981701" w14:paraId="3B163C07" w14:textId="77777777" w:rsidTr="00236A17">
        <w:trPr>
          <w:jc w:val="center"/>
        </w:trPr>
        <w:tc>
          <w:tcPr>
            <w:tcW w:w="1414" w:type="dxa"/>
            <w:vAlign w:val="bottom"/>
          </w:tcPr>
          <w:p w14:paraId="486BCBA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143</w:t>
            </w:r>
          </w:p>
        </w:tc>
        <w:tc>
          <w:tcPr>
            <w:tcW w:w="2149" w:type="dxa"/>
            <w:vAlign w:val="bottom"/>
          </w:tcPr>
          <w:p w14:paraId="6A70AB1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955526,87</w:t>
            </w:r>
          </w:p>
        </w:tc>
        <w:tc>
          <w:tcPr>
            <w:tcW w:w="1983" w:type="dxa"/>
            <w:vAlign w:val="bottom"/>
          </w:tcPr>
          <w:p w14:paraId="7F619BD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2686702,52</w:t>
            </w:r>
          </w:p>
        </w:tc>
        <w:tc>
          <w:tcPr>
            <w:tcW w:w="1595" w:type="dxa"/>
            <w:vAlign w:val="bottom"/>
          </w:tcPr>
          <w:p w14:paraId="5EA4E0F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28,69</w:t>
            </w:r>
          </w:p>
        </w:tc>
        <w:tc>
          <w:tcPr>
            <w:tcW w:w="2204" w:type="dxa"/>
            <w:vAlign w:val="bottom"/>
          </w:tcPr>
          <w:p w14:paraId="7658789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240° 41' 01''</w:t>
            </w:r>
          </w:p>
        </w:tc>
      </w:tr>
      <w:tr w:rsidR="002A1F1D" w:rsidRPr="00981701" w14:paraId="5C5086E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F099B0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144</w:t>
            </w:r>
          </w:p>
        </w:tc>
        <w:tc>
          <w:tcPr>
            <w:tcW w:w="2149" w:type="dxa"/>
            <w:vAlign w:val="bottom"/>
          </w:tcPr>
          <w:p w14:paraId="0E8C53A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955512,82</w:t>
            </w:r>
          </w:p>
        </w:tc>
        <w:tc>
          <w:tcPr>
            <w:tcW w:w="1983" w:type="dxa"/>
            <w:vAlign w:val="bottom"/>
          </w:tcPr>
          <w:p w14:paraId="3870E7E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2686677,5</w:t>
            </w:r>
          </w:p>
        </w:tc>
        <w:tc>
          <w:tcPr>
            <w:tcW w:w="1595" w:type="dxa"/>
            <w:vAlign w:val="bottom"/>
          </w:tcPr>
          <w:p w14:paraId="5E7E884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20,55</w:t>
            </w:r>
          </w:p>
        </w:tc>
        <w:tc>
          <w:tcPr>
            <w:tcW w:w="2204" w:type="dxa"/>
            <w:vAlign w:val="bottom"/>
          </w:tcPr>
          <w:p w14:paraId="373DE39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231° 28' 46''</w:t>
            </w:r>
          </w:p>
        </w:tc>
      </w:tr>
      <w:tr w:rsidR="002A1F1D" w:rsidRPr="00981701" w14:paraId="3F13A68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854E3A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145</w:t>
            </w:r>
          </w:p>
        </w:tc>
        <w:tc>
          <w:tcPr>
            <w:tcW w:w="2149" w:type="dxa"/>
            <w:vAlign w:val="bottom"/>
          </w:tcPr>
          <w:p w14:paraId="0BAD4D7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955500,02</w:t>
            </w:r>
          </w:p>
        </w:tc>
        <w:tc>
          <w:tcPr>
            <w:tcW w:w="1983" w:type="dxa"/>
            <w:vAlign w:val="bottom"/>
          </w:tcPr>
          <w:p w14:paraId="1280932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2686661,42</w:t>
            </w:r>
          </w:p>
        </w:tc>
        <w:tc>
          <w:tcPr>
            <w:tcW w:w="1595" w:type="dxa"/>
            <w:vAlign w:val="bottom"/>
          </w:tcPr>
          <w:p w14:paraId="69996A3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7,86</w:t>
            </w:r>
          </w:p>
        </w:tc>
        <w:tc>
          <w:tcPr>
            <w:tcW w:w="2204" w:type="dxa"/>
            <w:vAlign w:val="bottom"/>
          </w:tcPr>
          <w:p w14:paraId="3D8C011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242° 09' 48''</w:t>
            </w:r>
          </w:p>
        </w:tc>
      </w:tr>
      <w:tr w:rsidR="002A1F1D" w:rsidRPr="00981701" w14:paraId="4CBEA441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E85F9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146</w:t>
            </w:r>
          </w:p>
        </w:tc>
        <w:tc>
          <w:tcPr>
            <w:tcW w:w="2149" w:type="dxa"/>
            <w:vAlign w:val="bottom"/>
          </w:tcPr>
          <w:p w14:paraId="40A7CF7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955496,35</w:t>
            </w:r>
          </w:p>
        </w:tc>
        <w:tc>
          <w:tcPr>
            <w:tcW w:w="1983" w:type="dxa"/>
            <w:vAlign w:val="bottom"/>
          </w:tcPr>
          <w:p w14:paraId="00CED74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2686654,47</w:t>
            </w:r>
          </w:p>
        </w:tc>
        <w:tc>
          <w:tcPr>
            <w:tcW w:w="1595" w:type="dxa"/>
            <w:vAlign w:val="bottom"/>
          </w:tcPr>
          <w:p w14:paraId="1A25B0D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5,02</w:t>
            </w:r>
          </w:p>
        </w:tc>
        <w:tc>
          <w:tcPr>
            <w:tcW w:w="2204" w:type="dxa"/>
            <w:vAlign w:val="bottom"/>
          </w:tcPr>
          <w:p w14:paraId="32FDC6C1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228° 52' 43''</w:t>
            </w:r>
          </w:p>
        </w:tc>
      </w:tr>
      <w:tr w:rsidR="002A1F1D" w:rsidRPr="00981701" w14:paraId="5442066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8B0346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147</w:t>
            </w:r>
          </w:p>
        </w:tc>
        <w:tc>
          <w:tcPr>
            <w:tcW w:w="2149" w:type="dxa"/>
            <w:vAlign w:val="bottom"/>
          </w:tcPr>
          <w:p w14:paraId="2AD7536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955493,05</w:t>
            </w:r>
          </w:p>
        </w:tc>
        <w:tc>
          <w:tcPr>
            <w:tcW w:w="1983" w:type="dxa"/>
            <w:vAlign w:val="bottom"/>
          </w:tcPr>
          <w:p w14:paraId="21A72CD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2686650,69</w:t>
            </w:r>
          </w:p>
        </w:tc>
        <w:tc>
          <w:tcPr>
            <w:tcW w:w="1595" w:type="dxa"/>
            <w:vAlign w:val="bottom"/>
          </w:tcPr>
          <w:p w14:paraId="256F5A0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10,9</w:t>
            </w:r>
          </w:p>
        </w:tc>
        <w:tc>
          <w:tcPr>
            <w:tcW w:w="2204" w:type="dxa"/>
            <w:vAlign w:val="bottom"/>
          </w:tcPr>
          <w:p w14:paraId="3BDE251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236° 54' 28''</w:t>
            </w:r>
          </w:p>
        </w:tc>
      </w:tr>
      <w:tr w:rsidR="002A1F1D" w:rsidRPr="00981701" w14:paraId="3094F15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3FC5A7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148</w:t>
            </w:r>
          </w:p>
        </w:tc>
        <w:tc>
          <w:tcPr>
            <w:tcW w:w="2149" w:type="dxa"/>
            <w:vAlign w:val="bottom"/>
          </w:tcPr>
          <w:p w14:paraId="0328225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955487,1</w:t>
            </w:r>
          </w:p>
        </w:tc>
        <w:tc>
          <w:tcPr>
            <w:tcW w:w="1983" w:type="dxa"/>
            <w:vAlign w:val="bottom"/>
          </w:tcPr>
          <w:p w14:paraId="35B913A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2686641,56</w:t>
            </w:r>
          </w:p>
        </w:tc>
        <w:tc>
          <w:tcPr>
            <w:tcW w:w="1595" w:type="dxa"/>
            <w:vAlign w:val="bottom"/>
          </w:tcPr>
          <w:p w14:paraId="1834D20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13,42</w:t>
            </w:r>
          </w:p>
        </w:tc>
        <w:tc>
          <w:tcPr>
            <w:tcW w:w="2204" w:type="dxa"/>
            <w:vAlign w:val="bottom"/>
          </w:tcPr>
          <w:p w14:paraId="3D6A42E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236° 01' 33''</w:t>
            </w:r>
          </w:p>
        </w:tc>
      </w:tr>
      <w:tr w:rsidR="002A1F1D" w:rsidRPr="00981701" w14:paraId="77B43B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CFB0ED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149</w:t>
            </w:r>
          </w:p>
        </w:tc>
        <w:tc>
          <w:tcPr>
            <w:tcW w:w="2149" w:type="dxa"/>
            <w:vAlign w:val="bottom"/>
          </w:tcPr>
          <w:p w14:paraId="26741F9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955479,6</w:t>
            </w:r>
          </w:p>
        </w:tc>
        <w:tc>
          <w:tcPr>
            <w:tcW w:w="1983" w:type="dxa"/>
            <w:vAlign w:val="bottom"/>
          </w:tcPr>
          <w:p w14:paraId="4FED08D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2686630,43</w:t>
            </w:r>
          </w:p>
        </w:tc>
        <w:tc>
          <w:tcPr>
            <w:tcW w:w="1595" w:type="dxa"/>
            <w:vAlign w:val="bottom"/>
          </w:tcPr>
          <w:p w14:paraId="5379459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28,6</w:t>
            </w:r>
          </w:p>
        </w:tc>
        <w:tc>
          <w:tcPr>
            <w:tcW w:w="2204" w:type="dxa"/>
            <w:vAlign w:val="bottom"/>
          </w:tcPr>
          <w:p w14:paraId="6E70C7F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232° 06' 58''</w:t>
            </w:r>
          </w:p>
        </w:tc>
      </w:tr>
      <w:tr w:rsidR="002A1F1D" w:rsidRPr="00981701" w14:paraId="2267ABE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8599A3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150</w:t>
            </w:r>
          </w:p>
        </w:tc>
        <w:tc>
          <w:tcPr>
            <w:tcW w:w="2149" w:type="dxa"/>
            <w:vAlign w:val="bottom"/>
          </w:tcPr>
          <w:p w14:paraId="007D4DE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955462,04</w:t>
            </w:r>
          </w:p>
        </w:tc>
        <w:tc>
          <w:tcPr>
            <w:tcW w:w="1983" w:type="dxa"/>
            <w:vAlign w:val="bottom"/>
          </w:tcPr>
          <w:p w14:paraId="6222534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2686607,86</w:t>
            </w:r>
          </w:p>
        </w:tc>
        <w:tc>
          <w:tcPr>
            <w:tcW w:w="1595" w:type="dxa"/>
            <w:vAlign w:val="bottom"/>
          </w:tcPr>
          <w:p w14:paraId="59E2E6F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13,17</w:t>
            </w:r>
          </w:p>
        </w:tc>
        <w:tc>
          <w:tcPr>
            <w:tcW w:w="2204" w:type="dxa"/>
            <w:vAlign w:val="bottom"/>
          </w:tcPr>
          <w:p w14:paraId="70C3CBA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233° 53' 45''</w:t>
            </w:r>
          </w:p>
        </w:tc>
      </w:tr>
      <w:tr w:rsidR="002A1F1D" w:rsidRPr="00981701" w14:paraId="7E4865F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E3B145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151</w:t>
            </w:r>
          </w:p>
        </w:tc>
        <w:tc>
          <w:tcPr>
            <w:tcW w:w="2149" w:type="dxa"/>
            <w:vAlign w:val="bottom"/>
          </w:tcPr>
          <w:p w14:paraId="3B88096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955454,28</w:t>
            </w:r>
          </w:p>
        </w:tc>
        <w:tc>
          <w:tcPr>
            <w:tcW w:w="1983" w:type="dxa"/>
            <w:vAlign w:val="bottom"/>
          </w:tcPr>
          <w:p w14:paraId="6CDD661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2686597,22</w:t>
            </w:r>
          </w:p>
        </w:tc>
        <w:tc>
          <w:tcPr>
            <w:tcW w:w="1595" w:type="dxa"/>
            <w:vAlign w:val="bottom"/>
          </w:tcPr>
          <w:p w14:paraId="04A290F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33,16</w:t>
            </w:r>
          </w:p>
        </w:tc>
        <w:tc>
          <w:tcPr>
            <w:tcW w:w="2204" w:type="dxa"/>
            <w:vAlign w:val="bottom"/>
          </w:tcPr>
          <w:p w14:paraId="6BA04372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260° 56' 38''</w:t>
            </w:r>
          </w:p>
        </w:tc>
      </w:tr>
      <w:tr w:rsidR="002A1F1D" w:rsidRPr="00981701" w14:paraId="7C72931B" w14:textId="77777777" w:rsidTr="00236A17">
        <w:trPr>
          <w:jc w:val="center"/>
        </w:trPr>
        <w:tc>
          <w:tcPr>
            <w:tcW w:w="1414" w:type="dxa"/>
            <w:vAlign w:val="bottom"/>
          </w:tcPr>
          <w:p w14:paraId="3A7BE6B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152</w:t>
            </w:r>
          </w:p>
        </w:tc>
        <w:tc>
          <w:tcPr>
            <w:tcW w:w="2149" w:type="dxa"/>
            <w:vAlign w:val="bottom"/>
          </w:tcPr>
          <w:p w14:paraId="3E4F6A7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955449,06</w:t>
            </w:r>
          </w:p>
        </w:tc>
        <w:tc>
          <w:tcPr>
            <w:tcW w:w="1983" w:type="dxa"/>
            <w:vAlign w:val="bottom"/>
          </w:tcPr>
          <w:p w14:paraId="07B49C4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2686564,47</w:t>
            </w:r>
          </w:p>
        </w:tc>
        <w:tc>
          <w:tcPr>
            <w:tcW w:w="1595" w:type="dxa"/>
            <w:vAlign w:val="bottom"/>
          </w:tcPr>
          <w:p w14:paraId="36DCB82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42,86</w:t>
            </w:r>
          </w:p>
        </w:tc>
        <w:tc>
          <w:tcPr>
            <w:tcW w:w="2204" w:type="dxa"/>
            <w:vAlign w:val="bottom"/>
          </w:tcPr>
          <w:p w14:paraId="4C91478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264° 22' 33''</w:t>
            </w:r>
          </w:p>
        </w:tc>
      </w:tr>
      <w:tr w:rsidR="002A1F1D" w:rsidRPr="00981701" w14:paraId="34F579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2827D6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153</w:t>
            </w:r>
          </w:p>
        </w:tc>
        <w:tc>
          <w:tcPr>
            <w:tcW w:w="2149" w:type="dxa"/>
            <w:vAlign w:val="bottom"/>
          </w:tcPr>
          <w:p w14:paraId="731299EF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955444,86</w:t>
            </w:r>
          </w:p>
        </w:tc>
        <w:tc>
          <w:tcPr>
            <w:tcW w:w="1983" w:type="dxa"/>
            <w:vAlign w:val="bottom"/>
          </w:tcPr>
          <w:p w14:paraId="2BA84FC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2686521,82</w:t>
            </w:r>
          </w:p>
        </w:tc>
        <w:tc>
          <w:tcPr>
            <w:tcW w:w="1595" w:type="dxa"/>
            <w:vAlign w:val="bottom"/>
          </w:tcPr>
          <w:p w14:paraId="730932C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15,56</w:t>
            </w:r>
          </w:p>
        </w:tc>
        <w:tc>
          <w:tcPr>
            <w:tcW w:w="2204" w:type="dxa"/>
            <w:vAlign w:val="bottom"/>
          </w:tcPr>
          <w:p w14:paraId="42EDB99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258° 53' 06''</w:t>
            </w:r>
          </w:p>
        </w:tc>
      </w:tr>
      <w:tr w:rsidR="002A1F1D" w:rsidRPr="00981701" w14:paraId="7F5C60F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840EEF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154</w:t>
            </w:r>
          </w:p>
        </w:tc>
        <w:tc>
          <w:tcPr>
            <w:tcW w:w="2149" w:type="dxa"/>
            <w:vAlign w:val="bottom"/>
          </w:tcPr>
          <w:p w14:paraId="7E1C70C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955441,86</w:t>
            </w:r>
          </w:p>
        </w:tc>
        <w:tc>
          <w:tcPr>
            <w:tcW w:w="1983" w:type="dxa"/>
            <w:vAlign w:val="bottom"/>
          </w:tcPr>
          <w:p w14:paraId="241FE74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2686506,55</w:t>
            </w:r>
          </w:p>
        </w:tc>
        <w:tc>
          <w:tcPr>
            <w:tcW w:w="1595" w:type="dxa"/>
            <w:vAlign w:val="bottom"/>
          </w:tcPr>
          <w:p w14:paraId="76F845D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4,34</w:t>
            </w:r>
          </w:p>
        </w:tc>
        <w:tc>
          <w:tcPr>
            <w:tcW w:w="2204" w:type="dxa"/>
            <w:vAlign w:val="bottom"/>
          </w:tcPr>
          <w:p w14:paraId="2D9D1C88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349° 31' 05''</w:t>
            </w:r>
          </w:p>
        </w:tc>
      </w:tr>
      <w:tr w:rsidR="002A1F1D" w:rsidRPr="00981701" w14:paraId="31ECCF0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00386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155</w:t>
            </w:r>
          </w:p>
        </w:tc>
        <w:tc>
          <w:tcPr>
            <w:tcW w:w="2149" w:type="dxa"/>
            <w:vAlign w:val="bottom"/>
          </w:tcPr>
          <w:p w14:paraId="218161A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955446,13</w:t>
            </w:r>
          </w:p>
        </w:tc>
        <w:tc>
          <w:tcPr>
            <w:tcW w:w="1983" w:type="dxa"/>
            <w:vAlign w:val="bottom"/>
          </w:tcPr>
          <w:p w14:paraId="7B8CE6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2686505,76</w:t>
            </w:r>
          </w:p>
        </w:tc>
        <w:tc>
          <w:tcPr>
            <w:tcW w:w="1595" w:type="dxa"/>
            <w:vAlign w:val="bottom"/>
          </w:tcPr>
          <w:p w14:paraId="67751AE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19,86</w:t>
            </w:r>
          </w:p>
        </w:tc>
        <w:tc>
          <w:tcPr>
            <w:tcW w:w="2204" w:type="dxa"/>
            <w:vAlign w:val="bottom"/>
          </w:tcPr>
          <w:p w14:paraId="12967AA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259° 47' 35''</w:t>
            </w:r>
          </w:p>
        </w:tc>
      </w:tr>
      <w:tr w:rsidR="002A1F1D" w:rsidRPr="00981701" w14:paraId="1514E3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CF48B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156</w:t>
            </w:r>
          </w:p>
        </w:tc>
        <w:tc>
          <w:tcPr>
            <w:tcW w:w="2149" w:type="dxa"/>
            <w:vAlign w:val="bottom"/>
          </w:tcPr>
          <w:p w14:paraId="7F26448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955442,61</w:t>
            </w:r>
          </w:p>
        </w:tc>
        <w:tc>
          <w:tcPr>
            <w:tcW w:w="1983" w:type="dxa"/>
            <w:vAlign w:val="bottom"/>
          </w:tcPr>
          <w:p w14:paraId="7A203FB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2686486,21</w:t>
            </w:r>
          </w:p>
        </w:tc>
        <w:tc>
          <w:tcPr>
            <w:tcW w:w="1595" w:type="dxa"/>
            <w:vAlign w:val="bottom"/>
          </w:tcPr>
          <w:p w14:paraId="42394AB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4,93</w:t>
            </w:r>
          </w:p>
        </w:tc>
        <w:tc>
          <w:tcPr>
            <w:tcW w:w="2204" w:type="dxa"/>
            <w:vAlign w:val="bottom"/>
          </w:tcPr>
          <w:p w14:paraId="2AF506D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173° 00' 17''</w:t>
            </w:r>
          </w:p>
        </w:tc>
      </w:tr>
      <w:tr w:rsidR="002A1F1D" w:rsidRPr="00981701" w14:paraId="5744F7C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633E86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157</w:t>
            </w:r>
          </w:p>
        </w:tc>
        <w:tc>
          <w:tcPr>
            <w:tcW w:w="2149" w:type="dxa"/>
            <w:vAlign w:val="bottom"/>
          </w:tcPr>
          <w:p w14:paraId="43628F6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955437,72</w:t>
            </w:r>
          </w:p>
        </w:tc>
        <w:tc>
          <w:tcPr>
            <w:tcW w:w="1983" w:type="dxa"/>
            <w:vAlign w:val="bottom"/>
          </w:tcPr>
          <w:p w14:paraId="3724D590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2686486,81</w:t>
            </w:r>
          </w:p>
        </w:tc>
        <w:tc>
          <w:tcPr>
            <w:tcW w:w="1595" w:type="dxa"/>
            <w:vAlign w:val="bottom"/>
          </w:tcPr>
          <w:p w14:paraId="1B21B90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20,03</w:t>
            </w:r>
          </w:p>
        </w:tc>
        <w:tc>
          <w:tcPr>
            <w:tcW w:w="2204" w:type="dxa"/>
            <w:vAlign w:val="bottom"/>
          </w:tcPr>
          <w:p w14:paraId="77C4E2F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258° 09' 25''</w:t>
            </w:r>
          </w:p>
        </w:tc>
      </w:tr>
      <w:tr w:rsidR="002A1F1D" w:rsidRPr="00981701" w14:paraId="4065AB68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E153B3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158</w:t>
            </w:r>
          </w:p>
        </w:tc>
        <w:tc>
          <w:tcPr>
            <w:tcW w:w="2149" w:type="dxa"/>
            <w:vAlign w:val="bottom"/>
          </w:tcPr>
          <w:p w14:paraId="5E54B06C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955433,61</w:t>
            </w:r>
          </w:p>
        </w:tc>
        <w:tc>
          <w:tcPr>
            <w:tcW w:w="1983" w:type="dxa"/>
            <w:vAlign w:val="bottom"/>
          </w:tcPr>
          <w:p w14:paraId="72011A7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2686467,21</w:t>
            </w:r>
          </w:p>
        </w:tc>
        <w:tc>
          <w:tcPr>
            <w:tcW w:w="1595" w:type="dxa"/>
            <w:vAlign w:val="bottom"/>
          </w:tcPr>
          <w:p w14:paraId="2F6225E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20,36</w:t>
            </w:r>
          </w:p>
        </w:tc>
        <w:tc>
          <w:tcPr>
            <w:tcW w:w="2204" w:type="dxa"/>
            <w:vAlign w:val="bottom"/>
          </w:tcPr>
          <w:p w14:paraId="63549F07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250° 52' 48''</w:t>
            </w:r>
          </w:p>
        </w:tc>
      </w:tr>
      <w:tr w:rsidR="002A1F1D" w:rsidRPr="00981701" w14:paraId="227A76FD" w14:textId="77777777" w:rsidTr="00236A17">
        <w:trPr>
          <w:jc w:val="center"/>
        </w:trPr>
        <w:tc>
          <w:tcPr>
            <w:tcW w:w="1414" w:type="dxa"/>
            <w:vAlign w:val="bottom"/>
          </w:tcPr>
          <w:p w14:paraId="176D82C9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159</w:t>
            </w:r>
          </w:p>
        </w:tc>
        <w:tc>
          <w:tcPr>
            <w:tcW w:w="2149" w:type="dxa"/>
            <w:vAlign w:val="bottom"/>
          </w:tcPr>
          <w:p w14:paraId="5F3F0FD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955426,94</w:t>
            </w:r>
          </w:p>
        </w:tc>
        <w:tc>
          <w:tcPr>
            <w:tcW w:w="1983" w:type="dxa"/>
            <w:vAlign w:val="bottom"/>
          </w:tcPr>
          <w:p w14:paraId="11508FF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2686447,97</w:t>
            </w:r>
          </w:p>
        </w:tc>
        <w:tc>
          <w:tcPr>
            <w:tcW w:w="1595" w:type="dxa"/>
            <w:vAlign w:val="bottom"/>
          </w:tcPr>
          <w:p w14:paraId="5AB0BCAB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16,39</w:t>
            </w:r>
          </w:p>
        </w:tc>
        <w:tc>
          <w:tcPr>
            <w:tcW w:w="2204" w:type="dxa"/>
            <w:vAlign w:val="bottom"/>
          </w:tcPr>
          <w:p w14:paraId="4942CB3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251° 59' 06''</w:t>
            </w:r>
          </w:p>
        </w:tc>
      </w:tr>
      <w:tr w:rsidR="002A1F1D" w:rsidRPr="00981701" w14:paraId="5ECA9D3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338D5E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160</w:t>
            </w:r>
          </w:p>
        </w:tc>
        <w:tc>
          <w:tcPr>
            <w:tcW w:w="2149" w:type="dxa"/>
            <w:vAlign w:val="bottom"/>
          </w:tcPr>
          <w:p w14:paraId="07C3379A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955421,87</w:t>
            </w:r>
          </w:p>
        </w:tc>
        <w:tc>
          <w:tcPr>
            <w:tcW w:w="1983" w:type="dxa"/>
            <w:vAlign w:val="bottom"/>
          </w:tcPr>
          <w:p w14:paraId="6738CA5D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2686432,38</w:t>
            </w:r>
          </w:p>
        </w:tc>
        <w:tc>
          <w:tcPr>
            <w:tcW w:w="1595" w:type="dxa"/>
            <w:vAlign w:val="bottom"/>
          </w:tcPr>
          <w:p w14:paraId="08B82D34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6,83</w:t>
            </w:r>
          </w:p>
        </w:tc>
        <w:tc>
          <w:tcPr>
            <w:tcW w:w="2204" w:type="dxa"/>
            <w:vAlign w:val="bottom"/>
          </w:tcPr>
          <w:p w14:paraId="1CAAC815" w14:textId="77777777" w:rsidR="002A1F1D" w:rsidRPr="00791C7D" w:rsidRDefault="002A1F1D" w:rsidP="00236A17">
            <w:pPr>
              <w:jc w:val="center"/>
              <w:rPr>
                <w:color w:val="000000"/>
              </w:rPr>
            </w:pPr>
            <w:r w:rsidRPr="00791C7D">
              <w:rPr>
                <w:color w:val="000000"/>
              </w:rPr>
              <w:t>253° 50' 50''</w:t>
            </w:r>
          </w:p>
        </w:tc>
      </w:tr>
      <w:tr w:rsidR="002A1F1D" w:rsidRPr="00981701" w14:paraId="276EF713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DFDA9FC" w14:textId="77777777" w:rsidR="002A1F1D" w:rsidRPr="0007741B" w:rsidRDefault="002A1F1D" w:rsidP="00236A17">
            <w:pPr>
              <w:jc w:val="center"/>
              <w:rPr>
                <w:b/>
              </w:rPr>
            </w:pPr>
            <w:r w:rsidRPr="0007741B">
              <w:rPr>
                <w:b/>
              </w:rPr>
              <w:t>01:06:01</w:t>
            </w:r>
          </w:p>
        </w:tc>
      </w:tr>
      <w:tr w:rsidR="002A1F1D" w:rsidRPr="00981701" w14:paraId="2E15A65A" w14:textId="77777777" w:rsidTr="00236A17">
        <w:trPr>
          <w:jc w:val="center"/>
        </w:trPr>
        <w:tc>
          <w:tcPr>
            <w:tcW w:w="1414" w:type="dxa"/>
            <w:vAlign w:val="bottom"/>
          </w:tcPr>
          <w:p w14:paraId="6709552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C150E1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955547.02</w:t>
            </w:r>
          </w:p>
        </w:tc>
        <w:tc>
          <w:tcPr>
            <w:tcW w:w="1983" w:type="dxa"/>
            <w:vAlign w:val="bottom"/>
          </w:tcPr>
          <w:p w14:paraId="7ECB50E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2687669.56</w:t>
            </w:r>
          </w:p>
        </w:tc>
        <w:tc>
          <w:tcPr>
            <w:tcW w:w="1595" w:type="dxa"/>
            <w:vAlign w:val="bottom"/>
          </w:tcPr>
          <w:p w14:paraId="58EC0DE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34.1</w:t>
            </w:r>
          </w:p>
        </w:tc>
        <w:tc>
          <w:tcPr>
            <w:tcW w:w="2204" w:type="dxa"/>
            <w:vAlign w:val="bottom"/>
          </w:tcPr>
          <w:p w14:paraId="72DD47B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72° 25' 14''</w:t>
            </w:r>
          </w:p>
        </w:tc>
      </w:tr>
      <w:tr w:rsidR="002A1F1D" w:rsidRPr="00981701" w14:paraId="69C74C77" w14:textId="77777777" w:rsidTr="00236A17">
        <w:trPr>
          <w:jc w:val="center"/>
        </w:trPr>
        <w:tc>
          <w:tcPr>
            <w:tcW w:w="1414" w:type="dxa"/>
            <w:vAlign w:val="bottom"/>
          </w:tcPr>
          <w:p w14:paraId="0F9BA73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616B68C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955557.32</w:t>
            </w:r>
          </w:p>
        </w:tc>
        <w:tc>
          <w:tcPr>
            <w:tcW w:w="1983" w:type="dxa"/>
            <w:vAlign w:val="bottom"/>
          </w:tcPr>
          <w:p w14:paraId="709FC58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2687702.07</w:t>
            </w:r>
          </w:p>
        </w:tc>
        <w:tc>
          <w:tcPr>
            <w:tcW w:w="1595" w:type="dxa"/>
            <w:vAlign w:val="bottom"/>
          </w:tcPr>
          <w:p w14:paraId="3C68C19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90.85</w:t>
            </w:r>
          </w:p>
        </w:tc>
        <w:tc>
          <w:tcPr>
            <w:tcW w:w="2204" w:type="dxa"/>
            <w:vAlign w:val="bottom"/>
          </w:tcPr>
          <w:p w14:paraId="19D70AD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78° 26' 38''</w:t>
            </w:r>
          </w:p>
        </w:tc>
      </w:tr>
      <w:tr w:rsidR="002A1F1D" w:rsidRPr="00981701" w14:paraId="0E980F7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CD6F3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D2F44E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955575.52</w:t>
            </w:r>
          </w:p>
        </w:tc>
        <w:tc>
          <w:tcPr>
            <w:tcW w:w="1983" w:type="dxa"/>
            <w:vAlign w:val="bottom"/>
          </w:tcPr>
          <w:p w14:paraId="4972274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2687791.08</w:t>
            </w:r>
          </w:p>
        </w:tc>
        <w:tc>
          <w:tcPr>
            <w:tcW w:w="1595" w:type="dxa"/>
            <w:vAlign w:val="bottom"/>
          </w:tcPr>
          <w:p w14:paraId="3B5AC4C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4.49</w:t>
            </w:r>
          </w:p>
        </w:tc>
        <w:tc>
          <w:tcPr>
            <w:tcW w:w="2204" w:type="dxa"/>
            <w:vAlign w:val="bottom"/>
          </w:tcPr>
          <w:p w14:paraId="243B361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180° 45' 56''</w:t>
            </w:r>
          </w:p>
        </w:tc>
      </w:tr>
      <w:tr w:rsidR="002A1F1D" w:rsidRPr="00981701" w14:paraId="77A71DC4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9617A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B16502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955571.03</w:t>
            </w:r>
          </w:p>
        </w:tc>
        <w:tc>
          <w:tcPr>
            <w:tcW w:w="1983" w:type="dxa"/>
            <w:vAlign w:val="bottom"/>
          </w:tcPr>
          <w:p w14:paraId="520F1847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2687791.02</w:t>
            </w:r>
          </w:p>
        </w:tc>
        <w:tc>
          <w:tcPr>
            <w:tcW w:w="1595" w:type="dxa"/>
            <w:vAlign w:val="bottom"/>
          </w:tcPr>
          <w:p w14:paraId="282349B7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90.05</w:t>
            </w:r>
          </w:p>
        </w:tc>
        <w:tc>
          <w:tcPr>
            <w:tcW w:w="2204" w:type="dxa"/>
            <w:vAlign w:val="bottom"/>
          </w:tcPr>
          <w:p w14:paraId="6CCFB6D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78° 11' 50''</w:t>
            </w:r>
          </w:p>
        </w:tc>
      </w:tr>
      <w:tr w:rsidR="002A1F1D" w:rsidRPr="00981701" w14:paraId="7509DB8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2DCE2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54B9CC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955589.45</w:t>
            </w:r>
          </w:p>
        </w:tc>
        <w:tc>
          <w:tcPr>
            <w:tcW w:w="1983" w:type="dxa"/>
            <w:vAlign w:val="bottom"/>
          </w:tcPr>
          <w:p w14:paraId="30CAE8A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2687879.17</w:t>
            </w:r>
          </w:p>
        </w:tc>
        <w:tc>
          <w:tcPr>
            <w:tcW w:w="1595" w:type="dxa"/>
            <w:vAlign w:val="bottom"/>
          </w:tcPr>
          <w:p w14:paraId="734CC88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21.89</w:t>
            </w:r>
          </w:p>
        </w:tc>
        <w:tc>
          <w:tcPr>
            <w:tcW w:w="2204" w:type="dxa"/>
            <w:vAlign w:val="bottom"/>
          </w:tcPr>
          <w:p w14:paraId="63B6C0A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173° 42' 22''</w:t>
            </w:r>
          </w:p>
        </w:tc>
      </w:tr>
      <w:tr w:rsidR="002A1F1D" w:rsidRPr="00981701" w14:paraId="50D87D64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3886F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119F7EF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955567.69</w:t>
            </w:r>
          </w:p>
        </w:tc>
        <w:tc>
          <w:tcPr>
            <w:tcW w:w="1983" w:type="dxa"/>
            <w:vAlign w:val="bottom"/>
          </w:tcPr>
          <w:p w14:paraId="2ED58DA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2687881.57</w:t>
            </w:r>
          </w:p>
        </w:tc>
        <w:tc>
          <w:tcPr>
            <w:tcW w:w="1595" w:type="dxa"/>
            <w:vAlign w:val="bottom"/>
          </w:tcPr>
          <w:p w14:paraId="51A8696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103.37</w:t>
            </w:r>
          </w:p>
        </w:tc>
        <w:tc>
          <w:tcPr>
            <w:tcW w:w="2204" w:type="dxa"/>
            <w:vAlign w:val="bottom"/>
          </w:tcPr>
          <w:p w14:paraId="44DF980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169° 57' 20''</w:t>
            </w:r>
          </w:p>
        </w:tc>
      </w:tr>
      <w:tr w:rsidR="002A1F1D" w:rsidRPr="00981701" w14:paraId="2D4F63AB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4F434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27D53F2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955465.9</w:t>
            </w:r>
          </w:p>
        </w:tc>
        <w:tc>
          <w:tcPr>
            <w:tcW w:w="1983" w:type="dxa"/>
            <w:vAlign w:val="bottom"/>
          </w:tcPr>
          <w:p w14:paraId="3AE5A49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2687899.6</w:t>
            </w:r>
          </w:p>
        </w:tc>
        <w:tc>
          <w:tcPr>
            <w:tcW w:w="1595" w:type="dxa"/>
            <w:vAlign w:val="bottom"/>
          </w:tcPr>
          <w:p w14:paraId="16E94A9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18.96</w:t>
            </w:r>
          </w:p>
        </w:tc>
        <w:tc>
          <w:tcPr>
            <w:tcW w:w="2204" w:type="dxa"/>
            <w:vAlign w:val="bottom"/>
          </w:tcPr>
          <w:p w14:paraId="0EDF731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257° 27' 06''</w:t>
            </w:r>
          </w:p>
        </w:tc>
      </w:tr>
      <w:tr w:rsidR="002A1F1D" w:rsidRPr="00981701" w14:paraId="062CBBC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9AF6BF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39CCC7B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955461.78</w:t>
            </w:r>
          </w:p>
        </w:tc>
        <w:tc>
          <w:tcPr>
            <w:tcW w:w="1983" w:type="dxa"/>
            <w:vAlign w:val="bottom"/>
          </w:tcPr>
          <w:p w14:paraId="0016255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2687881.09</w:t>
            </w:r>
          </w:p>
        </w:tc>
        <w:tc>
          <w:tcPr>
            <w:tcW w:w="1595" w:type="dxa"/>
            <w:vAlign w:val="bottom"/>
          </w:tcPr>
          <w:p w14:paraId="6CA3A2D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5.84</w:t>
            </w:r>
          </w:p>
        </w:tc>
        <w:tc>
          <w:tcPr>
            <w:tcW w:w="2204" w:type="dxa"/>
            <w:vAlign w:val="bottom"/>
          </w:tcPr>
          <w:p w14:paraId="5CAA23D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155° 43' 07''</w:t>
            </w:r>
          </w:p>
        </w:tc>
      </w:tr>
      <w:tr w:rsidR="002A1F1D" w:rsidRPr="00981701" w14:paraId="3F6E6D4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D2D8E1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57B2359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955456.46</w:t>
            </w:r>
          </w:p>
        </w:tc>
        <w:tc>
          <w:tcPr>
            <w:tcW w:w="1983" w:type="dxa"/>
            <w:vAlign w:val="bottom"/>
          </w:tcPr>
          <w:p w14:paraId="6ABFE01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2687883.49</w:t>
            </w:r>
          </w:p>
        </w:tc>
        <w:tc>
          <w:tcPr>
            <w:tcW w:w="1595" w:type="dxa"/>
            <w:vAlign w:val="bottom"/>
          </w:tcPr>
          <w:p w14:paraId="5E03B4B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16.66</w:t>
            </w:r>
          </w:p>
        </w:tc>
        <w:tc>
          <w:tcPr>
            <w:tcW w:w="2204" w:type="dxa"/>
            <w:vAlign w:val="bottom"/>
          </w:tcPr>
          <w:p w14:paraId="4F38570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154° 04' 52''</w:t>
            </w:r>
          </w:p>
        </w:tc>
      </w:tr>
      <w:tr w:rsidR="002A1F1D" w:rsidRPr="00981701" w14:paraId="151411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62DAD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0D723DB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955441.48</w:t>
            </w:r>
          </w:p>
        </w:tc>
        <w:tc>
          <w:tcPr>
            <w:tcW w:w="1983" w:type="dxa"/>
            <w:vAlign w:val="bottom"/>
          </w:tcPr>
          <w:p w14:paraId="72B6D75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2687890.77</w:t>
            </w:r>
          </w:p>
        </w:tc>
        <w:tc>
          <w:tcPr>
            <w:tcW w:w="1595" w:type="dxa"/>
            <w:vAlign w:val="bottom"/>
          </w:tcPr>
          <w:p w14:paraId="6B6F3AF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20.17</w:t>
            </w:r>
          </w:p>
        </w:tc>
        <w:tc>
          <w:tcPr>
            <w:tcW w:w="2204" w:type="dxa"/>
            <w:vAlign w:val="bottom"/>
          </w:tcPr>
          <w:p w14:paraId="25359EA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173° 40' 54''</w:t>
            </w:r>
          </w:p>
        </w:tc>
      </w:tr>
      <w:tr w:rsidR="002A1F1D" w:rsidRPr="00981701" w14:paraId="083E1D97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EE967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050F085C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955421.43</w:t>
            </w:r>
          </w:p>
        </w:tc>
        <w:tc>
          <w:tcPr>
            <w:tcW w:w="1983" w:type="dxa"/>
            <w:vAlign w:val="bottom"/>
          </w:tcPr>
          <w:p w14:paraId="2CC05C9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2687892.99</w:t>
            </w:r>
          </w:p>
        </w:tc>
        <w:tc>
          <w:tcPr>
            <w:tcW w:w="1595" w:type="dxa"/>
            <w:vAlign w:val="bottom"/>
          </w:tcPr>
          <w:p w14:paraId="6AAC8B9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39.85</w:t>
            </w:r>
          </w:p>
        </w:tc>
        <w:tc>
          <w:tcPr>
            <w:tcW w:w="2204" w:type="dxa"/>
            <w:vAlign w:val="bottom"/>
          </w:tcPr>
          <w:p w14:paraId="7873A99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259° 48' 35''</w:t>
            </w:r>
          </w:p>
        </w:tc>
      </w:tr>
      <w:tr w:rsidR="002A1F1D" w:rsidRPr="00981701" w14:paraId="3872C31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201D69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2B92233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955414.38</w:t>
            </w:r>
          </w:p>
        </w:tc>
        <w:tc>
          <w:tcPr>
            <w:tcW w:w="1983" w:type="dxa"/>
            <w:vAlign w:val="bottom"/>
          </w:tcPr>
          <w:p w14:paraId="205CDB7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2687853.77</w:t>
            </w:r>
          </w:p>
        </w:tc>
        <w:tc>
          <w:tcPr>
            <w:tcW w:w="1595" w:type="dxa"/>
            <w:vAlign w:val="bottom"/>
          </w:tcPr>
          <w:p w14:paraId="255BC40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88.67</w:t>
            </w:r>
          </w:p>
        </w:tc>
        <w:tc>
          <w:tcPr>
            <w:tcW w:w="2204" w:type="dxa"/>
            <w:vAlign w:val="bottom"/>
          </w:tcPr>
          <w:p w14:paraId="4C7B7CE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233° 50' 55''</w:t>
            </w:r>
          </w:p>
        </w:tc>
      </w:tr>
      <w:tr w:rsidR="002A1F1D" w:rsidRPr="00981701" w14:paraId="7C8CB91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B427A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0B61C54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955362.07</w:t>
            </w:r>
          </w:p>
        </w:tc>
        <w:tc>
          <w:tcPr>
            <w:tcW w:w="1983" w:type="dxa"/>
            <w:vAlign w:val="bottom"/>
          </w:tcPr>
          <w:p w14:paraId="40DAE51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2687782.17</w:t>
            </w:r>
          </w:p>
        </w:tc>
        <w:tc>
          <w:tcPr>
            <w:tcW w:w="1595" w:type="dxa"/>
            <w:vAlign w:val="bottom"/>
          </w:tcPr>
          <w:p w14:paraId="2892FC6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1.61</w:t>
            </w:r>
          </w:p>
        </w:tc>
        <w:tc>
          <w:tcPr>
            <w:tcW w:w="2204" w:type="dxa"/>
            <w:vAlign w:val="bottom"/>
          </w:tcPr>
          <w:p w14:paraId="29E9772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233° 50' 31''</w:t>
            </w:r>
          </w:p>
        </w:tc>
      </w:tr>
      <w:tr w:rsidR="002A1F1D" w:rsidRPr="00981701" w14:paraId="67A679C5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A5310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0556774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955361.12</w:t>
            </w:r>
          </w:p>
        </w:tc>
        <w:tc>
          <w:tcPr>
            <w:tcW w:w="1983" w:type="dxa"/>
            <w:vAlign w:val="bottom"/>
          </w:tcPr>
          <w:p w14:paraId="612B2FF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2687780.87</w:t>
            </w:r>
          </w:p>
        </w:tc>
        <w:tc>
          <w:tcPr>
            <w:tcW w:w="1595" w:type="dxa"/>
            <w:vAlign w:val="bottom"/>
          </w:tcPr>
          <w:p w14:paraId="50DD028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43.13</w:t>
            </w:r>
          </w:p>
        </w:tc>
        <w:tc>
          <w:tcPr>
            <w:tcW w:w="2204" w:type="dxa"/>
            <w:vAlign w:val="bottom"/>
          </w:tcPr>
          <w:p w14:paraId="49B609E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241° 39' 51''</w:t>
            </w:r>
          </w:p>
        </w:tc>
      </w:tr>
      <w:tr w:rsidR="002A1F1D" w:rsidRPr="00981701" w14:paraId="1E185D5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89A63C3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55F230F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955340.65</w:t>
            </w:r>
          </w:p>
        </w:tc>
        <w:tc>
          <w:tcPr>
            <w:tcW w:w="1983" w:type="dxa"/>
            <w:vAlign w:val="bottom"/>
          </w:tcPr>
          <w:p w14:paraId="474C663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2687742.91</w:t>
            </w:r>
          </w:p>
        </w:tc>
        <w:tc>
          <w:tcPr>
            <w:tcW w:w="1595" w:type="dxa"/>
            <w:vAlign w:val="bottom"/>
          </w:tcPr>
          <w:p w14:paraId="58F93B1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79.61</w:t>
            </w:r>
          </w:p>
        </w:tc>
        <w:tc>
          <w:tcPr>
            <w:tcW w:w="2204" w:type="dxa"/>
            <w:vAlign w:val="bottom"/>
          </w:tcPr>
          <w:p w14:paraId="6C5BF02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261° 28' 34''</w:t>
            </w:r>
          </w:p>
        </w:tc>
      </w:tr>
      <w:tr w:rsidR="002A1F1D" w:rsidRPr="00981701" w14:paraId="5E5F68E5" w14:textId="77777777" w:rsidTr="00236A17">
        <w:trPr>
          <w:jc w:val="center"/>
        </w:trPr>
        <w:tc>
          <w:tcPr>
            <w:tcW w:w="1414" w:type="dxa"/>
            <w:vAlign w:val="bottom"/>
          </w:tcPr>
          <w:p w14:paraId="27C07D7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1E98EE1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955328.85</w:t>
            </w:r>
          </w:p>
        </w:tc>
        <w:tc>
          <w:tcPr>
            <w:tcW w:w="1983" w:type="dxa"/>
            <w:vAlign w:val="bottom"/>
          </w:tcPr>
          <w:p w14:paraId="6BF25E8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2687664.18</w:t>
            </w:r>
          </w:p>
        </w:tc>
        <w:tc>
          <w:tcPr>
            <w:tcW w:w="1595" w:type="dxa"/>
            <w:vAlign w:val="bottom"/>
          </w:tcPr>
          <w:p w14:paraId="4C21B5D7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27.42</w:t>
            </w:r>
          </w:p>
        </w:tc>
        <w:tc>
          <w:tcPr>
            <w:tcW w:w="2204" w:type="dxa"/>
            <w:vAlign w:val="bottom"/>
          </w:tcPr>
          <w:p w14:paraId="4449CD8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259° 13' 07''</w:t>
            </w:r>
          </w:p>
        </w:tc>
      </w:tr>
      <w:tr w:rsidR="002A1F1D" w:rsidRPr="00981701" w14:paraId="5AAE86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D480EC2" w14:textId="77777777" w:rsidR="002A1F1D" w:rsidRPr="00721A5A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2149" w:type="dxa"/>
            <w:vAlign w:val="bottom"/>
          </w:tcPr>
          <w:p w14:paraId="206ADBB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955323.72</w:t>
            </w:r>
          </w:p>
        </w:tc>
        <w:tc>
          <w:tcPr>
            <w:tcW w:w="1983" w:type="dxa"/>
            <w:vAlign w:val="bottom"/>
          </w:tcPr>
          <w:p w14:paraId="3E7C51B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2687637.24</w:t>
            </w:r>
          </w:p>
        </w:tc>
        <w:tc>
          <w:tcPr>
            <w:tcW w:w="1595" w:type="dxa"/>
            <w:vAlign w:val="bottom"/>
          </w:tcPr>
          <w:p w14:paraId="425725C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50.27</w:t>
            </w:r>
          </w:p>
        </w:tc>
        <w:tc>
          <w:tcPr>
            <w:tcW w:w="2204" w:type="dxa"/>
            <w:vAlign w:val="bottom"/>
          </w:tcPr>
          <w:p w14:paraId="245136C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332° 47' 16''</w:t>
            </w:r>
          </w:p>
        </w:tc>
      </w:tr>
      <w:tr w:rsidR="002A1F1D" w:rsidRPr="00981701" w14:paraId="1B651D3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475FD2C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2149" w:type="dxa"/>
            <w:vAlign w:val="bottom"/>
          </w:tcPr>
          <w:p w14:paraId="6D7E829C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955368.43</w:t>
            </w:r>
          </w:p>
        </w:tc>
        <w:tc>
          <w:tcPr>
            <w:tcW w:w="1983" w:type="dxa"/>
            <w:vAlign w:val="bottom"/>
          </w:tcPr>
          <w:p w14:paraId="29657DC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2687614.25</w:t>
            </w:r>
          </w:p>
        </w:tc>
        <w:tc>
          <w:tcPr>
            <w:tcW w:w="1595" w:type="dxa"/>
            <w:vAlign w:val="bottom"/>
          </w:tcPr>
          <w:p w14:paraId="3598074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41.68</w:t>
            </w:r>
          </w:p>
        </w:tc>
        <w:tc>
          <w:tcPr>
            <w:tcW w:w="2204" w:type="dxa"/>
            <w:vAlign w:val="bottom"/>
          </w:tcPr>
          <w:p w14:paraId="245CE90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341° 14' 52''</w:t>
            </w:r>
          </w:p>
        </w:tc>
      </w:tr>
      <w:tr w:rsidR="002A1F1D" w:rsidRPr="00981701" w14:paraId="278DD143" w14:textId="77777777" w:rsidTr="00236A17">
        <w:trPr>
          <w:jc w:val="center"/>
        </w:trPr>
        <w:tc>
          <w:tcPr>
            <w:tcW w:w="1414" w:type="dxa"/>
            <w:vAlign w:val="bottom"/>
          </w:tcPr>
          <w:p w14:paraId="111DC49C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E0C460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955407.9</w:t>
            </w:r>
          </w:p>
        </w:tc>
        <w:tc>
          <w:tcPr>
            <w:tcW w:w="1983" w:type="dxa"/>
            <w:vAlign w:val="bottom"/>
          </w:tcPr>
          <w:p w14:paraId="77E82F1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2687600.85</w:t>
            </w:r>
          </w:p>
        </w:tc>
        <w:tc>
          <w:tcPr>
            <w:tcW w:w="1595" w:type="dxa"/>
            <w:vAlign w:val="bottom"/>
          </w:tcPr>
          <w:p w14:paraId="2163ABC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17.49</w:t>
            </w:r>
          </w:p>
        </w:tc>
        <w:tc>
          <w:tcPr>
            <w:tcW w:w="2204" w:type="dxa"/>
            <w:vAlign w:val="bottom"/>
          </w:tcPr>
          <w:p w14:paraId="07C18EB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342° 15' 33''</w:t>
            </w:r>
          </w:p>
        </w:tc>
      </w:tr>
      <w:tr w:rsidR="002A1F1D" w:rsidRPr="00981701" w14:paraId="7A2AE52C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A1C0B3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49" w:type="dxa"/>
            <w:vAlign w:val="bottom"/>
          </w:tcPr>
          <w:p w14:paraId="066A3FD7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955424.56</w:t>
            </w:r>
          </w:p>
        </w:tc>
        <w:tc>
          <w:tcPr>
            <w:tcW w:w="1983" w:type="dxa"/>
            <w:vAlign w:val="bottom"/>
          </w:tcPr>
          <w:p w14:paraId="351FC00C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2687595.52</w:t>
            </w:r>
          </w:p>
        </w:tc>
        <w:tc>
          <w:tcPr>
            <w:tcW w:w="1595" w:type="dxa"/>
            <w:vAlign w:val="bottom"/>
          </w:tcPr>
          <w:p w14:paraId="1E1754E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34.18</w:t>
            </w:r>
          </w:p>
        </w:tc>
        <w:tc>
          <w:tcPr>
            <w:tcW w:w="2204" w:type="dxa"/>
            <w:vAlign w:val="bottom"/>
          </w:tcPr>
          <w:p w14:paraId="0020821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6° 03' 45''</w:t>
            </w:r>
          </w:p>
        </w:tc>
      </w:tr>
      <w:tr w:rsidR="002A1F1D" w:rsidRPr="00981701" w14:paraId="5129F55C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A6B3C2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2149" w:type="dxa"/>
            <w:vAlign w:val="bottom"/>
          </w:tcPr>
          <w:p w14:paraId="484AFB8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955458.55</w:t>
            </w:r>
          </w:p>
        </w:tc>
        <w:tc>
          <w:tcPr>
            <w:tcW w:w="1983" w:type="dxa"/>
            <w:vAlign w:val="bottom"/>
          </w:tcPr>
          <w:p w14:paraId="7FA16DD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2687599.13</w:t>
            </w:r>
          </w:p>
        </w:tc>
        <w:tc>
          <w:tcPr>
            <w:tcW w:w="1595" w:type="dxa"/>
            <w:vAlign w:val="bottom"/>
          </w:tcPr>
          <w:p w14:paraId="6F00E47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19.58</w:t>
            </w:r>
          </w:p>
        </w:tc>
        <w:tc>
          <w:tcPr>
            <w:tcW w:w="2204" w:type="dxa"/>
            <w:vAlign w:val="bottom"/>
          </w:tcPr>
          <w:p w14:paraId="1048BA91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33° 49' 12''</w:t>
            </w:r>
          </w:p>
        </w:tc>
      </w:tr>
      <w:tr w:rsidR="002A1F1D" w:rsidRPr="00981701" w14:paraId="25A3A5D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1B6BC76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2149" w:type="dxa"/>
            <w:vAlign w:val="bottom"/>
          </w:tcPr>
          <w:p w14:paraId="6A68E63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955474.82</w:t>
            </w:r>
          </w:p>
        </w:tc>
        <w:tc>
          <w:tcPr>
            <w:tcW w:w="1983" w:type="dxa"/>
            <w:vAlign w:val="bottom"/>
          </w:tcPr>
          <w:p w14:paraId="5555972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2687610.03</w:t>
            </w:r>
          </w:p>
        </w:tc>
        <w:tc>
          <w:tcPr>
            <w:tcW w:w="1595" w:type="dxa"/>
            <w:vAlign w:val="bottom"/>
          </w:tcPr>
          <w:p w14:paraId="4F94FA67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30.81</w:t>
            </w:r>
          </w:p>
        </w:tc>
        <w:tc>
          <w:tcPr>
            <w:tcW w:w="2204" w:type="dxa"/>
            <w:vAlign w:val="bottom"/>
          </w:tcPr>
          <w:p w14:paraId="21571A9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34° 24' 25''</w:t>
            </w:r>
          </w:p>
        </w:tc>
      </w:tr>
      <w:tr w:rsidR="002A1F1D" w:rsidRPr="00981701" w14:paraId="637E8771" w14:textId="77777777" w:rsidTr="00236A17">
        <w:trPr>
          <w:jc w:val="center"/>
        </w:trPr>
        <w:tc>
          <w:tcPr>
            <w:tcW w:w="1414" w:type="dxa"/>
            <w:vAlign w:val="bottom"/>
          </w:tcPr>
          <w:p w14:paraId="121CF4AE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2149" w:type="dxa"/>
            <w:vAlign w:val="bottom"/>
          </w:tcPr>
          <w:p w14:paraId="7BE3821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955500.24</w:t>
            </w:r>
          </w:p>
        </w:tc>
        <w:tc>
          <w:tcPr>
            <w:tcW w:w="1983" w:type="dxa"/>
            <w:vAlign w:val="bottom"/>
          </w:tcPr>
          <w:p w14:paraId="62018B4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2687627.44</w:t>
            </w:r>
          </w:p>
        </w:tc>
        <w:tc>
          <w:tcPr>
            <w:tcW w:w="1595" w:type="dxa"/>
            <w:vAlign w:val="bottom"/>
          </w:tcPr>
          <w:p w14:paraId="70484F1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24.64</w:t>
            </w:r>
          </w:p>
        </w:tc>
        <w:tc>
          <w:tcPr>
            <w:tcW w:w="2204" w:type="dxa"/>
            <w:vAlign w:val="bottom"/>
          </w:tcPr>
          <w:p w14:paraId="210F500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134° 41' 15''</w:t>
            </w:r>
          </w:p>
        </w:tc>
      </w:tr>
      <w:tr w:rsidR="002A1F1D" w:rsidRPr="00981701" w14:paraId="2126E2D9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1EE4E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lastRenderedPageBreak/>
              <w:t>24</w:t>
            </w:r>
          </w:p>
        </w:tc>
        <w:tc>
          <w:tcPr>
            <w:tcW w:w="2149" w:type="dxa"/>
            <w:vAlign w:val="bottom"/>
          </w:tcPr>
          <w:p w14:paraId="2440262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955482.91</w:t>
            </w:r>
          </w:p>
        </w:tc>
        <w:tc>
          <w:tcPr>
            <w:tcW w:w="1983" w:type="dxa"/>
            <w:vAlign w:val="bottom"/>
          </w:tcPr>
          <w:p w14:paraId="4C04241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2687644.96</w:t>
            </w:r>
          </w:p>
        </w:tc>
        <w:tc>
          <w:tcPr>
            <w:tcW w:w="1595" w:type="dxa"/>
            <w:vAlign w:val="bottom"/>
          </w:tcPr>
          <w:p w14:paraId="55E89D15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43.89</w:t>
            </w:r>
          </w:p>
        </w:tc>
        <w:tc>
          <w:tcPr>
            <w:tcW w:w="2204" w:type="dxa"/>
            <w:vAlign w:val="bottom"/>
          </w:tcPr>
          <w:p w14:paraId="57DF009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135° 36' 34''</w:t>
            </w:r>
          </w:p>
        </w:tc>
      </w:tr>
      <w:tr w:rsidR="002A1F1D" w:rsidRPr="00981701" w14:paraId="10BD0A4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D95C92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0CC140A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955451.55</w:t>
            </w:r>
          </w:p>
        </w:tc>
        <w:tc>
          <w:tcPr>
            <w:tcW w:w="1983" w:type="dxa"/>
            <w:vAlign w:val="bottom"/>
          </w:tcPr>
          <w:p w14:paraId="6CDA2AF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2687675.66</w:t>
            </w:r>
          </w:p>
        </w:tc>
        <w:tc>
          <w:tcPr>
            <w:tcW w:w="1595" w:type="dxa"/>
            <w:vAlign w:val="bottom"/>
          </w:tcPr>
          <w:p w14:paraId="08B05ACC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16.4</w:t>
            </w:r>
          </w:p>
        </w:tc>
        <w:tc>
          <w:tcPr>
            <w:tcW w:w="2204" w:type="dxa"/>
            <w:vAlign w:val="bottom"/>
          </w:tcPr>
          <w:p w14:paraId="7097F5C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172° 47' 02''</w:t>
            </w:r>
          </w:p>
        </w:tc>
      </w:tr>
      <w:tr w:rsidR="002A1F1D" w:rsidRPr="00981701" w14:paraId="5423165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3FC26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0C127C6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955435.28</w:t>
            </w:r>
          </w:p>
        </w:tc>
        <w:tc>
          <w:tcPr>
            <w:tcW w:w="1983" w:type="dxa"/>
            <w:vAlign w:val="bottom"/>
          </w:tcPr>
          <w:p w14:paraId="3C3B6D1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2687677.72</w:t>
            </w:r>
          </w:p>
        </w:tc>
        <w:tc>
          <w:tcPr>
            <w:tcW w:w="1595" w:type="dxa"/>
            <w:vAlign w:val="bottom"/>
          </w:tcPr>
          <w:p w14:paraId="4ED4AD8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21.69</w:t>
            </w:r>
          </w:p>
        </w:tc>
        <w:tc>
          <w:tcPr>
            <w:tcW w:w="2204" w:type="dxa"/>
            <w:vAlign w:val="bottom"/>
          </w:tcPr>
          <w:p w14:paraId="5011C0ED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147° 40' 22''</w:t>
            </w:r>
          </w:p>
        </w:tc>
      </w:tr>
      <w:tr w:rsidR="002A1F1D" w:rsidRPr="00981701" w14:paraId="2A142516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1DFEEB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56C9775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955416.95</w:t>
            </w:r>
          </w:p>
        </w:tc>
        <w:tc>
          <w:tcPr>
            <w:tcW w:w="1983" w:type="dxa"/>
            <w:vAlign w:val="bottom"/>
          </w:tcPr>
          <w:p w14:paraId="09F4ACD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2687689.32</w:t>
            </w:r>
          </w:p>
        </w:tc>
        <w:tc>
          <w:tcPr>
            <w:tcW w:w="1595" w:type="dxa"/>
            <w:vAlign w:val="bottom"/>
          </w:tcPr>
          <w:p w14:paraId="0A96575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24.67</w:t>
            </w:r>
          </w:p>
        </w:tc>
        <w:tc>
          <w:tcPr>
            <w:tcW w:w="2204" w:type="dxa"/>
            <w:vAlign w:val="bottom"/>
          </w:tcPr>
          <w:p w14:paraId="44A286A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120° 26' 31''</w:t>
            </w:r>
          </w:p>
        </w:tc>
      </w:tr>
      <w:tr w:rsidR="002A1F1D" w:rsidRPr="00981701" w14:paraId="261C799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DF78D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552C6EC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955404.45</w:t>
            </w:r>
          </w:p>
        </w:tc>
        <w:tc>
          <w:tcPr>
            <w:tcW w:w="1983" w:type="dxa"/>
            <w:vAlign w:val="bottom"/>
          </w:tcPr>
          <w:p w14:paraId="24A2C6D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2687710.59</w:t>
            </w:r>
          </w:p>
        </w:tc>
        <w:tc>
          <w:tcPr>
            <w:tcW w:w="1595" w:type="dxa"/>
            <w:vAlign w:val="bottom"/>
          </w:tcPr>
          <w:p w14:paraId="13B344A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50.24</w:t>
            </w:r>
          </w:p>
        </w:tc>
        <w:tc>
          <w:tcPr>
            <w:tcW w:w="2204" w:type="dxa"/>
            <w:vAlign w:val="bottom"/>
          </w:tcPr>
          <w:p w14:paraId="5F5DA1F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65° 05' 34''</w:t>
            </w:r>
          </w:p>
        </w:tc>
      </w:tr>
      <w:tr w:rsidR="002A1F1D" w:rsidRPr="00981701" w14:paraId="6777103A" w14:textId="77777777" w:rsidTr="00236A17">
        <w:trPr>
          <w:jc w:val="center"/>
        </w:trPr>
        <w:tc>
          <w:tcPr>
            <w:tcW w:w="1414" w:type="dxa"/>
            <w:vAlign w:val="bottom"/>
          </w:tcPr>
          <w:p w14:paraId="2D729544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1FD516A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955425.61</w:t>
            </w:r>
          </w:p>
        </w:tc>
        <w:tc>
          <w:tcPr>
            <w:tcW w:w="1983" w:type="dxa"/>
            <w:vAlign w:val="bottom"/>
          </w:tcPr>
          <w:p w14:paraId="4CD2494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2687756.16</w:t>
            </w:r>
          </w:p>
        </w:tc>
        <w:tc>
          <w:tcPr>
            <w:tcW w:w="1595" w:type="dxa"/>
            <w:vAlign w:val="bottom"/>
          </w:tcPr>
          <w:p w14:paraId="3A50F48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19.21</w:t>
            </w:r>
          </w:p>
        </w:tc>
        <w:tc>
          <w:tcPr>
            <w:tcW w:w="2204" w:type="dxa"/>
            <w:vAlign w:val="bottom"/>
          </w:tcPr>
          <w:p w14:paraId="4EC144B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337° 03' 07''</w:t>
            </w:r>
          </w:p>
        </w:tc>
      </w:tr>
      <w:tr w:rsidR="002A1F1D" w:rsidRPr="00981701" w14:paraId="41F91723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B66DCA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3A9ECDB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955443.3</w:t>
            </w:r>
          </w:p>
        </w:tc>
        <w:tc>
          <w:tcPr>
            <w:tcW w:w="1983" w:type="dxa"/>
            <w:vAlign w:val="bottom"/>
          </w:tcPr>
          <w:p w14:paraId="79472F4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2687748.67</w:t>
            </w:r>
          </w:p>
        </w:tc>
        <w:tc>
          <w:tcPr>
            <w:tcW w:w="1595" w:type="dxa"/>
            <w:vAlign w:val="bottom"/>
          </w:tcPr>
          <w:p w14:paraId="3AECFD40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18.72</w:t>
            </w:r>
          </w:p>
        </w:tc>
        <w:tc>
          <w:tcPr>
            <w:tcW w:w="2204" w:type="dxa"/>
            <w:vAlign w:val="bottom"/>
          </w:tcPr>
          <w:p w14:paraId="30BC46E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336° 14' 34''</w:t>
            </w:r>
          </w:p>
        </w:tc>
      </w:tr>
      <w:tr w:rsidR="002A1F1D" w:rsidRPr="00981701" w14:paraId="124A2806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F95FED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78E1C22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955460.43</w:t>
            </w:r>
          </w:p>
        </w:tc>
        <w:tc>
          <w:tcPr>
            <w:tcW w:w="1983" w:type="dxa"/>
            <w:vAlign w:val="bottom"/>
          </w:tcPr>
          <w:p w14:paraId="07E1BE0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2687741.13</w:t>
            </w:r>
          </w:p>
        </w:tc>
        <w:tc>
          <w:tcPr>
            <w:tcW w:w="1595" w:type="dxa"/>
            <w:vAlign w:val="bottom"/>
          </w:tcPr>
          <w:p w14:paraId="7A435852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31.56</w:t>
            </w:r>
          </w:p>
        </w:tc>
        <w:tc>
          <w:tcPr>
            <w:tcW w:w="2204" w:type="dxa"/>
            <w:vAlign w:val="bottom"/>
          </w:tcPr>
          <w:p w14:paraId="04A03CD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338° 21' 37''</w:t>
            </w:r>
          </w:p>
        </w:tc>
      </w:tr>
      <w:tr w:rsidR="002A1F1D" w:rsidRPr="00981701" w14:paraId="1762DD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1EE1897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66322B5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955489.77</w:t>
            </w:r>
          </w:p>
        </w:tc>
        <w:tc>
          <w:tcPr>
            <w:tcW w:w="1983" w:type="dxa"/>
            <w:vAlign w:val="bottom"/>
          </w:tcPr>
          <w:p w14:paraId="2DB5F50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2687729.49</w:t>
            </w:r>
          </w:p>
        </w:tc>
        <w:tc>
          <w:tcPr>
            <w:tcW w:w="1595" w:type="dxa"/>
            <w:vAlign w:val="bottom"/>
          </w:tcPr>
          <w:p w14:paraId="38853B5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51.63</w:t>
            </w:r>
          </w:p>
        </w:tc>
        <w:tc>
          <w:tcPr>
            <w:tcW w:w="2204" w:type="dxa"/>
            <w:vAlign w:val="bottom"/>
          </w:tcPr>
          <w:p w14:paraId="6A429534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249° 51' 21''</w:t>
            </w:r>
          </w:p>
        </w:tc>
      </w:tr>
      <w:tr w:rsidR="002A1F1D" w:rsidRPr="00981701" w14:paraId="4518C575" w14:textId="77777777" w:rsidTr="00236A17">
        <w:trPr>
          <w:jc w:val="center"/>
        </w:trPr>
        <w:tc>
          <w:tcPr>
            <w:tcW w:w="1414" w:type="dxa"/>
            <w:vAlign w:val="bottom"/>
          </w:tcPr>
          <w:p w14:paraId="46E5FEF6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00730C7F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955471.99</w:t>
            </w:r>
          </w:p>
        </w:tc>
        <w:tc>
          <w:tcPr>
            <w:tcW w:w="1983" w:type="dxa"/>
            <w:vAlign w:val="bottom"/>
          </w:tcPr>
          <w:p w14:paraId="58B3118B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2687681.02</w:t>
            </w:r>
          </w:p>
        </w:tc>
        <w:tc>
          <w:tcPr>
            <w:tcW w:w="1595" w:type="dxa"/>
            <w:vAlign w:val="bottom"/>
          </w:tcPr>
          <w:p w14:paraId="68B4DE2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27.13</w:t>
            </w:r>
          </w:p>
        </w:tc>
        <w:tc>
          <w:tcPr>
            <w:tcW w:w="2204" w:type="dxa"/>
            <w:vAlign w:val="bottom"/>
          </w:tcPr>
          <w:p w14:paraId="7DBC8A7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315° 51' 58''</w:t>
            </w:r>
          </w:p>
        </w:tc>
      </w:tr>
      <w:tr w:rsidR="002A1F1D" w:rsidRPr="00981701" w14:paraId="742E24F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5BE541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7A76E0F3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955491.46</w:t>
            </w:r>
          </w:p>
        </w:tc>
        <w:tc>
          <w:tcPr>
            <w:tcW w:w="1983" w:type="dxa"/>
            <w:vAlign w:val="bottom"/>
          </w:tcPr>
          <w:p w14:paraId="3DA0D18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2687662.13</w:t>
            </w:r>
          </w:p>
        </w:tc>
        <w:tc>
          <w:tcPr>
            <w:tcW w:w="1595" w:type="dxa"/>
            <w:vAlign w:val="bottom"/>
          </w:tcPr>
          <w:p w14:paraId="5D92D646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32.96</w:t>
            </w:r>
          </w:p>
        </w:tc>
        <w:tc>
          <w:tcPr>
            <w:tcW w:w="2204" w:type="dxa"/>
            <w:vAlign w:val="bottom"/>
          </w:tcPr>
          <w:p w14:paraId="6533180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313° 49' 11''</w:t>
            </w:r>
          </w:p>
        </w:tc>
      </w:tr>
      <w:tr w:rsidR="002A1F1D" w:rsidRPr="00981701" w14:paraId="5D43B7B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94C7F02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76B12599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955514.28</w:t>
            </w:r>
          </w:p>
        </w:tc>
        <w:tc>
          <w:tcPr>
            <w:tcW w:w="1983" w:type="dxa"/>
            <w:vAlign w:val="bottom"/>
          </w:tcPr>
          <w:p w14:paraId="04FC4F6E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2687638.35</w:t>
            </w:r>
          </w:p>
        </w:tc>
        <w:tc>
          <w:tcPr>
            <w:tcW w:w="1595" w:type="dxa"/>
            <w:vAlign w:val="bottom"/>
          </w:tcPr>
          <w:p w14:paraId="5E7FD15A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45.23</w:t>
            </w:r>
          </w:p>
        </w:tc>
        <w:tc>
          <w:tcPr>
            <w:tcW w:w="2204" w:type="dxa"/>
            <w:vAlign w:val="bottom"/>
          </w:tcPr>
          <w:p w14:paraId="688F51D8" w14:textId="77777777" w:rsidR="002A1F1D" w:rsidRPr="00DA633C" w:rsidRDefault="002A1F1D" w:rsidP="00236A17">
            <w:pPr>
              <w:jc w:val="center"/>
              <w:rPr>
                <w:color w:val="000000"/>
              </w:rPr>
            </w:pPr>
            <w:r w:rsidRPr="00DA633C">
              <w:rPr>
                <w:color w:val="000000"/>
              </w:rPr>
              <w:t>43° 37' 46''</w:t>
            </w:r>
          </w:p>
        </w:tc>
      </w:tr>
      <w:tr w:rsidR="002A1F1D" w:rsidRPr="00981701" w14:paraId="59976C01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09ECB98F" w14:textId="77777777" w:rsidR="002A1F1D" w:rsidRPr="002B1664" w:rsidRDefault="002A1F1D" w:rsidP="00236A17">
            <w:pPr>
              <w:jc w:val="center"/>
              <w:rPr>
                <w:b/>
              </w:rPr>
            </w:pPr>
            <w:r w:rsidRPr="002B1664">
              <w:rPr>
                <w:b/>
              </w:rPr>
              <w:t>02:01:01</w:t>
            </w:r>
          </w:p>
        </w:tc>
      </w:tr>
      <w:tr w:rsidR="002A1F1D" w:rsidRPr="00981701" w14:paraId="1BCC3560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17400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40001F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955758.1</w:t>
            </w:r>
          </w:p>
        </w:tc>
        <w:tc>
          <w:tcPr>
            <w:tcW w:w="1983" w:type="dxa"/>
            <w:vAlign w:val="bottom"/>
          </w:tcPr>
          <w:p w14:paraId="5F584E20" w14:textId="77777777" w:rsidR="002A1F1D" w:rsidRPr="002B1664" w:rsidRDefault="002A1F1D" w:rsidP="00236A17">
            <w:pPr>
              <w:jc w:val="center"/>
            </w:pPr>
            <w:r w:rsidRPr="002B1664">
              <w:t>2686430.36</w:t>
            </w:r>
          </w:p>
        </w:tc>
        <w:tc>
          <w:tcPr>
            <w:tcW w:w="1595" w:type="dxa"/>
            <w:vAlign w:val="bottom"/>
          </w:tcPr>
          <w:p w14:paraId="59BA02F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125.27</w:t>
            </w:r>
          </w:p>
        </w:tc>
        <w:tc>
          <w:tcPr>
            <w:tcW w:w="2204" w:type="dxa"/>
            <w:vAlign w:val="bottom"/>
          </w:tcPr>
          <w:p w14:paraId="501048F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68° 15' 35''</w:t>
            </w:r>
          </w:p>
        </w:tc>
      </w:tr>
      <w:tr w:rsidR="002A1F1D" w:rsidRPr="00981701" w14:paraId="21D9F5E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28713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E8B9CC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955804.5</w:t>
            </w:r>
          </w:p>
        </w:tc>
        <w:tc>
          <w:tcPr>
            <w:tcW w:w="1983" w:type="dxa"/>
            <w:vAlign w:val="bottom"/>
          </w:tcPr>
          <w:p w14:paraId="6D0948D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2686546.72</w:t>
            </w:r>
          </w:p>
        </w:tc>
        <w:tc>
          <w:tcPr>
            <w:tcW w:w="1595" w:type="dxa"/>
            <w:vAlign w:val="bottom"/>
          </w:tcPr>
          <w:p w14:paraId="183B565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25.81</w:t>
            </w:r>
          </w:p>
        </w:tc>
        <w:tc>
          <w:tcPr>
            <w:tcW w:w="2204" w:type="dxa"/>
            <w:vAlign w:val="bottom"/>
          </w:tcPr>
          <w:p w14:paraId="376B138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67° 58' 34''</w:t>
            </w:r>
          </w:p>
        </w:tc>
      </w:tr>
      <w:tr w:rsidR="002A1F1D" w:rsidRPr="00981701" w14:paraId="1C9204BE" w14:textId="77777777" w:rsidTr="00236A17">
        <w:trPr>
          <w:jc w:val="center"/>
        </w:trPr>
        <w:tc>
          <w:tcPr>
            <w:tcW w:w="1414" w:type="dxa"/>
            <w:vAlign w:val="bottom"/>
          </w:tcPr>
          <w:p w14:paraId="41BC0F3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66A0787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955814.18</w:t>
            </w:r>
          </w:p>
        </w:tc>
        <w:tc>
          <w:tcPr>
            <w:tcW w:w="1983" w:type="dxa"/>
            <w:vAlign w:val="bottom"/>
          </w:tcPr>
          <w:p w14:paraId="353A2BA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2686570.65</w:t>
            </w:r>
          </w:p>
        </w:tc>
        <w:tc>
          <w:tcPr>
            <w:tcW w:w="1595" w:type="dxa"/>
            <w:vAlign w:val="bottom"/>
          </w:tcPr>
          <w:p w14:paraId="13A93E8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131.66</w:t>
            </w:r>
          </w:p>
        </w:tc>
        <w:tc>
          <w:tcPr>
            <w:tcW w:w="2204" w:type="dxa"/>
            <w:vAlign w:val="bottom"/>
          </w:tcPr>
          <w:p w14:paraId="5ED1400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173° 00' 40''</w:t>
            </w:r>
          </w:p>
        </w:tc>
      </w:tr>
      <w:tr w:rsidR="002A1F1D" w:rsidRPr="00981701" w14:paraId="5ECD627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8CCA95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4E8950E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955683.5</w:t>
            </w:r>
          </w:p>
        </w:tc>
        <w:tc>
          <w:tcPr>
            <w:tcW w:w="1983" w:type="dxa"/>
            <w:vAlign w:val="bottom"/>
          </w:tcPr>
          <w:p w14:paraId="04F1E07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2686586.67</w:t>
            </w:r>
          </w:p>
        </w:tc>
        <w:tc>
          <w:tcPr>
            <w:tcW w:w="1595" w:type="dxa"/>
            <w:vAlign w:val="bottom"/>
          </w:tcPr>
          <w:p w14:paraId="4E3D560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140.71</w:t>
            </w:r>
          </w:p>
        </w:tc>
        <w:tc>
          <w:tcPr>
            <w:tcW w:w="2204" w:type="dxa"/>
            <w:vAlign w:val="bottom"/>
          </w:tcPr>
          <w:p w14:paraId="221A1CB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172° 36' 04''</w:t>
            </w:r>
          </w:p>
        </w:tc>
      </w:tr>
      <w:tr w:rsidR="002A1F1D" w:rsidRPr="00981701" w14:paraId="321081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084746F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17A8CD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955543.96</w:t>
            </w:r>
          </w:p>
        </w:tc>
        <w:tc>
          <w:tcPr>
            <w:tcW w:w="1983" w:type="dxa"/>
            <w:vAlign w:val="bottom"/>
          </w:tcPr>
          <w:p w14:paraId="4579A11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2686604.79</w:t>
            </w:r>
          </w:p>
        </w:tc>
        <w:tc>
          <w:tcPr>
            <w:tcW w:w="1595" w:type="dxa"/>
            <w:vAlign w:val="bottom"/>
          </w:tcPr>
          <w:p w14:paraId="6624F34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35.09</w:t>
            </w:r>
          </w:p>
        </w:tc>
        <w:tc>
          <w:tcPr>
            <w:tcW w:w="2204" w:type="dxa"/>
            <w:vAlign w:val="bottom"/>
          </w:tcPr>
          <w:p w14:paraId="3295A61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262° 44' 51''</w:t>
            </w:r>
          </w:p>
        </w:tc>
      </w:tr>
      <w:tr w:rsidR="002A1F1D" w:rsidRPr="00981701" w14:paraId="59EBB411" w14:textId="77777777" w:rsidTr="00236A17">
        <w:trPr>
          <w:jc w:val="center"/>
        </w:trPr>
        <w:tc>
          <w:tcPr>
            <w:tcW w:w="1414" w:type="dxa"/>
            <w:vAlign w:val="bottom"/>
          </w:tcPr>
          <w:p w14:paraId="3E3CC6A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3C9ED00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955539.53</w:t>
            </w:r>
          </w:p>
        </w:tc>
        <w:tc>
          <w:tcPr>
            <w:tcW w:w="1983" w:type="dxa"/>
            <w:vAlign w:val="bottom"/>
          </w:tcPr>
          <w:p w14:paraId="339FC66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2686569.98</w:t>
            </w:r>
          </w:p>
        </w:tc>
        <w:tc>
          <w:tcPr>
            <w:tcW w:w="1595" w:type="dxa"/>
            <w:vAlign w:val="bottom"/>
          </w:tcPr>
          <w:p w14:paraId="138B552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12.97</w:t>
            </w:r>
          </w:p>
        </w:tc>
        <w:tc>
          <w:tcPr>
            <w:tcW w:w="2204" w:type="dxa"/>
            <w:vAlign w:val="bottom"/>
          </w:tcPr>
          <w:p w14:paraId="634E9D0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173° 32' 16''</w:t>
            </w:r>
          </w:p>
        </w:tc>
      </w:tr>
      <w:tr w:rsidR="002A1F1D" w:rsidRPr="00981701" w14:paraId="5BF45E4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67E0CB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2627A5D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955526.64</w:t>
            </w:r>
          </w:p>
        </w:tc>
        <w:tc>
          <w:tcPr>
            <w:tcW w:w="1983" w:type="dxa"/>
            <w:vAlign w:val="bottom"/>
          </w:tcPr>
          <w:p w14:paraId="5A10DCC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2686571.44</w:t>
            </w:r>
          </w:p>
        </w:tc>
        <w:tc>
          <w:tcPr>
            <w:tcW w:w="1595" w:type="dxa"/>
            <w:vAlign w:val="bottom"/>
          </w:tcPr>
          <w:p w14:paraId="53F28B5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20.75</w:t>
            </w:r>
          </w:p>
        </w:tc>
        <w:tc>
          <w:tcPr>
            <w:tcW w:w="2204" w:type="dxa"/>
            <w:vAlign w:val="bottom"/>
          </w:tcPr>
          <w:p w14:paraId="1AD7982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264° 16' 32''</w:t>
            </w:r>
          </w:p>
        </w:tc>
      </w:tr>
      <w:tr w:rsidR="002A1F1D" w:rsidRPr="00981701" w14:paraId="25BDA26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8D1319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1C68545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955524.57</w:t>
            </w:r>
          </w:p>
        </w:tc>
        <w:tc>
          <w:tcPr>
            <w:tcW w:w="1983" w:type="dxa"/>
            <w:vAlign w:val="bottom"/>
          </w:tcPr>
          <w:p w14:paraId="6979137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2686550.79</w:t>
            </w:r>
          </w:p>
        </w:tc>
        <w:tc>
          <w:tcPr>
            <w:tcW w:w="1595" w:type="dxa"/>
            <w:vAlign w:val="bottom"/>
          </w:tcPr>
          <w:p w14:paraId="64ED292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19.79</w:t>
            </w:r>
          </w:p>
        </w:tc>
        <w:tc>
          <w:tcPr>
            <w:tcW w:w="2204" w:type="dxa"/>
            <w:vAlign w:val="bottom"/>
          </w:tcPr>
          <w:p w14:paraId="7950A45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172° 35' 41''</w:t>
            </w:r>
          </w:p>
        </w:tc>
      </w:tr>
      <w:tr w:rsidR="002A1F1D" w:rsidRPr="00981701" w14:paraId="36A50B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0B37FB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046F82B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955504.95</w:t>
            </w:r>
          </w:p>
        </w:tc>
        <w:tc>
          <w:tcPr>
            <w:tcW w:w="1983" w:type="dxa"/>
            <w:vAlign w:val="bottom"/>
          </w:tcPr>
          <w:p w14:paraId="44F7252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2686553.34</w:t>
            </w:r>
          </w:p>
        </w:tc>
        <w:tc>
          <w:tcPr>
            <w:tcW w:w="1595" w:type="dxa"/>
            <w:vAlign w:val="bottom"/>
          </w:tcPr>
          <w:p w14:paraId="58597EF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32.58</w:t>
            </w:r>
          </w:p>
        </w:tc>
        <w:tc>
          <w:tcPr>
            <w:tcW w:w="2204" w:type="dxa"/>
            <w:vAlign w:val="bottom"/>
          </w:tcPr>
          <w:p w14:paraId="7C67D6B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83° 53' 06''</w:t>
            </w:r>
          </w:p>
        </w:tc>
      </w:tr>
      <w:tr w:rsidR="002A1F1D" w:rsidRPr="00981701" w14:paraId="5778CCDC" w14:textId="77777777" w:rsidTr="00236A17">
        <w:trPr>
          <w:jc w:val="center"/>
        </w:trPr>
        <w:tc>
          <w:tcPr>
            <w:tcW w:w="1414" w:type="dxa"/>
            <w:vAlign w:val="bottom"/>
          </w:tcPr>
          <w:p w14:paraId="74AEE36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7457F31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955508.42</w:t>
            </w:r>
          </w:p>
        </w:tc>
        <w:tc>
          <w:tcPr>
            <w:tcW w:w="1983" w:type="dxa"/>
            <w:vAlign w:val="bottom"/>
          </w:tcPr>
          <w:p w14:paraId="6D15843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2686585.73</w:t>
            </w:r>
          </w:p>
        </w:tc>
        <w:tc>
          <w:tcPr>
            <w:tcW w:w="1595" w:type="dxa"/>
            <w:vAlign w:val="bottom"/>
          </w:tcPr>
          <w:p w14:paraId="6D7DD0C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19.32</w:t>
            </w:r>
          </w:p>
        </w:tc>
        <w:tc>
          <w:tcPr>
            <w:tcW w:w="2204" w:type="dxa"/>
            <w:vAlign w:val="bottom"/>
          </w:tcPr>
          <w:p w14:paraId="0EBF2EF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26° 59' 22''</w:t>
            </w:r>
          </w:p>
        </w:tc>
      </w:tr>
      <w:tr w:rsidR="002A1F1D" w:rsidRPr="00981701" w14:paraId="767C77E1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57F0A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58B93E7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955525.64</w:t>
            </w:r>
          </w:p>
        </w:tc>
        <w:tc>
          <w:tcPr>
            <w:tcW w:w="1983" w:type="dxa"/>
            <w:vAlign w:val="bottom"/>
          </w:tcPr>
          <w:p w14:paraId="559E53B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2686594.5</w:t>
            </w:r>
          </w:p>
        </w:tc>
        <w:tc>
          <w:tcPr>
            <w:tcW w:w="1595" w:type="dxa"/>
            <w:vAlign w:val="bottom"/>
          </w:tcPr>
          <w:p w14:paraId="35FE705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3.07</w:t>
            </w:r>
          </w:p>
        </w:tc>
        <w:tc>
          <w:tcPr>
            <w:tcW w:w="2204" w:type="dxa"/>
            <w:vAlign w:val="bottom"/>
          </w:tcPr>
          <w:p w14:paraId="7D27AF4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41° 10' 06''</w:t>
            </w:r>
          </w:p>
        </w:tc>
      </w:tr>
      <w:tr w:rsidR="002A1F1D" w:rsidRPr="00981701" w14:paraId="1C57B75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0FF66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1F6C135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955527.95</w:t>
            </w:r>
          </w:p>
        </w:tc>
        <w:tc>
          <w:tcPr>
            <w:tcW w:w="1983" w:type="dxa"/>
            <w:vAlign w:val="bottom"/>
          </w:tcPr>
          <w:p w14:paraId="102F1FF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2686596.52</w:t>
            </w:r>
          </w:p>
        </w:tc>
        <w:tc>
          <w:tcPr>
            <w:tcW w:w="1595" w:type="dxa"/>
            <w:vAlign w:val="bottom"/>
          </w:tcPr>
          <w:p w14:paraId="7AE9158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6.4</w:t>
            </w:r>
          </w:p>
        </w:tc>
        <w:tc>
          <w:tcPr>
            <w:tcW w:w="2204" w:type="dxa"/>
            <w:vAlign w:val="bottom"/>
          </w:tcPr>
          <w:p w14:paraId="5AEB9FA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89° 17' 02''</w:t>
            </w:r>
          </w:p>
        </w:tc>
      </w:tr>
      <w:tr w:rsidR="002A1F1D" w:rsidRPr="00981701" w14:paraId="13AD094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211B8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D2A209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955528.03</w:t>
            </w:r>
          </w:p>
        </w:tc>
        <w:tc>
          <w:tcPr>
            <w:tcW w:w="1983" w:type="dxa"/>
            <w:vAlign w:val="bottom"/>
          </w:tcPr>
          <w:p w14:paraId="64307E1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2686602.92</w:t>
            </w:r>
          </w:p>
        </w:tc>
        <w:tc>
          <w:tcPr>
            <w:tcW w:w="1595" w:type="dxa"/>
            <w:vAlign w:val="bottom"/>
          </w:tcPr>
          <w:p w14:paraId="33623EA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16.32</w:t>
            </w:r>
          </w:p>
        </w:tc>
        <w:tc>
          <w:tcPr>
            <w:tcW w:w="2204" w:type="dxa"/>
            <w:vAlign w:val="bottom"/>
          </w:tcPr>
          <w:p w14:paraId="5B096D2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99° 31' 12''</w:t>
            </w:r>
          </w:p>
        </w:tc>
      </w:tr>
      <w:tr w:rsidR="002A1F1D" w:rsidRPr="00981701" w14:paraId="3CEB1DE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04A6ED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728A295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955525.33</w:t>
            </w:r>
          </w:p>
        </w:tc>
        <w:tc>
          <w:tcPr>
            <w:tcW w:w="1983" w:type="dxa"/>
            <w:vAlign w:val="bottom"/>
          </w:tcPr>
          <w:p w14:paraId="396080D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2686619.02</w:t>
            </w:r>
          </w:p>
        </w:tc>
        <w:tc>
          <w:tcPr>
            <w:tcW w:w="1595" w:type="dxa"/>
            <w:vAlign w:val="bottom"/>
          </w:tcPr>
          <w:p w14:paraId="463A8AC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19.58</w:t>
            </w:r>
          </w:p>
        </w:tc>
        <w:tc>
          <w:tcPr>
            <w:tcW w:w="2204" w:type="dxa"/>
            <w:vAlign w:val="bottom"/>
          </w:tcPr>
          <w:p w14:paraId="4EEB88C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92° 29' 18''</w:t>
            </w:r>
          </w:p>
        </w:tc>
      </w:tr>
      <w:tr w:rsidR="002A1F1D" w:rsidRPr="00981701" w14:paraId="2D5733A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2E5DD3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67643B5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955524.48</w:t>
            </w:r>
          </w:p>
        </w:tc>
        <w:tc>
          <w:tcPr>
            <w:tcW w:w="1983" w:type="dxa"/>
            <w:vAlign w:val="bottom"/>
          </w:tcPr>
          <w:p w14:paraId="0B45EAA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2686638.58</w:t>
            </w:r>
          </w:p>
        </w:tc>
        <w:tc>
          <w:tcPr>
            <w:tcW w:w="1595" w:type="dxa"/>
            <w:vAlign w:val="bottom"/>
          </w:tcPr>
          <w:p w14:paraId="1446CA6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17.48</w:t>
            </w:r>
          </w:p>
        </w:tc>
        <w:tc>
          <w:tcPr>
            <w:tcW w:w="2204" w:type="dxa"/>
            <w:vAlign w:val="bottom"/>
          </w:tcPr>
          <w:p w14:paraId="7AD08A5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83° 17' 52''</w:t>
            </w:r>
          </w:p>
        </w:tc>
      </w:tr>
      <w:tr w:rsidR="002A1F1D" w:rsidRPr="00981701" w14:paraId="5F82C2CE" w14:textId="77777777" w:rsidTr="00236A17">
        <w:trPr>
          <w:jc w:val="center"/>
        </w:trPr>
        <w:tc>
          <w:tcPr>
            <w:tcW w:w="1414" w:type="dxa"/>
            <w:vAlign w:val="bottom"/>
          </w:tcPr>
          <w:p w14:paraId="0565224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13E0AF6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955526.52</w:t>
            </w:r>
          </w:p>
        </w:tc>
        <w:tc>
          <w:tcPr>
            <w:tcW w:w="1983" w:type="dxa"/>
            <w:vAlign w:val="bottom"/>
          </w:tcPr>
          <w:p w14:paraId="2DB598F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2686655.94</w:t>
            </w:r>
          </w:p>
        </w:tc>
        <w:tc>
          <w:tcPr>
            <w:tcW w:w="1595" w:type="dxa"/>
            <w:vAlign w:val="bottom"/>
          </w:tcPr>
          <w:p w14:paraId="2ABA55C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15.52</w:t>
            </w:r>
          </w:p>
        </w:tc>
        <w:tc>
          <w:tcPr>
            <w:tcW w:w="2204" w:type="dxa"/>
            <w:vAlign w:val="bottom"/>
          </w:tcPr>
          <w:p w14:paraId="4979C4E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74° 36' 09''</w:t>
            </w:r>
          </w:p>
        </w:tc>
      </w:tr>
      <w:tr w:rsidR="002A1F1D" w:rsidRPr="00981701" w14:paraId="0C04CDFD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783539" w14:textId="77777777" w:rsidR="002A1F1D" w:rsidRPr="00721A5A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2149" w:type="dxa"/>
            <w:vAlign w:val="bottom"/>
          </w:tcPr>
          <w:p w14:paraId="3C9EA41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955530.64</w:t>
            </w:r>
          </w:p>
        </w:tc>
        <w:tc>
          <w:tcPr>
            <w:tcW w:w="1983" w:type="dxa"/>
            <w:vAlign w:val="bottom"/>
          </w:tcPr>
          <w:p w14:paraId="2D0B1FFD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2686670.9</w:t>
            </w:r>
          </w:p>
        </w:tc>
        <w:tc>
          <w:tcPr>
            <w:tcW w:w="1595" w:type="dxa"/>
            <w:vAlign w:val="bottom"/>
          </w:tcPr>
          <w:p w14:paraId="1ED707E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5.32</w:t>
            </w:r>
          </w:p>
        </w:tc>
        <w:tc>
          <w:tcPr>
            <w:tcW w:w="2204" w:type="dxa"/>
            <w:vAlign w:val="bottom"/>
          </w:tcPr>
          <w:p w14:paraId="3A55E37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77° 11' 27''</w:t>
            </w:r>
          </w:p>
        </w:tc>
      </w:tr>
      <w:tr w:rsidR="002A1F1D" w:rsidRPr="00981701" w14:paraId="356FE409" w14:textId="77777777" w:rsidTr="00236A17">
        <w:trPr>
          <w:jc w:val="center"/>
        </w:trPr>
        <w:tc>
          <w:tcPr>
            <w:tcW w:w="1414" w:type="dxa"/>
            <w:vAlign w:val="bottom"/>
          </w:tcPr>
          <w:p w14:paraId="2F5F1065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2149" w:type="dxa"/>
            <w:vAlign w:val="bottom"/>
          </w:tcPr>
          <w:p w14:paraId="6D04AFFB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955531.82</w:t>
            </w:r>
          </w:p>
        </w:tc>
        <w:tc>
          <w:tcPr>
            <w:tcW w:w="1983" w:type="dxa"/>
            <w:vAlign w:val="bottom"/>
          </w:tcPr>
          <w:p w14:paraId="67E0205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2686676.09</w:t>
            </w:r>
          </w:p>
        </w:tc>
        <w:tc>
          <w:tcPr>
            <w:tcW w:w="1595" w:type="dxa"/>
            <w:vAlign w:val="bottom"/>
          </w:tcPr>
          <w:p w14:paraId="1C45F36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1.79</w:t>
            </w:r>
          </w:p>
        </w:tc>
        <w:tc>
          <w:tcPr>
            <w:tcW w:w="2204" w:type="dxa"/>
            <w:vAlign w:val="bottom"/>
          </w:tcPr>
          <w:p w14:paraId="4296FCE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86° 48' 09''</w:t>
            </w:r>
          </w:p>
        </w:tc>
      </w:tr>
      <w:tr w:rsidR="002A1F1D" w:rsidRPr="00981701" w14:paraId="0B71B51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8BEBC3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2149" w:type="dxa"/>
            <w:vAlign w:val="bottom"/>
          </w:tcPr>
          <w:p w14:paraId="32E05E0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955531.92</w:t>
            </w:r>
          </w:p>
        </w:tc>
        <w:tc>
          <w:tcPr>
            <w:tcW w:w="1983" w:type="dxa"/>
            <w:vAlign w:val="bottom"/>
          </w:tcPr>
          <w:p w14:paraId="6484D3C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2686677.88</w:t>
            </w:r>
          </w:p>
        </w:tc>
        <w:tc>
          <w:tcPr>
            <w:tcW w:w="1595" w:type="dxa"/>
            <w:vAlign w:val="bottom"/>
          </w:tcPr>
          <w:p w14:paraId="56BCE52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2.48</w:t>
            </w:r>
          </w:p>
        </w:tc>
        <w:tc>
          <w:tcPr>
            <w:tcW w:w="2204" w:type="dxa"/>
            <w:vAlign w:val="bottom"/>
          </w:tcPr>
          <w:p w14:paraId="27AF4EE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103° 01' 45''</w:t>
            </w:r>
          </w:p>
        </w:tc>
      </w:tr>
      <w:tr w:rsidR="002A1F1D" w:rsidRPr="00981701" w14:paraId="095CFD99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3C819B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49" w:type="dxa"/>
            <w:vAlign w:val="bottom"/>
          </w:tcPr>
          <w:p w14:paraId="4044D9C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955531.36</w:t>
            </w:r>
          </w:p>
        </w:tc>
        <w:tc>
          <w:tcPr>
            <w:tcW w:w="1983" w:type="dxa"/>
            <w:vAlign w:val="bottom"/>
          </w:tcPr>
          <w:p w14:paraId="2C6338D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2686680.3</w:t>
            </w:r>
          </w:p>
        </w:tc>
        <w:tc>
          <w:tcPr>
            <w:tcW w:w="1595" w:type="dxa"/>
            <w:vAlign w:val="bottom"/>
          </w:tcPr>
          <w:p w14:paraId="7587E3D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0.21</w:t>
            </w:r>
          </w:p>
        </w:tc>
        <w:tc>
          <w:tcPr>
            <w:tcW w:w="2204" w:type="dxa"/>
            <w:vAlign w:val="bottom"/>
          </w:tcPr>
          <w:p w14:paraId="793BE21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135° 00' 00''</w:t>
            </w:r>
          </w:p>
        </w:tc>
      </w:tr>
      <w:tr w:rsidR="002A1F1D" w:rsidRPr="00981701" w14:paraId="0433256B" w14:textId="77777777" w:rsidTr="00236A17">
        <w:trPr>
          <w:jc w:val="center"/>
        </w:trPr>
        <w:tc>
          <w:tcPr>
            <w:tcW w:w="1414" w:type="dxa"/>
            <w:vAlign w:val="bottom"/>
          </w:tcPr>
          <w:p w14:paraId="4F799273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2149" w:type="dxa"/>
            <w:vAlign w:val="bottom"/>
          </w:tcPr>
          <w:p w14:paraId="05F424A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955531.21</w:t>
            </w:r>
          </w:p>
        </w:tc>
        <w:tc>
          <w:tcPr>
            <w:tcW w:w="1983" w:type="dxa"/>
            <w:vAlign w:val="bottom"/>
          </w:tcPr>
          <w:p w14:paraId="022E596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2686680.45</w:t>
            </w:r>
          </w:p>
        </w:tc>
        <w:tc>
          <w:tcPr>
            <w:tcW w:w="1595" w:type="dxa"/>
            <w:vAlign w:val="bottom"/>
          </w:tcPr>
          <w:p w14:paraId="4728BC9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81.55</w:t>
            </w:r>
          </w:p>
        </w:tc>
        <w:tc>
          <w:tcPr>
            <w:tcW w:w="2204" w:type="dxa"/>
            <w:vAlign w:val="bottom"/>
          </w:tcPr>
          <w:p w14:paraId="00D8474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235° 51' 56''</w:t>
            </w:r>
          </w:p>
        </w:tc>
      </w:tr>
      <w:tr w:rsidR="002A1F1D" w:rsidRPr="00981701" w14:paraId="6DF8E63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92F3D4F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2149" w:type="dxa"/>
            <w:vAlign w:val="bottom"/>
          </w:tcPr>
          <w:p w14:paraId="644FD0F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955485.45</w:t>
            </w:r>
          </w:p>
        </w:tc>
        <w:tc>
          <w:tcPr>
            <w:tcW w:w="1983" w:type="dxa"/>
            <w:vAlign w:val="bottom"/>
          </w:tcPr>
          <w:p w14:paraId="651005A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2686612.95</w:t>
            </w:r>
          </w:p>
        </w:tc>
        <w:tc>
          <w:tcPr>
            <w:tcW w:w="1595" w:type="dxa"/>
            <w:vAlign w:val="bottom"/>
          </w:tcPr>
          <w:p w14:paraId="32B55F1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20.37</w:t>
            </w:r>
          </w:p>
        </w:tc>
        <w:tc>
          <w:tcPr>
            <w:tcW w:w="2204" w:type="dxa"/>
            <w:vAlign w:val="bottom"/>
          </w:tcPr>
          <w:p w14:paraId="730DA82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237° 45' 11''</w:t>
            </w:r>
          </w:p>
        </w:tc>
      </w:tr>
      <w:tr w:rsidR="002A1F1D" w:rsidRPr="00981701" w14:paraId="1C38111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A4A42D" w14:textId="77777777" w:rsidR="002A1F1D" w:rsidRDefault="002A1F1D" w:rsidP="00236A1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2149" w:type="dxa"/>
            <w:vAlign w:val="bottom"/>
          </w:tcPr>
          <w:p w14:paraId="473AFDE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955474.58</w:t>
            </w:r>
          </w:p>
        </w:tc>
        <w:tc>
          <w:tcPr>
            <w:tcW w:w="1983" w:type="dxa"/>
            <w:vAlign w:val="bottom"/>
          </w:tcPr>
          <w:p w14:paraId="3D2A8F0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2686595.72</w:t>
            </w:r>
          </w:p>
        </w:tc>
        <w:tc>
          <w:tcPr>
            <w:tcW w:w="1595" w:type="dxa"/>
            <w:vAlign w:val="bottom"/>
          </w:tcPr>
          <w:p w14:paraId="24BE199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4.03</w:t>
            </w:r>
          </w:p>
        </w:tc>
        <w:tc>
          <w:tcPr>
            <w:tcW w:w="2204" w:type="dxa"/>
            <w:vAlign w:val="bottom"/>
          </w:tcPr>
          <w:p w14:paraId="2BE8C77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241° 50' 38''</w:t>
            </w:r>
          </w:p>
        </w:tc>
      </w:tr>
      <w:tr w:rsidR="002A1F1D" w:rsidRPr="00981701" w14:paraId="38EA73CC" w14:textId="77777777" w:rsidTr="00236A17">
        <w:trPr>
          <w:jc w:val="center"/>
        </w:trPr>
        <w:tc>
          <w:tcPr>
            <w:tcW w:w="1414" w:type="dxa"/>
            <w:vAlign w:val="bottom"/>
          </w:tcPr>
          <w:p w14:paraId="2DF58849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3F7A30E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955472.68</w:t>
            </w:r>
          </w:p>
        </w:tc>
        <w:tc>
          <w:tcPr>
            <w:tcW w:w="1983" w:type="dxa"/>
            <w:vAlign w:val="bottom"/>
          </w:tcPr>
          <w:p w14:paraId="4DB4278D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2686592.17</w:t>
            </w:r>
          </w:p>
        </w:tc>
        <w:tc>
          <w:tcPr>
            <w:tcW w:w="1595" w:type="dxa"/>
            <w:vAlign w:val="bottom"/>
          </w:tcPr>
          <w:p w14:paraId="135E273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5.52</w:t>
            </w:r>
          </w:p>
        </w:tc>
        <w:tc>
          <w:tcPr>
            <w:tcW w:w="2204" w:type="dxa"/>
            <w:vAlign w:val="bottom"/>
          </w:tcPr>
          <w:p w14:paraId="1E12238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248° 44' 19''</w:t>
            </w:r>
          </w:p>
        </w:tc>
      </w:tr>
      <w:tr w:rsidR="002A1F1D" w:rsidRPr="00981701" w14:paraId="13A615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5692CF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7EEE704B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955470.68</w:t>
            </w:r>
          </w:p>
        </w:tc>
        <w:tc>
          <w:tcPr>
            <w:tcW w:w="1983" w:type="dxa"/>
            <w:vAlign w:val="bottom"/>
          </w:tcPr>
          <w:p w14:paraId="1C56DD6B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2686587.03</w:t>
            </w:r>
          </w:p>
        </w:tc>
        <w:tc>
          <w:tcPr>
            <w:tcW w:w="1595" w:type="dxa"/>
            <w:vAlign w:val="bottom"/>
          </w:tcPr>
          <w:p w14:paraId="4B79023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8.41</w:t>
            </w:r>
          </w:p>
        </w:tc>
        <w:tc>
          <w:tcPr>
            <w:tcW w:w="2204" w:type="dxa"/>
            <w:vAlign w:val="bottom"/>
          </w:tcPr>
          <w:p w14:paraId="7C563E6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263° 47' 16''</w:t>
            </w:r>
          </w:p>
        </w:tc>
      </w:tr>
      <w:tr w:rsidR="002A1F1D" w:rsidRPr="00981701" w14:paraId="6DC3C8CB" w14:textId="77777777" w:rsidTr="00236A17">
        <w:trPr>
          <w:jc w:val="center"/>
        </w:trPr>
        <w:tc>
          <w:tcPr>
            <w:tcW w:w="1414" w:type="dxa"/>
            <w:vAlign w:val="bottom"/>
          </w:tcPr>
          <w:p w14:paraId="658DB5E5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088805B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955469.77</w:t>
            </w:r>
          </w:p>
        </w:tc>
        <w:tc>
          <w:tcPr>
            <w:tcW w:w="1983" w:type="dxa"/>
            <w:vAlign w:val="bottom"/>
          </w:tcPr>
          <w:p w14:paraId="6550B43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2686578.67</w:t>
            </w:r>
          </w:p>
        </w:tc>
        <w:tc>
          <w:tcPr>
            <w:tcW w:w="1595" w:type="dxa"/>
            <w:vAlign w:val="bottom"/>
          </w:tcPr>
          <w:p w14:paraId="641EA7A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83.55</w:t>
            </w:r>
          </w:p>
        </w:tc>
        <w:tc>
          <w:tcPr>
            <w:tcW w:w="2204" w:type="dxa"/>
            <w:vAlign w:val="bottom"/>
          </w:tcPr>
          <w:p w14:paraId="07128D4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260° 40' 51''</w:t>
            </w:r>
          </w:p>
        </w:tc>
      </w:tr>
      <w:tr w:rsidR="002A1F1D" w:rsidRPr="00981701" w14:paraId="4A9BCA98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FAFD53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59D50A1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955456.24</w:t>
            </w:r>
          </w:p>
        </w:tc>
        <w:tc>
          <w:tcPr>
            <w:tcW w:w="1983" w:type="dxa"/>
            <w:vAlign w:val="bottom"/>
          </w:tcPr>
          <w:p w14:paraId="5CF0928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2686496.22</w:t>
            </w:r>
          </w:p>
        </w:tc>
        <w:tc>
          <w:tcPr>
            <w:tcW w:w="1595" w:type="dxa"/>
            <w:vAlign w:val="bottom"/>
          </w:tcPr>
          <w:p w14:paraId="1433440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43.18</w:t>
            </w:r>
          </w:p>
        </w:tc>
        <w:tc>
          <w:tcPr>
            <w:tcW w:w="2204" w:type="dxa"/>
            <w:vAlign w:val="bottom"/>
          </w:tcPr>
          <w:p w14:paraId="0DC49BDB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250° 42' 02''</w:t>
            </w:r>
          </w:p>
        </w:tc>
      </w:tr>
      <w:tr w:rsidR="002A1F1D" w:rsidRPr="00981701" w14:paraId="51C879AA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B7FF3C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0EC78EB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955441.97</w:t>
            </w:r>
          </w:p>
        </w:tc>
        <w:tc>
          <w:tcPr>
            <w:tcW w:w="1983" w:type="dxa"/>
            <w:vAlign w:val="bottom"/>
          </w:tcPr>
          <w:p w14:paraId="18BAEE3B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2686455.47</w:t>
            </w:r>
          </w:p>
        </w:tc>
        <w:tc>
          <w:tcPr>
            <w:tcW w:w="1595" w:type="dxa"/>
            <w:vAlign w:val="bottom"/>
          </w:tcPr>
          <w:p w14:paraId="5652088D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6.08</w:t>
            </w:r>
          </w:p>
        </w:tc>
        <w:tc>
          <w:tcPr>
            <w:tcW w:w="2204" w:type="dxa"/>
            <w:vAlign w:val="bottom"/>
          </w:tcPr>
          <w:p w14:paraId="241EEF2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250° 42' 04''</w:t>
            </w:r>
          </w:p>
        </w:tc>
      </w:tr>
      <w:tr w:rsidR="002A1F1D" w:rsidRPr="00981701" w14:paraId="25667E5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2F03CD6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255A9B8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955439.96</w:t>
            </w:r>
          </w:p>
        </w:tc>
        <w:tc>
          <w:tcPr>
            <w:tcW w:w="1983" w:type="dxa"/>
            <w:vAlign w:val="bottom"/>
          </w:tcPr>
          <w:p w14:paraId="200E912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2686449.73</w:t>
            </w:r>
          </w:p>
        </w:tc>
        <w:tc>
          <w:tcPr>
            <w:tcW w:w="1595" w:type="dxa"/>
            <w:vAlign w:val="bottom"/>
          </w:tcPr>
          <w:p w14:paraId="69E3FEC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17.53</w:t>
            </w:r>
          </w:p>
        </w:tc>
        <w:tc>
          <w:tcPr>
            <w:tcW w:w="2204" w:type="dxa"/>
            <w:vAlign w:val="bottom"/>
          </w:tcPr>
          <w:p w14:paraId="6AB10DA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328° 54' 46''</w:t>
            </w:r>
          </w:p>
        </w:tc>
      </w:tr>
      <w:tr w:rsidR="002A1F1D" w:rsidRPr="00981701" w14:paraId="098EFDA8" w14:textId="77777777" w:rsidTr="00236A17">
        <w:trPr>
          <w:jc w:val="center"/>
        </w:trPr>
        <w:tc>
          <w:tcPr>
            <w:tcW w:w="1414" w:type="dxa"/>
            <w:vAlign w:val="bottom"/>
          </w:tcPr>
          <w:p w14:paraId="680996EF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52F04C0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955454.97</w:t>
            </w:r>
          </w:p>
        </w:tc>
        <w:tc>
          <w:tcPr>
            <w:tcW w:w="1983" w:type="dxa"/>
            <w:vAlign w:val="bottom"/>
          </w:tcPr>
          <w:p w14:paraId="67A1966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2686440.68</w:t>
            </w:r>
          </w:p>
        </w:tc>
        <w:tc>
          <w:tcPr>
            <w:tcW w:w="1595" w:type="dxa"/>
            <w:vAlign w:val="bottom"/>
          </w:tcPr>
          <w:p w14:paraId="3D1338B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7.1</w:t>
            </w:r>
          </w:p>
        </w:tc>
        <w:tc>
          <w:tcPr>
            <w:tcW w:w="2204" w:type="dxa"/>
            <w:vAlign w:val="bottom"/>
          </w:tcPr>
          <w:p w14:paraId="2574B6A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261° 15' 14''</w:t>
            </w:r>
          </w:p>
        </w:tc>
      </w:tr>
      <w:tr w:rsidR="002A1F1D" w:rsidRPr="00981701" w14:paraId="495971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DA5CE3A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6CE569C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955453.89</w:t>
            </w:r>
          </w:p>
        </w:tc>
        <w:tc>
          <w:tcPr>
            <w:tcW w:w="1983" w:type="dxa"/>
            <w:vAlign w:val="bottom"/>
          </w:tcPr>
          <w:p w14:paraId="3816CD0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2686433.66</w:t>
            </w:r>
          </w:p>
        </w:tc>
        <w:tc>
          <w:tcPr>
            <w:tcW w:w="1595" w:type="dxa"/>
            <w:vAlign w:val="bottom"/>
          </w:tcPr>
          <w:p w14:paraId="5DC577E9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5.62</w:t>
            </w:r>
          </w:p>
        </w:tc>
        <w:tc>
          <w:tcPr>
            <w:tcW w:w="2204" w:type="dxa"/>
            <w:vAlign w:val="bottom"/>
          </w:tcPr>
          <w:p w14:paraId="7B96201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261° 18' 29''</w:t>
            </w:r>
          </w:p>
        </w:tc>
      </w:tr>
      <w:tr w:rsidR="002A1F1D" w:rsidRPr="00981701" w14:paraId="2364E8E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7629FC0" w14:textId="77777777" w:rsidR="002A1F1D" w:rsidRPr="008F27B0" w:rsidRDefault="002A1F1D" w:rsidP="00236A17">
            <w:pPr>
              <w:jc w:val="center"/>
              <w:rPr>
                <w:color w:val="000000"/>
              </w:rPr>
            </w:pPr>
            <w:r w:rsidRPr="008F27B0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6D97411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955453.04</w:t>
            </w:r>
          </w:p>
        </w:tc>
        <w:tc>
          <w:tcPr>
            <w:tcW w:w="1983" w:type="dxa"/>
            <w:vAlign w:val="bottom"/>
          </w:tcPr>
          <w:p w14:paraId="5EA9265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2686428.1</w:t>
            </w:r>
          </w:p>
        </w:tc>
        <w:tc>
          <w:tcPr>
            <w:tcW w:w="1595" w:type="dxa"/>
            <w:vAlign w:val="bottom"/>
          </w:tcPr>
          <w:p w14:paraId="1A308B6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15.69</w:t>
            </w:r>
          </w:p>
        </w:tc>
        <w:tc>
          <w:tcPr>
            <w:tcW w:w="2204" w:type="dxa"/>
            <w:vAlign w:val="bottom"/>
          </w:tcPr>
          <w:p w14:paraId="535FF5C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169° 18' 47''</w:t>
            </w:r>
          </w:p>
        </w:tc>
      </w:tr>
      <w:tr w:rsidR="002A1F1D" w:rsidRPr="00981701" w14:paraId="25F8DC07" w14:textId="77777777" w:rsidTr="00236A17">
        <w:trPr>
          <w:jc w:val="center"/>
        </w:trPr>
        <w:tc>
          <w:tcPr>
            <w:tcW w:w="1414" w:type="dxa"/>
            <w:vAlign w:val="bottom"/>
          </w:tcPr>
          <w:p w14:paraId="71489BD2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lastRenderedPageBreak/>
              <w:t>33</w:t>
            </w:r>
          </w:p>
        </w:tc>
        <w:tc>
          <w:tcPr>
            <w:tcW w:w="2149" w:type="dxa"/>
            <w:vAlign w:val="bottom"/>
          </w:tcPr>
          <w:p w14:paraId="098EAB5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955437.62</w:t>
            </w:r>
          </w:p>
        </w:tc>
        <w:tc>
          <w:tcPr>
            <w:tcW w:w="1983" w:type="dxa"/>
            <w:vAlign w:val="bottom"/>
          </w:tcPr>
          <w:p w14:paraId="414F2F2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2686431.01</w:t>
            </w:r>
          </w:p>
        </w:tc>
        <w:tc>
          <w:tcPr>
            <w:tcW w:w="1595" w:type="dxa"/>
            <w:vAlign w:val="bottom"/>
          </w:tcPr>
          <w:p w14:paraId="15D08DC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7.55</w:t>
            </w:r>
          </w:p>
        </w:tc>
        <w:tc>
          <w:tcPr>
            <w:tcW w:w="2204" w:type="dxa"/>
            <w:vAlign w:val="bottom"/>
          </w:tcPr>
          <w:p w14:paraId="7CDC2EB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163° 13' 15''</w:t>
            </w:r>
          </w:p>
        </w:tc>
      </w:tr>
      <w:tr w:rsidR="002A1F1D" w:rsidRPr="00981701" w14:paraId="64D0C9A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71DBF3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2B3CEC6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955430.39</w:t>
            </w:r>
          </w:p>
        </w:tc>
        <w:tc>
          <w:tcPr>
            <w:tcW w:w="1983" w:type="dxa"/>
            <w:vAlign w:val="bottom"/>
          </w:tcPr>
          <w:p w14:paraId="5B4531C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2686433.19</w:t>
            </w:r>
          </w:p>
        </w:tc>
        <w:tc>
          <w:tcPr>
            <w:tcW w:w="1595" w:type="dxa"/>
            <w:vAlign w:val="bottom"/>
          </w:tcPr>
          <w:p w14:paraId="0894B39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8.82</w:t>
            </w:r>
          </w:p>
        </w:tc>
        <w:tc>
          <w:tcPr>
            <w:tcW w:w="2204" w:type="dxa"/>
            <w:vAlign w:val="bottom"/>
          </w:tcPr>
          <w:p w14:paraId="4BBB203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254° 00' 36''</w:t>
            </w:r>
          </w:p>
        </w:tc>
      </w:tr>
      <w:tr w:rsidR="002A1F1D" w:rsidRPr="00981701" w14:paraId="66D4104B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D60C47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06A1C12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955427.96</w:t>
            </w:r>
          </w:p>
        </w:tc>
        <w:tc>
          <w:tcPr>
            <w:tcW w:w="1983" w:type="dxa"/>
            <w:vAlign w:val="bottom"/>
          </w:tcPr>
          <w:p w14:paraId="067AF7D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2686424.71</w:t>
            </w:r>
          </w:p>
        </w:tc>
        <w:tc>
          <w:tcPr>
            <w:tcW w:w="1595" w:type="dxa"/>
            <w:vAlign w:val="bottom"/>
          </w:tcPr>
          <w:p w14:paraId="3681C4D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24.3</w:t>
            </w:r>
          </w:p>
        </w:tc>
        <w:tc>
          <w:tcPr>
            <w:tcW w:w="2204" w:type="dxa"/>
            <w:vAlign w:val="bottom"/>
          </w:tcPr>
          <w:p w14:paraId="2B68997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352° 07' 24''</w:t>
            </w:r>
          </w:p>
        </w:tc>
      </w:tr>
      <w:tr w:rsidR="002A1F1D" w:rsidRPr="00981701" w14:paraId="30CC43A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081F193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36</w:t>
            </w:r>
          </w:p>
        </w:tc>
        <w:tc>
          <w:tcPr>
            <w:tcW w:w="2149" w:type="dxa"/>
            <w:vAlign w:val="bottom"/>
          </w:tcPr>
          <w:p w14:paraId="441D768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955452.03</w:t>
            </w:r>
          </w:p>
        </w:tc>
        <w:tc>
          <w:tcPr>
            <w:tcW w:w="1983" w:type="dxa"/>
            <w:vAlign w:val="bottom"/>
          </w:tcPr>
          <w:p w14:paraId="395A23F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2686421.38</w:t>
            </w:r>
          </w:p>
        </w:tc>
        <w:tc>
          <w:tcPr>
            <w:tcW w:w="1595" w:type="dxa"/>
            <w:vAlign w:val="bottom"/>
          </w:tcPr>
          <w:p w14:paraId="52238B2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7.32</w:t>
            </w:r>
          </w:p>
        </w:tc>
        <w:tc>
          <w:tcPr>
            <w:tcW w:w="2204" w:type="dxa"/>
            <w:vAlign w:val="bottom"/>
          </w:tcPr>
          <w:p w14:paraId="389E6D1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261° 07' 01''</w:t>
            </w:r>
          </w:p>
        </w:tc>
      </w:tr>
      <w:tr w:rsidR="002A1F1D" w:rsidRPr="00981701" w14:paraId="4A258CE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74D3DC2" w14:textId="77777777" w:rsidR="002A1F1D" w:rsidRPr="00A40587" w:rsidRDefault="002A1F1D" w:rsidP="00236A17">
            <w:pPr>
              <w:jc w:val="center"/>
              <w:rPr>
                <w:color w:val="000000"/>
              </w:rPr>
            </w:pPr>
            <w:r w:rsidRPr="00A40587">
              <w:rPr>
                <w:color w:val="000000"/>
              </w:rPr>
              <w:t>37</w:t>
            </w:r>
          </w:p>
        </w:tc>
        <w:tc>
          <w:tcPr>
            <w:tcW w:w="2149" w:type="dxa"/>
            <w:vAlign w:val="bottom"/>
          </w:tcPr>
          <w:p w14:paraId="5947034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955450.9</w:t>
            </w:r>
          </w:p>
        </w:tc>
        <w:tc>
          <w:tcPr>
            <w:tcW w:w="1983" w:type="dxa"/>
            <w:vAlign w:val="bottom"/>
          </w:tcPr>
          <w:p w14:paraId="1454D54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2686414.15</w:t>
            </w:r>
          </w:p>
        </w:tc>
        <w:tc>
          <w:tcPr>
            <w:tcW w:w="1595" w:type="dxa"/>
            <w:vAlign w:val="bottom"/>
          </w:tcPr>
          <w:p w14:paraId="158666D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58.42</w:t>
            </w:r>
          </w:p>
        </w:tc>
        <w:tc>
          <w:tcPr>
            <w:tcW w:w="2204" w:type="dxa"/>
            <w:vAlign w:val="bottom"/>
          </w:tcPr>
          <w:p w14:paraId="60236D5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261° 18' 24''</w:t>
            </w:r>
          </w:p>
        </w:tc>
      </w:tr>
      <w:tr w:rsidR="002A1F1D" w:rsidRPr="00981701" w14:paraId="1BC8219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D9B308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38</w:t>
            </w:r>
          </w:p>
        </w:tc>
        <w:tc>
          <w:tcPr>
            <w:tcW w:w="2149" w:type="dxa"/>
            <w:vAlign w:val="bottom"/>
          </w:tcPr>
          <w:p w14:paraId="65A207E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955442.07</w:t>
            </w:r>
          </w:p>
        </w:tc>
        <w:tc>
          <w:tcPr>
            <w:tcW w:w="1983" w:type="dxa"/>
            <w:vAlign w:val="bottom"/>
          </w:tcPr>
          <w:p w14:paraId="1417219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2686356.4</w:t>
            </w:r>
          </w:p>
        </w:tc>
        <w:tc>
          <w:tcPr>
            <w:tcW w:w="1595" w:type="dxa"/>
            <w:vAlign w:val="bottom"/>
          </w:tcPr>
          <w:p w14:paraId="56702F1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74.96</w:t>
            </w:r>
          </w:p>
        </w:tc>
        <w:tc>
          <w:tcPr>
            <w:tcW w:w="2204" w:type="dxa"/>
            <w:vAlign w:val="bottom"/>
          </w:tcPr>
          <w:p w14:paraId="28CB56A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336° 24' 25''</w:t>
            </w:r>
          </w:p>
        </w:tc>
      </w:tr>
      <w:tr w:rsidR="002A1F1D" w:rsidRPr="00981701" w14:paraId="2304694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7BD0D9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39</w:t>
            </w:r>
          </w:p>
        </w:tc>
        <w:tc>
          <w:tcPr>
            <w:tcW w:w="2149" w:type="dxa"/>
            <w:vAlign w:val="bottom"/>
          </w:tcPr>
          <w:p w14:paraId="5ABF707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955510.76</w:t>
            </w:r>
          </w:p>
        </w:tc>
        <w:tc>
          <w:tcPr>
            <w:tcW w:w="1983" w:type="dxa"/>
            <w:vAlign w:val="bottom"/>
          </w:tcPr>
          <w:p w14:paraId="7D4A3C7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2686326.4</w:t>
            </w:r>
          </w:p>
        </w:tc>
        <w:tc>
          <w:tcPr>
            <w:tcW w:w="1595" w:type="dxa"/>
            <w:vAlign w:val="bottom"/>
          </w:tcPr>
          <w:p w14:paraId="23FE02F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66.76</w:t>
            </w:r>
          </w:p>
        </w:tc>
        <w:tc>
          <w:tcPr>
            <w:tcW w:w="2204" w:type="dxa"/>
            <w:vAlign w:val="bottom"/>
          </w:tcPr>
          <w:p w14:paraId="62C46285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82° 33' 20''</w:t>
            </w:r>
          </w:p>
        </w:tc>
      </w:tr>
      <w:tr w:rsidR="002A1F1D" w:rsidRPr="00981701" w14:paraId="343718E9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477DE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40</w:t>
            </w:r>
          </w:p>
        </w:tc>
        <w:tc>
          <w:tcPr>
            <w:tcW w:w="2149" w:type="dxa"/>
            <w:vAlign w:val="bottom"/>
          </w:tcPr>
          <w:p w14:paraId="00B671E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955519.41</w:t>
            </w:r>
          </w:p>
        </w:tc>
        <w:tc>
          <w:tcPr>
            <w:tcW w:w="1983" w:type="dxa"/>
            <w:vAlign w:val="bottom"/>
          </w:tcPr>
          <w:p w14:paraId="723C29A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2686392.6</w:t>
            </w:r>
          </w:p>
        </w:tc>
        <w:tc>
          <w:tcPr>
            <w:tcW w:w="1595" w:type="dxa"/>
            <w:vAlign w:val="bottom"/>
          </w:tcPr>
          <w:p w14:paraId="0916756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33.05</w:t>
            </w:r>
          </w:p>
        </w:tc>
        <w:tc>
          <w:tcPr>
            <w:tcW w:w="2204" w:type="dxa"/>
            <w:vAlign w:val="bottom"/>
          </w:tcPr>
          <w:p w14:paraId="3DA313B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82° 33' 32''</w:t>
            </w:r>
          </w:p>
        </w:tc>
      </w:tr>
      <w:tr w:rsidR="002A1F1D" w:rsidRPr="00981701" w14:paraId="2FB71B7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0C3718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41</w:t>
            </w:r>
          </w:p>
        </w:tc>
        <w:tc>
          <w:tcPr>
            <w:tcW w:w="2149" w:type="dxa"/>
            <w:vAlign w:val="bottom"/>
          </w:tcPr>
          <w:p w14:paraId="24E7C59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955523.69</w:t>
            </w:r>
          </w:p>
        </w:tc>
        <w:tc>
          <w:tcPr>
            <w:tcW w:w="1983" w:type="dxa"/>
            <w:vAlign w:val="bottom"/>
          </w:tcPr>
          <w:p w14:paraId="6A94723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2686425.37</w:t>
            </w:r>
          </w:p>
        </w:tc>
        <w:tc>
          <w:tcPr>
            <w:tcW w:w="1595" w:type="dxa"/>
            <w:vAlign w:val="bottom"/>
          </w:tcPr>
          <w:p w14:paraId="5BEDCC6B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29.76</w:t>
            </w:r>
          </w:p>
        </w:tc>
        <w:tc>
          <w:tcPr>
            <w:tcW w:w="2204" w:type="dxa"/>
            <w:vAlign w:val="bottom"/>
          </w:tcPr>
          <w:p w14:paraId="4CC8000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83° 55' 24''</w:t>
            </w:r>
          </w:p>
        </w:tc>
      </w:tr>
      <w:tr w:rsidR="002A1F1D" w:rsidRPr="00981701" w14:paraId="260C735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EA559C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42</w:t>
            </w:r>
          </w:p>
        </w:tc>
        <w:tc>
          <w:tcPr>
            <w:tcW w:w="2149" w:type="dxa"/>
            <w:vAlign w:val="bottom"/>
          </w:tcPr>
          <w:p w14:paraId="487308C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955526.84</w:t>
            </w:r>
          </w:p>
        </w:tc>
        <w:tc>
          <w:tcPr>
            <w:tcW w:w="1983" w:type="dxa"/>
            <w:vAlign w:val="bottom"/>
          </w:tcPr>
          <w:p w14:paraId="00259FE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2686454.96</w:t>
            </w:r>
          </w:p>
        </w:tc>
        <w:tc>
          <w:tcPr>
            <w:tcW w:w="1595" w:type="dxa"/>
            <w:vAlign w:val="bottom"/>
          </w:tcPr>
          <w:p w14:paraId="3E751FD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22.6</w:t>
            </w:r>
          </w:p>
        </w:tc>
        <w:tc>
          <w:tcPr>
            <w:tcW w:w="2204" w:type="dxa"/>
            <w:vAlign w:val="bottom"/>
          </w:tcPr>
          <w:p w14:paraId="2E524ACD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354° 34' 01''</w:t>
            </w:r>
          </w:p>
        </w:tc>
      </w:tr>
      <w:tr w:rsidR="002A1F1D" w:rsidRPr="00981701" w14:paraId="6F0DA20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6B1946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43</w:t>
            </w:r>
          </w:p>
        </w:tc>
        <w:tc>
          <w:tcPr>
            <w:tcW w:w="2149" w:type="dxa"/>
            <w:vAlign w:val="bottom"/>
          </w:tcPr>
          <w:p w14:paraId="25978F1C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955549.34</w:t>
            </w:r>
          </w:p>
        </w:tc>
        <w:tc>
          <w:tcPr>
            <w:tcW w:w="1983" w:type="dxa"/>
            <w:vAlign w:val="bottom"/>
          </w:tcPr>
          <w:p w14:paraId="4259EE8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2686452.82</w:t>
            </w:r>
          </w:p>
        </w:tc>
        <w:tc>
          <w:tcPr>
            <w:tcW w:w="1595" w:type="dxa"/>
            <w:vAlign w:val="bottom"/>
          </w:tcPr>
          <w:p w14:paraId="0F208437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31.59</w:t>
            </w:r>
          </w:p>
        </w:tc>
        <w:tc>
          <w:tcPr>
            <w:tcW w:w="2204" w:type="dxa"/>
            <w:vAlign w:val="bottom"/>
          </w:tcPr>
          <w:p w14:paraId="6D7CFD48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264° 45' 05''</w:t>
            </w:r>
          </w:p>
        </w:tc>
      </w:tr>
      <w:tr w:rsidR="002A1F1D" w:rsidRPr="00981701" w14:paraId="1EE410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90E9FF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44</w:t>
            </w:r>
          </w:p>
        </w:tc>
        <w:tc>
          <w:tcPr>
            <w:tcW w:w="2149" w:type="dxa"/>
            <w:vAlign w:val="bottom"/>
          </w:tcPr>
          <w:p w14:paraId="411BBF7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955546.45</w:t>
            </w:r>
          </w:p>
        </w:tc>
        <w:tc>
          <w:tcPr>
            <w:tcW w:w="1983" w:type="dxa"/>
            <w:vAlign w:val="bottom"/>
          </w:tcPr>
          <w:p w14:paraId="608C1D8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2686421.36</w:t>
            </w:r>
          </w:p>
        </w:tc>
        <w:tc>
          <w:tcPr>
            <w:tcW w:w="1595" w:type="dxa"/>
            <w:vAlign w:val="bottom"/>
          </w:tcPr>
          <w:p w14:paraId="7A54B45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47.74</w:t>
            </w:r>
          </w:p>
        </w:tc>
        <w:tc>
          <w:tcPr>
            <w:tcW w:w="2204" w:type="dxa"/>
            <w:vAlign w:val="bottom"/>
          </w:tcPr>
          <w:p w14:paraId="1E96EBE2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352° 30' 48''</w:t>
            </w:r>
          </w:p>
        </w:tc>
      </w:tr>
      <w:tr w:rsidR="002A1F1D" w:rsidRPr="00981701" w14:paraId="34A687E1" w14:textId="77777777" w:rsidTr="00236A17">
        <w:trPr>
          <w:jc w:val="center"/>
        </w:trPr>
        <w:tc>
          <w:tcPr>
            <w:tcW w:w="1414" w:type="dxa"/>
            <w:vAlign w:val="bottom"/>
          </w:tcPr>
          <w:p w14:paraId="2E4E38D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45</w:t>
            </w:r>
          </w:p>
        </w:tc>
        <w:tc>
          <w:tcPr>
            <w:tcW w:w="2149" w:type="dxa"/>
            <w:vAlign w:val="bottom"/>
          </w:tcPr>
          <w:p w14:paraId="09E842F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955593.78</w:t>
            </w:r>
          </w:p>
        </w:tc>
        <w:tc>
          <w:tcPr>
            <w:tcW w:w="1983" w:type="dxa"/>
            <w:vAlign w:val="bottom"/>
          </w:tcPr>
          <w:p w14:paraId="2E5CC40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2686415.14</w:t>
            </w:r>
          </w:p>
        </w:tc>
        <w:tc>
          <w:tcPr>
            <w:tcW w:w="1595" w:type="dxa"/>
            <w:vAlign w:val="bottom"/>
          </w:tcPr>
          <w:p w14:paraId="37DA493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23.4</w:t>
            </w:r>
          </w:p>
        </w:tc>
        <w:tc>
          <w:tcPr>
            <w:tcW w:w="2204" w:type="dxa"/>
            <w:vAlign w:val="bottom"/>
          </w:tcPr>
          <w:p w14:paraId="4C38A88A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2° 04' 56''</w:t>
            </w:r>
          </w:p>
        </w:tc>
      </w:tr>
      <w:tr w:rsidR="002A1F1D" w:rsidRPr="00981701" w14:paraId="73F9A715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B7A31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46</w:t>
            </w:r>
          </w:p>
        </w:tc>
        <w:tc>
          <w:tcPr>
            <w:tcW w:w="2149" w:type="dxa"/>
            <w:vAlign w:val="bottom"/>
          </w:tcPr>
          <w:p w14:paraId="66F8C02F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955617.16</w:t>
            </w:r>
          </w:p>
        </w:tc>
        <w:tc>
          <w:tcPr>
            <w:tcW w:w="1983" w:type="dxa"/>
            <w:vAlign w:val="bottom"/>
          </w:tcPr>
          <w:p w14:paraId="6FF1BDA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2686415.99</w:t>
            </w:r>
          </w:p>
        </w:tc>
        <w:tc>
          <w:tcPr>
            <w:tcW w:w="1595" w:type="dxa"/>
            <w:vAlign w:val="bottom"/>
          </w:tcPr>
          <w:p w14:paraId="28050C01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49.24</w:t>
            </w:r>
          </w:p>
        </w:tc>
        <w:tc>
          <w:tcPr>
            <w:tcW w:w="2204" w:type="dxa"/>
            <w:vAlign w:val="bottom"/>
          </w:tcPr>
          <w:p w14:paraId="64AA4A84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0° 06' 59''</w:t>
            </w:r>
          </w:p>
        </w:tc>
      </w:tr>
      <w:tr w:rsidR="002A1F1D" w:rsidRPr="00981701" w14:paraId="708B372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B8BB78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47</w:t>
            </w:r>
          </w:p>
        </w:tc>
        <w:tc>
          <w:tcPr>
            <w:tcW w:w="2149" w:type="dxa"/>
            <w:vAlign w:val="bottom"/>
          </w:tcPr>
          <w:p w14:paraId="4A0BB8D6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955666.4</w:t>
            </w:r>
          </w:p>
        </w:tc>
        <w:tc>
          <w:tcPr>
            <w:tcW w:w="1983" w:type="dxa"/>
            <w:vAlign w:val="bottom"/>
          </w:tcPr>
          <w:p w14:paraId="3EBED5F0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2686416.09</w:t>
            </w:r>
          </w:p>
        </w:tc>
        <w:tc>
          <w:tcPr>
            <w:tcW w:w="1595" w:type="dxa"/>
            <w:vAlign w:val="bottom"/>
          </w:tcPr>
          <w:p w14:paraId="3A223D1E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92.8</w:t>
            </w:r>
          </w:p>
        </w:tc>
        <w:tc>
          <w:tcPr>
            <w:tcW w:w="2204" w:type="dxa"/>
            <w:vAlign w:val="bottom"/>
          </w:tcPr>
          <w:p w14:paraId="4E8F7513" w14:textId="77777777" w:rsidR="002A1F1D" w:rsidRPr="0007741B" w:rsidRDefault="002A1F1D" w:rsidP="00236A17">
            <w:pPr>
              <w:jc w:val="center"/>
              <w:rPr>
                <w:color w:val="000000"/>
              </w:rPr>
            </w:pPr>
            <w:r w:rsidRPr="0007741B">
              <w:rPr>
                <w:color w:val="000000"/>
              </w:rPr>
              <w:t>8° 50' 43''</w:t>
            </w:r>
          </w:p>
        </w:tc>
      </w:tr>
      <w:tr w:rsidR="002A1F1D" w:rsidRPr="00981701" w14:paraId="19BC7A07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27D10BC0" w14:textId="77777777" w:rsidR="002A1F1D" w:rsidRPr="002B1664" w:rsidRDefault="002A1F1D" w:rsidP="00236A17">
            <w:pPr>
              <w:jc w:val="center"/>
              <w:rPr>
                <w:b/>
              </w:rPr>
            </w:pPr>
            <w:r w:rsidRPr="002B1664">
              <w:rPr>
                <w:b/>
              </w:rPr>
              <w:t>02:02:01</w:t>
            </w:r>
          </w:p>
        </w:tc>
      </w:tr>
      <w:tr w:rsidR="002A1F1D" w:rsidRPr="00981701" w14:paraId="0C4A39D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A217A3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5B71B1CA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955820.43</w:t>
            </w:r>
          </w:p>
        </w:tc>
        <w:tc>
          <w:tcPr>
            <w:tcW w:w="1983" w:type="dxa"/>
            <w:vAlign w:val="bottom"/>
          </w:tcPr>
          <w:p w14:paraId="33BE69AD" w14:textId="77777777" w:rsidR="002A1F1D" w:rsidRPr="002B1664" w:rsidRDefault="002A1F1D" w:rsidP="00236A17">
            <w:pPr>
              <w:jc w:val="center"/>
            </w:pPr>
            <w:r w:rsidRPr="002B1664">
              <w:t>2686590.99</w:t>
            </w:r>
          </w:p>
        </w:tc>
        <w:tc>
          <w:tcPr>
            <w:tcW w:w="1595" w:type="dxa"/>
            <w:vAlign w:val="bottom"/>
          </w:tcPr>
          <w:p w14:paraId="2AE8DCC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52.92</w:t>
            </w:r>
          </w:p>
        </w:tc>
        <w:tc>
          <w:tcPr>
            <w:tcW w:w="2204" w:type="dxa"/>
            <w:vAlign w:val="bottom"/>
          </w:tcPr>
          <w:p w14:paraId="426A8A5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68° 47' 52''</w:t>
            </w:r>
          </w:p>
        </w:tc>
      </w:tr>
      <w:tr w:rsidR="002A1F1D" w:rsidRPr="00981701" w14:paraId="415CDC58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98FDB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6491EF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955839.57</w:t>
            </w:r>
          </w:p>
        </w:tc>
        <w:tc>
          <w:tcPr>
            <w:tcW w:w="1983" w:type="dxa"/>
            <w:vAlign w:val="bottom"/>
          </w:tcPr>
          <w:p w14:paraId="3E35649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2686640.33</w:t>
            </w:r>
          </w:p>
        </w:tc>
        <w:tc>
          <w:tcPr>
            <w:tcW w:w="1595" w:type="dxa"/>
            <w:vAlign w:val="bottom"/>
          </w:tcPr>
          <w:p w14:paraId="215FADB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7.6</w:t>
            </w:r>
          </w:p>
        </w:tc>
        <w:tc>
          <w:tcPr>
            <w:tcW w:w="2204" w:type="dxa"/>
            <w:vAlign w:val="bottom"/>
          </w:tcPr>
          <w:p w14:paraId="6E976725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59° 06' 50''</w:t>
            </w:r>
          </w:p>
        </w:tc>
      </w:tr>
      <w:tr w:rsidR="002A1F1D" w:rsidRPr="00981701" w14:paraId="7492B83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27DF702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5579D5CD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955843.47</w:t>
            </w:r>
          </w:p>
        </w:tc>
        <w:tc>
          <w:tcPr>
            <w:tcW w:w="1983" w:type="dxa"/>
            <w:vAlign w:val="bottom"/>
          </w:tcPr>
          <w:p w14:paraId="3E0BFDA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2686646.85</w:t>
            </w:r>
          </w:p>
        </w:tc>
        <w:tc>
          <w:tcPr>
            <w:tcW w:w="1595" w:type="dxa"/>
            <w:vAlign w:val="bottom"/>
          </w:tcPr>
          <w:p w14:paraId="6D0EC3E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5.67</w:t>
            </w:r>
          </w:p>
        </w:tc>
        <w:tc>
          <w:tcPr>
            <w:tcW w:w="2204" w:type="dxa"/>
            <w:vAlign w:val="bottom"/>
          </w:tcPr>
          <w:p w14:paraId="6A7DBB9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13° 34' 14''</w:t>
            </w:r>
          </w:p>
        </w:tc>
      </w:tr>
      <w:tr w:rsidR="002A1F1D" w:rsidRPr="00981701" w14:paraId="2FB12B2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BB21BC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AE1713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955848.98</w:t>
            </w:r>
          </w:p>
        </w:tc>
        <w:tc>
          <w:tcPr>
            <w:tcW w:w="1983" w:type="dxa"/>
            <w:vAlign w:val="bottom"/>
          </w:tcPr>
          <w:p w14:paraId="75C0705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2686648.18</w:t>
            </w:r>
          </w:p>
        </w:tc>
        <w:tc>
          <w:tcPr>
            <w:tcW w:w="1595" w:type="dxa"/>
            <w:vAlign w:val="bottom"/>
          </w:tcPr>
          <w:p w14:paraId="72A1B58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258.04</w:t>
            </w:r>
          </w:p>
        </w:tc>
        <w:tc>
          <w:tcPr>
            <w:tcW w:w="2204" w:type="dxa"/>
            <w:vAlign w:val="bottom"/>
          </w:tcPr>
          <w:p w14:paraId="40BD0D39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68° 32' 45''</w:t>
            </w:r>
          </w:p>
        </w:tc>
      </w:tr>
      <w:tr w:rsidR="002A1F1D" w:rsidRPr="00981701" w14:paraId="269D470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AD27DF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383863E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955943.36</w:t>
            </w:r>
          </w:p>
        </w:tc>
        <w:tc>
          <w:tcPr>
            <w:tcW w:w="1983" w:type="dxa"/>
            <w:vAlign w:val="bottom"/>
          </w:tcPr>
          <w:p w14:paraId="665D343C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2686888.34</w:t>
            </w:r>
          </w:p>
        </w:tc>
        <w:tc>
          <w:tcPr>
            <w:tcW w:w="1595" w:type="dxa"/>
            <w:vAlign w:val="bottom"/>
          </w:tcPr>
          <w:p w14:paraId="20A9DF2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84.14</w:t>
            </w:r>
          </w:p>
        </w:tc>
        <w:tc>
          <w:tcPr>
            <w:tcW w:w="2204" w:type="dxa"/>
            <w:vAlign w:val="bottom"/>
          </w:tcPr>
          <w:p w14:paraId="2FE2B09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159° 38' 07''</w:t>
            </w:r>
          </w:p>
        </w:tc>
      </w:tr>
      <w:tr w:rsidR="002A1F1D" w:rsidRPr="00981701" w14:paraId="47141A4F" w14:textId="77777777" w:rsidTr="00236A17">
        <w:trPr>
          <w:jc w:val="center"/>
        </w:trPr>
        <w:tc>
          <w:tcPr>
            <w:tcW w:w="1414" w:type="dxa"/>
            <w:vAlign w:val="bottom"/>
          </w:tcPr>
          <w:p w14:paraId="7ABABDE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6913D8AC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955864.48</w:t>
            </w:r>
          </w:p>
        </w:tc>
        <w:tc>
          <w:tcPr>
            <w:tcW w:w="1983" w:type="dxa"/>
            <w:vAlign w:val="bottom"/>
          </w:tcPr>
          <w:p w14:paraId="396C40A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2686917.62</w:t>
            </w:r>
          </w:p>
        </w:tc>
        <w:tc>
          <w:tcPr>
            <w:tcW w:w="1595" w:type="dxa"/>
            <w:vAlign w:val="bottom"/>
          </w:tcPr>
          <w:p w14:paraId="08F8744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12.52</w:t>
            </w:r>
          </w:p>
        </w:tc>
        <w:tc>
          <w:tcPr>
            <w:tcW w:w="2204" w:type="dxa"/>
            <w:vAlign w:val="bottom"/>
          </w:tcPr>
          <w:p w14:paraId="3E90763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159° 04' 27''</w:t>
            </w:r>
          </w:p>
        </w:tc>
      </w:tr>
      <w:tr w:rsidR="002A1F1D" w:rsidRPr="00981701" w14:paraId="071434FA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422BFA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2A9E098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955852.79</w:t>
            </w:r>
          </w:p>
        </w:tc>
        <w:tc>
          <w:tcPr>
            <w:tcW w:w="1983" w:type="dxa"/>
            <w:vAlign w:val="bottom"/>
          </w:tcPr>
          <w:p w14:paraId="0BDFAB74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2686922.09</w:t>
            </w:r>
          </w:p>
        </w:tc>
        <w:tc>
          <w:tcPr>
            <w:tcW w:w="1595" w:type="dxa"/>
            <w:vAlign w:val="bottom"/>
          </w:tcPr>
          <w:p w14:paraId="1EC131D9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56.94</w:t>
            </w:r>
          </w:p>
        </w:tc>
        <w:tc>
          <w:tcPr>
            <w:tcW w:w="2204" w:type="dxa"/>
            <w:vAlign w:val="bottom"/>
          </w:tcPr>
          <w:p w14:paraId="74A207DA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160° 49' 02''</w:t>
            </w:r>
          </w:p>
        </w:tc>
      </w:tr>
      <w:tr w:rsidR="002A1F1D" w:rsidRPr="00981701" w14:paraId="3172F546" w14:textId="77777777" w:rsidTr="00236A17">
        <w:trPr>
          <w:jc w:val="center"/>
        </w:trPr>
        <w:tc>
          <w:tcPr>
            <w:tcW w:w="1414" w:type="dxa"/>
            <w:vAlign w:val="bottom"/>
          </w:tcPr>
          <w:p w14:paraId="2D411B2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35BCB50A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955799.01</w:t>
            </w:r>
          </w:p>
        </w:tc>
        <w:tc>
          <w:tcPr>
            <w:tcW w:w="1983" w:type="dxa"/>
            <w:vAlign w:val="bottom"/>
          </w:tcPr>
          <w:p w14:paraId="237A07BE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2686940.8</w:t>
            </w:r>
          </w:p>
        </w:tc>
        <w:tc>
          <w:tcPr>
            <w:tcW w:w="1595" w:type="dxa"/>
            <w:vAlign w:val="bottom"/>
          </w:tcPr>
          <w:p w14:paraId="1B87C5F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4.54</w:t>
            </w:r>
          </w:p>
        </w:tc>
        <w:tc>
          <w:tcPr>
            <w:tcW w:w="2204" w:type="dxa"/>
            <w:vAlign w:val="bottom"/>
          </w:tcPr>
          <w:p w14:paraId="42C2423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73° 04' 59''</w:t>
            </w:r>
          </w:p>
        </w:tc>
      </w:tr>
      <w:tr w:rsidR="002A1F1D" w:rsidRPr="00981701" w14:paraId="6AC26AE7" w14:textId="77777777" w:rsidTr="00236A17">
        <w:trPr>
          <w:jc w:val="center"/>
        </w:trPr>
        <w:tc>
          <w:tcPr>
            <w:tcW w:w="1414" w:type="dxa"/>
            <w:vAlign w:val="bottom"/>
          </w:tcPr>
          <w:p w14:paraId="2238483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6437FC69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955800.33</w:t>
            </w:r>
          </w:p>
        </w:tc>
        <w:tc>
          <w:tcPr>
            <w:tcW w:w="1983" w:type="dxa"/>
            <w:vAlign w:val="bottom"/>
          </w:tcPr>
          <w:p w14:paraId="52DB477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2686945.14</w:t>
            </w:r>
          </w:p>
        </w:tc>
        <w:tc>
          <w:tcPr>
            <w:tcW w:w="1595" w:type="dxa"/>
            <w:vAlign w:val="bottom"/>
          </w:tcPr>
          <w:p w14:paraId="4150D18E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100.98</w:t>
            </w:r>
          </w:p>
        </w:tc>
        <w:tc>
          <w:tcPr>
            <w:tcW w:w="2204" w:type="dxa"/>
            <w:vAlign w:val="bottom"/>
          </w:tcPr>
          <w:p w14:paraId="5484191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149° 37' 33''</w:t>
            </w:r>
          </w:p>
        </w:tc>
      </w:tr>
      <w:tr w:rsidR="002A1F1D" w:rsidRPr="00981701" w14:paraId="45B15452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8C15E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7C322885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955713.21</w:t>
            </w:r>
          </w:p>
        </w:tc>
        <w:tc>
          <w:tcPr>
            <w:tcW w:w="1983" w:type="dxa"/>
            <w:vAlign w:val="bottom"/>
          </w:tcPr>
          <w:p w14:paraId="2B49671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2686996.2</w:t>
            </w:r>
          </w:p>
        </w:tc>
        <w:tc>
          <w:tcPr>
            <w:tcW w:w="1595" w:type="dxa"/>
            <w:vAlign w:val="bottom"/>
          </w:tcPr>
          <w:p w14:paraId="3A0478B4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118.59</w:t>
            </w:r>
          </w:p>
        </w:tc>
        <w:tc>
          <w:tcPr>
            <w:tcW w:w="2204" w:type="dxa"/>
            <w:vAlign w:val="bottom"/>
          </w:tcPr>
          <w:p w14:paraId="589776B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178° 52' 45''</w:t>
            </w:r>
          </w:p>
        </w:tc>
      </w:tr>
      <w:tr w:rsidR="002A1F1D" w:rsidRPr="00981701" w14:paraId="4551877B" w14:textId="77777777" w:rsidTr="00236A17">
        <w:trPr>
          <w:jc w:val="center"/>
        </w:trPr>
        <w:tc>
          <w:tcPr>
            <w:tcW w:w="1414" w:type="dxa"/>
            <w:vAlign w:val="bottom"/>
          </w:tcPr>
          <w:p w14:paraId="3EFC967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7B255AC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955594.64</w:t>
            </w:r>
          </w:p>
        </w:tc>
        <w:tc>
          <w:tcPr>
            <w:tcW w:w="1983" w:type="dxa"/>
            <w:vAlign w:val="bottom"/>
          </w:tcPr>
          <w:p w14:paraId="63184E5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2686998.52</w:t>
            </w:r>
          </w:p>
        </w:tc>
        <w:tc>
          <w:tcPr>
            <w:tcW w:w="1595" w:type="dxa"/>
            <w:vAlign w:val="bottom"/>
          </w:tcPr>
          <w:p w14:paraId="36818B5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20.66</w:t>
            </w:r>
          </w:p>
        </w:tc>
        <w:tc>
          <w:tcPr>
            <w:tcW w:w="2204" w:type="dxa"/>
            <w:vAlign w:val="bottom"/>
          </w:tcPr>
          <w:p w14:paraId="22CA48A4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260° 36' 38''</w:t>
            </w:r>
          </w:p>
        </w:tc>
      </w:tr>
      <w:tr w:rsidR="002A1F1D" w:rsidRPr="00981701" w14:paraId="0E41C6C0" w14:textId="77777777" w:rsidTr="00236A17">
        <w:trPr>
          <w:jc w:val="center"/>
        </w:trPr>
        <w:tc>
          <w:tcPr>
            <w:tcW w:w="1414" w:type="dxa"/>
            <w:vAlign w:val="bottom"/>
          </w:tcPr>
          <w:p w14:paraId="63C7539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70DEED3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955591.27</w:t>
            </w:r>
          </w:p>
        </w:tc>
        <w:tc>
          <w:tcPr>
            <w:tcW w:w="1983" w:type="dxa"/>
            <w:vAlign w:val="bottom"/>
          </w:tcPr>
          <w:p w14:paraId="333F78FA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2686978.14</w:t>
            </w:r>
          </w:p>
        </w:tc>
        <w:tc>
          <w:tcPr>
            <w:tcW w:w="1595" w:type="dxa"/>
            <w:vAlign w:val="bottom"/>
          </w:tcPr>
          <w:p w14:paraId="2510DD9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29.65</w:t>
            </w:r>
          </w:p>
        </w:tc>
        <w:tc>
          <w:tcPr>
            <w:tcW w:w="2204" w:type="dxa"/>
            <w:vAlign w:val="bottom"/>
          </w:tcPr>
          <w:p w14:paraId="1311003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267° 17' 38''</w:t>
            </w:r>
          </w:p>
        </w:tc>
      </w:tr>
      <w:tr w:rsidR="002A1F1D" w:rsidRPr="00981701" w14:paraId="4607D4A1" w14:textId="77777777" w:rsidTr="00236A17">
        <w:trPr>
          <w:jc w:val="center"/>
        </w:trPr>
        <w:tc>
          <w:tcPr>
            <w:tcW w:w="1414" w:type="dxa"/>
            <w:vAlign w:val="bottom"/>
          </w:tcPr>
          <w:p w14:paraId="0C7270E5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1D61BD1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955589.87</w:t>
            </w:r>
          </w:p>
        </w:tc>
        <w:tc>
          <w:tcPr>
            <w:tcW w:w="1983" w:type="dxa"/>
            <w:vAlign w:val="bottom"/>
          </w:tcPr>
          <w:p w14:paraId="499EC74F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2686948.52</w:t>
            </w:r>
          </w:p>
        </w:tc>
        <w:tc>
          <w:tcPr>
            <w:tcW w:w="1595" w:type="dxa"/>
            <w:vAlign w:val="bottom"/>
          </w:tcPr>
          <w:p w14:paraId="6B50F9E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14.54</w:t>
            </w:r>
          </w:p>
        </w:tc>
        <w:tc>
          <w:tcPr>
            <w:tcW w:w="2204" w:type="dxa"/>
            <w:vAlign w:val="bottom"/>
          </w:tcPr>
          <w:p w14:paraId="1C8F71A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357° 52' 18''</w:t>
            </w:r>
          </w:p>
        </w:tc>
      </w:tr>
      <w:tr w:rsidR="002A1F1D" w:rsidRPr="00981701" w14:paraId="5136868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7510D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6713AE3E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955604.4</w:t>
            </w:r>
          </w:p>
        </w:tc>
        <w:tc>
          <w:tcPr>
            <w:tcW w:w="1983" w:type="dxa"/>
            <w:vAlign w:val="bottom"/>
          </w:tcPr>
          <w:p w14:paraId="79106BD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2686947.98</w:t>
            </w:r>
          </w:p>
        </w:tc>
        <w:tc>
          <w:tcPr>
            <w:tcW w:w="1595" w:type="dxa"/>
            <w:vAlign w:val="bottom"/>
          </w:tcPr>
          <w:p w14:paraId="06053554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5.59</w:t>
            </w:r>
          </w:p>
        </w:tc>
        <w:tc>
          <w:tcPr>
            <w:tcW w:w="2204" w:type="dxa"/>
            <w:vAlign w:val="bottom"/>
          </w:tcPr>
          <w:p w14:paraId="10DB897F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271° 56' 48''</w:t>
            </w:r>
          </w:p>
        </w:tc>
      </w:tr>
      <w:tr w:rsidR="002A1F1D" w:rsidRPr="00981701" w14:paraId="4B9D73C8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D3EE7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64711E8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955604.59</w:t>
            </w:r>
          </w:p>
        </w:tc>
        <w:tc>
          <w:tcPr>
            <w:tcW w:w="1983" w:type="dxa"/>
            <w:vAlign w:val="bottom"/>
          </w:tcPr>
          <w:p w14:paraId="62AC26AF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2686942.39</w:t>
            </w:r>
          </w:p>
        </w:tc>
        <w:tc>
          <w:tcPr>
            <w:tcW w:w="1595" w:type="dxa"/>
            <w:vAlign w:val="bottom"/>
          </w:tcPr>
          <w:p w14:paraId="0154F00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16.68</w:t>
            </w:r>
          </w:p>
        </w:tc>
        <w:tc>
          <w:tcPr>
            <w:tcW w:w="2204" w:type="dxa"/>
            <w:vAlign w:val="bottom"/>
          </w:tcPr>
          <w:p w14:paraId="3288F7F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189° 35' 32''</w:t>
            </w:r>
          </w:p>
        </w:tc>
      </w:tr>
      <w:tr w:rsidR="002A1F1D" w:rsidRPr="00981701" w14:paraId="18752CE5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6F95B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3DCF456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955588.14</w:t>
            </w:r>
          </w:p>
        </w:tc>
        <w:tc>
          <w:tcPr>
            <w:tcW w:w="1983" w:type="dxa"/>
            <w:vAlign w:val="bottom"/>
          </w:tcPr>
          <w:p w14:paraId="53A5613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2686939.61</w:t>
            </w:r>
          </w:p>
        </w:tc>
        <w:tc>
          <w:tcPr>
            <w:tcW w:w="1595" w:type="dxa"/>
            <w:vAlign w:val="bottom"/>
          </w:tcPr>
          <w:p w14:paraId="0A8E958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11.54</w:t>
            </w:r>
          </w:p>
        </w:tc>
        <w:tc>
          <w:tcPr>
            <w:tcW w:w="2204" w:type="dxa"/>
            <w:vAlign w:val="bottom"/>
          </w:tcPr>
          <w:p w14:paraId="1B0B382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259° 36' 55''</w:t>
            </w:r>
          </w:p>
        </w:tc>
      </w:tr>
      <w:tr w:rsidR="002A1F1D" w:rsidRPr="00981701" w14:paraId="76529AA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481E0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03B53F1A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955586.06</w:t>
            </w:r>
          </w:p>
        </w:tc>
        <w:tc>
          <w:tcPr>
            <w:tcW w:w="1983" w:type="dxa"/>
            <w:vAlign w:val="bottom"/>
          </w:tcPr>
          <w:p w14:paraId="5B42774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2686928.26</w:t>
            </w:r>
          </w:p>
        </w:tc>
        <w:tc>
          <w:tcPr>
            <w:tcW w:w="1595" w:type="dxa"/>
            <w:vAlign w:val="bottom"/>
          </w:tcPr>
          <w:p w14:paraId="1FE6A66D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33.48</w:t>
            </w:r>
          </w:p>
        </w:tc>
        <w:tc>
          <w:tcPr>
            <w:tcW w:w="2204" w:type="dxa"/>
            <w:vAlign w:val="bottom"/>
          </w:tcPr>
          <w:p w14:paraId="6E8B6FF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259° 38' 24''</w:t>
            </w:r>
          </w:p>
        </w:tc>
      </w:tr>
      <w:tr w:rsidR="002A1F1D" w:rsidRPr="00981701" w14:paraId="6F7ECE9D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0345A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4A938A1B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955580.04</w:t>
            </w:r>
          </w:p>
        </w:tc>
        <w:tc>
          <w:tcPr>
            <w:tcW w:w="1983" w:type="dxa"/>
            <w:vAlign w:val="bottom"/>
          </w:tcPr>
          <w:p w14:paraId="19260C5F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2686895.33</w:t>
            </w:r>
          </w:p>
        </w:tc>
        <w:tc>
          <w:tcPr>
            <w:tcW w:w="1595" w:type="dxa"/>
            <w:vAlign w:val="bottom"/>
          </w:tcPr>
          <w:p w14:paraId="63B554D4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71.15</w:t>
            </w:r>
          </w:p>
        </w:tc>
        <w:tc>
          <w:tcPr>
            <w:tcW w:w="2204" w:type="dxa"/>
            <w:vAlign w:val="bottom"/>
          </w:tcPr>
          <w:p w14:paraId="3E842B5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259° 38' 10''</w:t>
            </w:r>
          </w:p>
        </w:tc>
      </w:tr>
      <w:tr w:rsidR="002A1F1D" w:rsidRPr="00981701" w14:paraId="7481F19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C9577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3D2D68F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955567.24</w:t>
            </w:r>
          </w:p>
        </w:tc>
        <w:tc>
          <w:tcPr>
            <w:tcW w:w="1983" w:type="dxa"/>
            <w:vAlign w:val="bottom"/>
          </w:tcPr>
          <w:p w14:paraId="121FB10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2686825.34</w:t>
            </w:r>
          </w:p>
        </w:tc>
        <w:tc>
          <w:tcPr>
            <w:tcW w:w="1595" w:type="dxa"/>
            <w:vAlign w:val="bottom"/>
          </w:tcPr>
          <w:p w14:paraId="64D649D4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25</w:t>
            </w:r>
          </w:p>
        </w:tc>
        <w:tc>
          <w:tcPr>
            <w:tcW w:w="2204" w:type="dxa"/>
            <w:vAlign w:val="bottom"/>
          </w:tcPr>
          <w:p w14:paraId="0BDB3B6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264° 51' 34''</w:t>
            </w:r>
          </w:p>
        </w:tc>
      </w:tr>
      <w:tr w:rsidR="002A1F1D" w:rsidRPr="00981701" w14:paraId="0B55A499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1F447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229366A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955565</w:t>
            </w:r>
          </w:p>
        </w:tc>
        <w:tc>
          <w:tcPr>
            <w:tcW w:w="1983" w:type="dxa"/>
            <w:vAlign w:val="bottom"/>
          </w:tcPr>
          <w:p w14:paraId="0BD4BB3B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2686800.44</w:t>
            </w:r>
          </w:p>
        </w:tc>
        <w:tc>
          <w:tcPr>
            <w:tcW w:w="1595" w:type="dxa"/>
            <w:vAlign w:val="bottom"/>
          </w:tcPr>
          <w:p w14:paraId="7B1F754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62.07</w:t>
            </w:r>
          </w:p>
        </w:tc>
        <w:tc>
          <w:tcPr>
            <w:tcW w:w="2204" w:type="dxa"/>
            <w:vAlign w:val="bottom"/>
          </w:tcPr>
          <w:p w14:paraId="00E2795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264° 10' 29''</w:t>
            </w:r>
          </w:p>
        </w:tc>
      </w:tr>
      <w:tr w:rsidR="002A1F1D" w:rsidRPr="00981701" w14:paraId="5C97FBF0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98389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3DBF778B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955558.7</w:t>
            </w:r>
          </w:p>
        </w:tc>
        <w:tc>
          <w:tcPr>
            <w:tcW w:w="1983" w:type="dxa"/>
            <w:vAlign w:val="bottom"/>
          </w:tcPr>
          <w:p w14:paraId="7559F5C5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2686738.69</w:t>
            </w:r>
          </w:p>
        </w:tc>
        <w:tc>
          <w:tcPr>
            <w:tcW w:w="1595" w:type="dxa"/>
            <w:vAlign w:val="bottom"/>
          </w:tcPr>
          <w:p w14:paraId="1736847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9.55</w:t>
            </w:r>
          </w:p>
        </w:tc>
        <w:tc>
          <w:tcPr>
            <w:tcW w:w="2204" w:type="dxa"/>
            <w:vAlign w:val="bottom"/>
          </w:tcPr>
          <w:p w14:paraId="2183E94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264° 20' 57''</w:t>
            </w:r>
          </w:p>
        </w:tc>
      </w:tr>
      <w:tr w:rsidR="002A1F1D" w:rsidRPr="00981701" w14:paraId="4B48EA96" w14:textId="77777777" w:rsidTr="00236A17">
        <w:trPr>
          <w:jc w:val="center"/>
        </w:trPr>
        <w:tc>
          <w:tcPr>
            <w:tcW w:w="1414" w:type="dxa"/>
            <w:vAlign w:val="bottom"/>
          </w:tcPr>
          <w:p w14:paraId="4DA90F2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69B7841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955557.76</w:t>
            </w:r>
          </w:p>
        </w:tc>
        <w:tc>
          <w:tcPr>
            <w:tcW w:w="1983" w:type="dxa"/>
            <w:vAlign w:val="bottom"/>
          </w:tcPr>
          <w:p w14:paraId="40534B49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2686729.19</w:t>
            </w:r>
          </w:p>
        </w:tc>
        <w:tc>
          <w:tcPr>
            <w:tcW w:w="1595" w:type="dxa"/>
            <w:vAlign w:val="bottom"/>
          </w:tcPr>
          <w:p w14:paraId="567BFCB2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21.1</w:t>
            </w:r>
          </w:p>
        </w:tc>
        <w:tc>
          <w:tcPr>
            <w:tcW w:w="2204" w:type="dxa"/>
            <w:vAlign w:val="bottom"/>
          </w:tcPr>
          <w:p w14:paraId="6D9A15F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264° 33' 44''</w:t>
            </w:r>
          </w:p>
        </w:tc>
      </w:tr>
      <w:tr w:rsidR="002A1F1D" w:rsidRPr="00981701" w14:paraId="499A9373" w14:textId="77777777" w:rsidTr="00236A17">
        <w:trPr>
          <w:jc w:val="center"/>
        </w:trPr>
        <w:tc>
          <w:tcPr>
            <w:tcW w:w="1414" w:type="dxa"/>
            <w:vAlign w:val="bottom"/>
          </w:tcPr>
          <w:p w14:paraId="475C582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23</w:t>
            </w:r>
          </w:p>
        </w:tc>
        <w:tc>
          <w:tcPr>
            <w:tcW w:w="2149" w:type="dxa"/>
            <w:vAlign w:val="bottom"/>
          </w:tcPr>
          <w:p w14:paraId="3CADC97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955555.76</w:t>
            </w:r>
          </w:p>
        </w:tc>
        <w:tc>
          <w:tcPr>
            <w:tcW w:w="1983" w:type="dxa"/>
            <w:vAlign w:val="bottom"/>
          </w:tcPr>
          <w:p w14:paraId="721603FC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2686708.18</w:t>
            </w:r>
          </w:p>
        </w:tc>
        <w:tc>
          <w:tcPr>
            <w:tcW w:w="1595" w:type="dxa"/>
            <w:vAlign w:val="bottom"/>
          </w:tcPr>
          <w:p w14:paraId="51A3D820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0.02</w:t>
            </w:r>
          </w:p>
        </w:tc>
        <w:tc>
          <w:tcPr>
            <w:tcW w:w="2204" w:type="dxa"/>
            <w:vAlign w:val="bottom"/>
          </w:tcPr>
          <w:p w14:paraId="15A72DF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0° 00' 00''</w:t>
            </w:r>
          </w:p>
        </w:tc>
      </w:tr>
      <w:tr w:rsidR="002A1F1D" w:rsidRPr="00981701" w14:paraId="7EB5EC3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A178A4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041FB389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955555.78</w:t>
            </w:r>
          </w:p>
        </w:tc>
        <w:tc>
          <w:tcPr>
            <w:tcW w:w="1983" w:type="dxa"/>
            <w:vAlign w:val="bottom"/>
          </w:tcPr>
          <w:p w14:paraId="4F375307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2686708.18</w:t>
            </w:r>
          </w:p>
        </w:tc>
        <w:tc>
          <w:tcPr>
            <w:tcW w:w="1595" w:type="dxa"/>
            <w:vAlign w:val="bottom"/>
          </w:tcPr>
          <w:p w14:paraId="18791F9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9.94</w:t>
            </w:r>
          </w:p>
        </w:tc>
        <w:tc>
          <w:tcPr>
            <w:tcW w:w="2204" w:type="dxa"/>
            <w:vAlign w:val="bottom"/>
          </w:tcPr>
          <w:p w14:paraId="79BDBAD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264° 34' 34''</w:t>
            </w:r>
          </w:p>
        </w:tc>
      </w:tr>
      <w:tr w:rsidR="002A1F1D" w:rsidRPr="00981701" w14:paraId="2157D74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352FC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27771873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955554.84</w:t>
            </w:r>
          </w:p>
        </w:tc>
        <w:tc>
          <w:tcPr>
            <w:tcW w:w="1983" w:type="dxa"/>
            <w:vAlign w:val="bottom"/>
          </w:tcPr>
          <w:p w14:paraId="1EF1B2DF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2686698.28</w:t>
            </w:r>
          </w:p>
        </w:tc>
        <w:tc>
          <w:tcPr>
            <w:tcW w:w="1595" w:type="dxa"/>
            <w:vAlign w:val="bottom"/>
          </w:tcPr>
          <w:p w14:paraId="3967C63E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74.06</w:t>
            </w:r>
          </w:p>
        </w:tc>
        <w:tc>
          <w:tcPr>
            <w:tcW w:w="2204" w:type="dxa"/>
            <w:vAlign w:val="bottom"/>
          </w:tcPr>
          <w:p w14:paraId="5D2CF8F6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263° 20' 22''</w:t>
            </w:r>
          </w:p>
        </w:tc>
      </w:tr>
      <w:tr w:rsidR="002A1F1D" w:rsidRPr="00981701" w14:paraId="150B6541" w14:textId="77777777" w:rsidTr="00236A17">
        <w:trPr>
          <w:jc w:val="center"/>
        </w:trPr>
        <w:tc>
          <w:tcPr>
            <w:tcW w:w="1414" w:type="dxa"/>
            <w:vAlign w:val="bottom"/>
          </w:tcPr>
          <w:p w14:paraId="41EB67F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7F000AAD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955546.25</w:t>
            </w:r>
          </w:p>
        </w:tc>
        <w:tc>
          <w:tcPr>
            <w:tcW w:w="1983" w:type="dxa"/>
            <w:vAlign w:val="bottom"/>
          </w:tcPr>
          <w:p w14:paraId="3FA68589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2686624.72</w:t>
            </w:r>
          </w:p>
        </w:tc>
        <w:tc>
          <w:tcPr>
            <w:tcW w:w="1595" w:type="dxa"/>
            <w:vAlign w:val="bottom"/>
          </w:tcPr>
          <w:p w14:paraId="725DA7D1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276.25</w:t>
            </w:r>
          </w:p>
        </w:tc>
        <w:tc>
          <w:tcPr>
            <w:tcW w:w="2204" w:type="dxa"/>
            <w:vAlign w:val="bottom"/>
          </w:tcPr>
          <w:p w14:paraId="0DFBEEF8" w14:textId="77777777" w:rsidR="002A1F1D" w:rsidRPr="002B1664" w:rsidRDefault="002A1F1D" w:rsidP="00236A17">
            <w:pPr>
              <w:jc w:val="center"/>
              <w:rPr>
                <w:color w:val="000000"/>
              </w:rPr>
            </w:pPr>
            <w:r w:rsidRPr="002B1664">
              <w:rPr>
                <w:color w:val="000000"/>
              </w:rPr>
              <w:t>352° 59' 12''</w:t>
            </w:r>
          </w:p>
        </w:tc>
      </w:tr>
      <w:tr w:rsidR="002A1F1D" w:rsidRPr="00981701" w14:paraId="154392B5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71383B30" w14:textId="77777777" w:rsidR="002A1F1D" w:rsidRPr="006F0A87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 w:rsidRPr="00981701">
              <w:rPr>
                <w:b/>
              </w:rPr>
              <w:t>0</w:t>
            </w:r>
            <w:r>
              <w:rPr>
                <w:b/>
              </w:rPr>
              <w:t>2:02:02</w:t>
            </w:r>
          </w:p>
        </w:tc>
      </w:tr>
      <w:tr w:rsidR="002A1F1D" w:rsidRPr="00981701" w14:paraId="32799E71" w14:textId="77777777" w:rsidTr="00236A17">
        <w:trPr>
          <w:jc w:val="center"/>
        </w:trPr>
        <w:tc>
          <w:tcPr>
            <w:tcW w:w="1414" w:type="dxa"/>
            <w:vAlign w:val="bottom"/>
          </w:tcPr>
          <w:p w14:paraId="5C5FDD6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64BCB1D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955950.93</w:t>
            </w:r>
          </w:p>
        </w:tc>
        <w:tc>
          <w:tcPr>
            <w:tcW w:w="1983" w:type="dxa"/>
            <w:vAlign w:val="bottom"/>
          </w:tcPr>
          <w:p w14:paraId="35FFA2F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2686907.65</w:t>
            </w:r>
          </w:p>
        </w:tc>
        <w:tc>
          <w:tcPr>
            <w:tcW w:w="1595" w:type="dxa"/>
            <w:vAlign w:val="bottom"/>
          </w:tcPr>
          <w:p w14:paraId="2B1C462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126.92</w:t>
            </w:r>
          </w:p>
        </w:tc>
        <w:tc>
          <w:tcPr>
            <w:tcW w:w="2204" w:type="dxa"/>
            <w:vAlign w:val="bottom"/>
          </w:tcPr>
          <w:p w14:paraId="76BC579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161° 17' 12''</w:t>
            </w:r>
          </w:p>
        </w:tc>
      </w:tr>
      <w:tr w:rsidR="002A1F1D" w:rsidRPr="00981701" w14:paraId="0E4740EC" w14:textId="77777777" w:rsidTr="00236A17">
        <w:trPr>
          <w:jc w:val="center"/>
        </w:trPr>
        <w:tc>
          <w:tcPr>
            <w:tcW w:w="1414" w:type="dxa"/>
            <w:vAlign w:val="bottom"/>
          </w:tcPr>
          <w:p w14:paraId="7EC0135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29B1E21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955830.72</w:t>
            </w:r>
          </w:p>
        </w:tc>
        <w:tc>
          <w:tcPr>
            <w:tcW w:w="1983" w:type="dxa"/>
            <w:vAlign w:val="bottom"/>
          </w:tcPr>
          <w:p w14:paraId="283B7A4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2686948.37</w:t>
            </w:r>
          </w:p>
        </w:tc>
        <w:tc>
          <w:tcPr>
            <w:tcW w:w="1595" w:type="dxa"/>
            <w:vAlign w:val="bottom"/>
          </w:tcPr>
          <w:p w14:paraId="0CCEBB2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2.5</w:t>
            </w:r>
          </w:p>
        </w:tc>
        <w:tc>
          <w:tcPr>
            <w:tcW w:w="2204" w:type="dxa"/>
            <w:vAlign w:val="bottom"/>
          </w:tcPr>
          <w:p w14:paraId="71EF8ED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161° 03' 24''</w:t>
            </w:r>
          </w:p>
        </w:tc>
      </w:tr>
      <w:tr w:rsidR="002A1F1D" w:rsidRPr="00981701" w14:paraId="4D8CFA80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925268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E70543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955828.36</w:t>
            </w:r>
          </w:p>
        </w:tc>
        <w:tc>
          <w:tcPr>
            <w:tcW w:w="1983" w:type="dxa"/>
            <w:vAlign w:val="bottom"/>
          </w:tcPr>
          <w:p w14:paraId="265BCC8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2686949.18</w:t>
            </w:r>
          </w:p>
        </w:tc>
        <w:tc>
          <w:tcPr>
            <w:tcW w:w="1595" w:type="dxa"/>
            <w:vAlign w:val="bottom"/>
          </w:tcPr>
          <w:p w14:paraId="2AC204E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14.18</w:t>
            </w:r>
          </w:p>
        </w:tc>
        <w:tc>
          <w:tcPr>
            <w:tcW w:w="2204" w:type="dxa"/>
            <w:vAlign w:val="bottom"/>
          </w:tcPr>
          <w:p w14:paraId="7042CBA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159° 18' 59''</w:t>
            </w:r>
          </w:p>
        </w:tc>
      </w:tr>
      <w:tr w:rsidR="002A1F1D" w:rsidRPr="00981701" w14:paraId="3BC5CD1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472D92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35010F5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955815.09</w:t>
            </w:r>
          </w:p>
        </w:tc>
        <w:tc>
          <w:tcPr>
            <w:tcW w:w="1983" w:type="dxa"/>
            <w:vAlign w:val="bottom"/>
          </w:tcPr>
          <w:p w14:paraId="04B697F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2686954.19</w:t>
            </w:r>
          </w:p>
        </w:tc>
        <w:tc>
          <w:tcPr>
            <w:tcW w:w="1595" w:type="dxa"/>
            <w:vAlign w:val="bottom"/>
          </w:tcPr>
          <w:p w14:paraId="6BEF740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7.25</w:t>
            </w:r>
          </w:p>
        </w:tc>
        <w:tc>
          <w:tcPr>
            <w:tcW w:w="2204" w:type="dxa"/>
            <w:vAlign w:val="bottom"/>
          </w:tcPr>
          <w:p w14:paraId="5C441AD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140° 38' 58''</w:t>
            </w:r>
          </w:p>
        </w:tc>
      </w:tr>
      <w:tr w:rsidR="002A1F1D" w:rsidRPr="00981701" w14:paraId="145D1202" w14:textId="77777777" w:rsidTr="00236A17">
        <w:trPr>
          <w:jc w:val="center"/>
        </w:trPr>
        <w:tc>
          <w:tcPr>
            <w:tcW w:w="1414" w:type="dxa"/>
            <w:vAlign w:val="bottom"/>
          </w:tcPr>
          <w:p w14:paraId="2E5AE82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70888AA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955809.48</w:t>
            </w:r>
          </w:p>
        </w:tc>
        <w:tc>
          <w:tcPr>
            <w:tcW w:w="1983" w:type="dxa"/>
            <w:vAlign w:val="bottom"/>
          </w:tcPr>
          <w:p w14:paraId="413C709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2686958.79</w:t>
            </w:r>
          </w:p>
        </w:tc>
        <w:tc>
          <w:tcPr>
            <w:tcW w:w="1595" w:type="dxa"/>
            <w:vAlign w:val="bottom"/>
          </w:tcPr>
          <w:p w14:paraId="46B7A8E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7.32</w:t>
            </w:r>
          </w:p>
        </w:tc>
        <w:tc>
          <w:tcPr>
            <w:tcW w:w="2204" w:type="dxa"/>
            <w:vAlign w:val="bottom"/>
          </w:tcPr>
          <w:p w14:paraId="0ED8205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116° 10' 48''</w:t>
            </w:r>
          </w:p>
        </w:tc>
      </w:tr>
      <w:tr w:rsidR="002A1F1D" w:rsidRPr="00981701" w14:paraId="39D2C82F" w14:textId="77777777" w:rsidTr="00236A17">
        <w:trPr>
          <w:jc w:val="center"/>
        </w:trPr>
        <w:tc>
          <w:tcPr>
            <w:tcW w:w="1414" w:type="dxa"/>
            <w:vAlign w:val="bottom"/>
          </w:tcPr>
          <w:p w14:paraId="518881E2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lastRenderedPageBreak/>
              <w:t>6</w:t>
            </w:r>
          </w:p>
        </w:tc>
        <w:tc>
          <w:tcPr>
            <w:tcW w:w="2149" w:type="dxa"/>
            <w:vAlign w:val="bottom"/>
          </w:tcPr>
          <w:p w14:paraId="7CEBACE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955806.25</w:t>
            </w:r>
          </w:p>
        </w:tc>
        <w:tc>
          <w:tcPr>
            <w:tcW w:w="1983" w:type="dxa"/>
            <w:vAlign w:val="bottom"/>
          </w:tcPr>
          <w:p w14:paraId="785589D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2686965.36</w:t>
            </w:r>
          </w:p>
        </w:tc>
        <w:tc>
          <w:tcPr>
            <w:tcW w:w="1595" w:type="dxa"/>
            <w:vAlign w:val="bottom"/>
          </w:tcPr>
          <w:p w14:paraId="0495C84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6.28</w:t>
            </w:r>
          </w:p>
        </w:tc>
        <w:tc>
          <w:tcPr>
            <w:tcW w:w="2204" w:type="dxa"/>
            <w:vAlign w:val="bottom"/>
          </w:tcPr>
          <w:p w14:paraId="01306D0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84° 53' 17''</w:t>
            </w:r>
          </w:p>
        </w:tc>
      </w:tr>
      <w:tr w:rsidR="002A1F1D" w:rsidRPr="00981701" w14:paraId="5FD5969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6568079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1F8B9F9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955806.81</w:t>
            </w:r>
          </w:p>
        </w:tc>
        <w:tc>
          <w:tcPr>
            <w:tcW w:w="1983" w:type="dxa"/>
            <w:vAlign w:val="bottom"/>
          </w:tcPr>
          <w:p w14:paraId="4A7714F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2686971.62</w:t>
            </w:r>
          </w:p>
        </w:tc>
        <w:tc>
          <w:tcPr>
            <w:tcW w:w="1595" w:type="dxa"/>
            <w:vAlign w:val="bottom"/>
          </w:tcPr>
          <w:p w14:paraId="556C13C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27.04</w:t>
            </w:r>
          </w:p>
        </w:tc>
        <w:tc>
          <w:tcPr>
            <w:tcW w:w="2204" w:type="dxa"/>
            <w:vAlign w:val="bottom"/>
          </w:tcPr>
          <w:p w14:paraId="2E3FC78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167° 59' 01''</w:t>
            </w:r>
          </w:p>
        </w:tc>
      </w:tr>
      <w:tr w:rsidR="002A1F1D" w:rsidRPr="00981701" w14:paraId="3A5BE672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004E25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46C2A8F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955780.36</w:t>
            </w:r>
          </w:p>
        </w:tc>
        <w:tc>
          <w:tcPr>
            <w:tcW w:w="1983" w:type="dxa"/>
            <w:vAlign w:val="bottom"/>
          </w:tcPr>
          <w:p w14:paraId="34DA2A6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2686977.25</w:t>
            </w:r>
          </w:p>
        </w:tc>
        <w:tc>
          <w:tcPr>
            <w:tcW w:w="1595" w:type="dxa"/>
            <w:vAlign w:val="bottom"/>
          </w:tcPr>
          <w:p w14:paraId="3098D31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71.45</w:t>
            </w:r>
          </w:p>
        </w:tc>
        <w:tc>
          <w:tcPr>
            <w:tcW w:w="2204" w:type="dxa"/>
            <w:vAlign w:val="bottom"/>
          </w:tcPr>
          <w:p w14:paraId="71E6B28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150° 02' 00''</w:t>
            </w:r>
          </w:p>
        </w:tc>
      </w:tr>
      <w:tr w:rsidR="002A1F1D" w:rsidRPr="00981701" w14:paraId="5715812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A4719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29A58C7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955718.46</w:t>
            </w:r>
          </w:p>
        </w:tc>
        <w:tc>
          <w:tcPr>
            <w:tcW w:w="1983" w:type="dxa"/>
            <w:vAlign w:val="bottom"/>
          </w:tcPr>
          <w:p w14:paraId="4F0A5B1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2687012.94</w:t>
            </w:r>
          </w:p>
        </w:tc>
        <w:tc>
          <w:tcPr>
            <w:tcW w:w="1595" w:type="dxa"/>
            <w:vAlign w:val="bottom"/>
          </w:tcPr>
          <w:p w14:paraId="5B5655F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9.11</w:t>
            </w:r>
          </w:p>
        </w:tc>
        <w:tc>
          <w:tcPr>
            <w:tcW w:w="2204" w:type="dxa"/>
            <w:vAlign w:val="bottom"/>
          </w:tcPr>
          <w:p w14:paraId="1A2D4DF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174° 46' 17''</w:t>
            </w:r>
          </w:p>
        </w:tc>
      </w:tr>
      <w:tr w:rsidR="002A1F1D" w:rsidRPr="00981701" w14:paraId="33365C9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09AA3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60D4A88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955709.39</w:t>
            </w:r>
          </w:p>
        </w:tc>
        <w:tc>
          <w:tcPr>
            <w:tcW w:w="1983" w:type="dxa"/>
            <w:vAlign w:val="bottom"/>
          </w:tcPr>
          <w:p w14:paraId="5952DA4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2687013.77</w:t>
            </w:r>
          </w:p>
        </w:tc>
        <w:tc>
          <w:tcPr>
            <w:tcW w:w="1595" w:type="dxa"/>
            <w:vAlign w:val="bottom"/>
          </w:tcPr>
          <w:p w14:paraId="5A8D94D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64.2</w:t>
            </w:r>
          </w:p>
        </w:tc>
        <w:tc>
          <w:tcPr>
            <w:tcW w:w="2204" w:type="dxa"/>
            <w:vAlign w:val="bottom"/>
          </w:tcPr>
          <w:p w14:paraId="0493BFE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179° 13' 25''</w:t>
            </w:r>
          </w:p>
        </w:tc>
      </w:tr>
      <w:tr w:rsidR="002A1F1D" w:rsidRPr="00981701" w14:paraId="6015D0DD" w14:textId="77777777" w:rsidTr="00236A17">
        <w:trPr>
          <w:jc w:val="center"/>
        </w:trPr>
        <w:tc>
          <w:tcPr>
            <w:tcW w:w="1414" w:type="dxa"/>
            <w:vAlign w:val="bottom"/>
          </w:tcPr>
          <w:p w14:paraId="478B960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51075DB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955645.2</w:t>
            </w:r>
          </w:p>
        </w:tc>
        <w:tc>
          <w:tcPr>
            <w:tcW w:w="1983" w:type="dxa"/>
            <w:vAlign w:val="bottom"/>
          </w:tcPr>
          <w:p w14:paraId="22A300C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2687014.64</w:t>
            </w:r>
          </w:p>
        </w:tc>
        <w:tc>
          <w:tcPr>
            <w:tcW w:w="1595" w:type="dxa"/>
            <w:vAlign w:val="bottom"/>
          </w:tcPr>
          <w:p w14:paraId="6261E78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50.64</w:t>
            </w:r>
          </w:p>
        </w:tc>
        <w:tc>
          <w:tcPr>
            <w:tcW w:w="2204" w:type="dxa"/>
            <w:vAlign w:val="bottom"/>
          </w:tcPr>
          <w:p w14:paraId="60FCDF7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178° 39' 54''</w:t>
            </w:r>
          </w:p>
        </w:tc>
      </w:tr>
      <w:tr w:rsidR="002A1F1D" w:rsidRPr="00981701" w14:paraId="244A8B90" w14:textId="77777777" w:rsidTr="00236A17">
        <w:trPr>
          <w:jc w:val="center"/>
        </w:trPr>
        <w:tc>
          <w:tcPr>
            <w:tcW w:w="1414" w:type="dxa"/>
            <w:vAlign w:val="bottom"/>
          </w:tcPr>
          <w:p w14:paraId="3FFA990F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0BCEA81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955594.57</w:t>
            </w:r>
          </w:p>
        </w:tc>
        <w:tc>
          <w:tcPr>
            <w:tcW w:w="1983" w:type="dxa"/>
            <w:vAlign w:val="bottom"/>
          </w:tcPr>
          <w:p w14:paraId="1212894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2687015.82</w:t>
            </w:r>
          </w:p>
        </w:tc>
        <w:tc>
          <w:tcPr>
            <w:tcW w:w="1595" w:type="dxa"/>
            <w:vAlign w:val="bottom"/>
          </w:tcPr>
          <w:p w14:paraId="6C29B20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27.76</w:t>
            </w:r>
          </w:p>
        </w:tc>
        <w:tc>
          <w:tcPr>
            <w:tcW w:w="2204" w:type="dxa"/>
            <w:vAlign w:val="bottom"/>
          </w:tcPr>
          <w:p w14:paraId="16A0723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90° 42' 06''</w:t>
            </w:r>
          </w:p>
        </w:tc>
      </w:tr>
      <w:tr w:rsidR="002A1F1D" w:rsidRPr="00981701" w14:paraId="0B37E9D6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D8D626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B9C4A8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955594.23</w:t>
            </w:r>
          </w:p>
        </w:tc>
        <w:tc>
          <w:tcPr>
            <w:tcW w:w="1983" w:type="dxa"/>
            <w:vAlign w:val="bottom"/>
          </w:tcPr>
          <w:p w14:paraId="45E48F1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2687043.58</w:t>
            </w:r>
          </w:p>
        </w:tc>
        <w:tc>
          <w:tcPr>
            <w:tcW w:w="1595" w:type="dxa"/>
            <w:vAlign w:val="bottom"/>
          </w:tcPr>
          <w:p w14:paraId="6C51271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9.79</w:t>
            </w:r>
          </w:p>
        </w:tc>
        <w:tc>
          <w:tcPr>
            <w:tcW w:w="2204" w:type="dxa"/>
            <w:vAlign w:val="bottom"/>
          </w:tcPr>
          <w:p w14:paraId="0056564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107° 25' 01''</w:t>
            </w:r>
          </w:p>
        </w:tc>
      </w:tr>
      <w:tr w:rsidR="002A1F1D" w:rsidRPr="00981701" w14:paraId="66E268A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1271A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0D9E599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955591.3</w:t>
            </w:r>
          </w:p>
        </w:tc>
        <w:tc>
          <w:tcPr>
            <w:tcW w:w="1983" w:type="dxa"/>
            <w:vAlign w:val="bottom"/>
          </w:tcPr>
          <w:p w14:paraId="0EDFC94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2687052.92</w:t>
            </w:r>
          </w:p>
        </w:tc>
        <w:tc>
          <w:tcPr>
            <w:tcW w:w="1595" w:type="dxa"/>
            <w:vAlign w:val="bottom"/>
          </w:tcPr>
          <w:p w14:paraId="3A387C7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78.22</w:t>
            </w:r>
          </w:p>
        </w:tc>
        <w:tc>
          <w:tcPr>
            <w:tcW w:w="2204" w:type="dxa"/>
            <w:vAlign w:val="bottom"/>
          </w:tcPr>
          <w:p w14:paraId="240B770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107° 04' 13''</w:t>
            </w:r>
          </w:p>
        </w:tc>
      </w:tr>
      <w:tr w:rsidR="002A1F1D" w:rsidRPr="00981701" w14:paraId="1D07BD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16D5234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09B77AD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955568.34</w:t>
            </w:r>
          </w:p>
        </w:tc>
        <w:tc>
          <w:tcPr>
            <w:tcW w:w="1983" w:type="dxa"/>
            <w:vAlign w:val="bottom"/>
          </w:tcPr>
          <w:p w14:paraId="5EF0635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2687127.69</w:t>
            </w:r>
          </w:p>
        </w:tc>
        <w:tc>
          <w:tcPr>
            <w:tcW w:w="1595" w:type="dxa"/>
            <w:vAlign w:val="bottom"/>
          </w:tcPr>
          <w:p w14:paraId="47200D9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2.44</w:t>
            </w:r>
          </w:p>
        </w:tc>
        <w:tc>
          <w:tcPr>
            <w:tcW w:w="2204" w:type="dxa"/>
            <w:vAlign w:val="bottom"/>
          </w:tcPr>
          <w:p w14:paraId="33B760C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110° 08' 37''</w:t>
            </w:r>
          </w:p>
        </w:tc>
      </w:tr>
      <w:tr w:rsidR="002A1F1D" w:rsidRPr="00981701" w14:paraId="48DE6E0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D058A5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68981CC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955567.5</w:t>
            </w:r>
          </w:p>
        </w:tc>
        <w:tc>
          <w:tcPr>
            <w:tcW w:w="1983" w:type="dxa"/>
            <w:vAlign w:val="bottom"/>
          </w:tcPr>
          <w:p w14:paraId="2E9569A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2687129.98</w:t>
            </w:r>
          </w:p>
        </w:tc>
        <w:tc>
          <w:tcPr>
            <w:tcW w:w="1595" w:type="dxa"/>
            <w:vAlign w:val="bottom"/>
          </w:tcPr>
          <w:p w14:paraId="3502A6E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7.66</w:t>
            </w:r>
          </w:p>
        </w:tc>
        <w:tc>
          <w:tcPr>
            <w:tcW w:w="2204" w:type="dxa"/>
            <w:vAlign w:val="bottom"/>
          </w:tcPr>
          <w:p w14:paraId="41C8A13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16° 55' 17''</w:t>
            </w:r>
          </w:p>
        </w:tc>
      </w:tr>
      <w:tr w:rsidR="002A1F1D" w:rsidRPr="00981701" w14:paraId="47773086" w14:textId="77777777" w:rsidTr="00236A17">
        <w:trPr>
          <w:jc w:val="center"/>
        </w:trPr>
        <w:tc>
          <w:tcPr>
            <w:tcW w:w="1414" w:type="dxa"/>
            <w:vAlign w:val="bottom"/>
          </w:tcPr>
          <w:p w14:paraId="1830370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0CBC90C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955574.83</w:t>
            </w:r>
          </w:p>
        </w:tc>
        <w:tc>
          <w:tcPr>
            <w:tcW w:w="1983" w:type="dxa"/>
            <w:vAlign w:val="bottom"/>
          </w:tcPr>
          <w:p w14:paraId="390B6F8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2687132.21</w:t>
            </w:r>
          </w:p>
        </w:tc>
        <w:tc>
          <w:tcPr>
            <w:tcW w:w="1595" w:type="dxa"/>
            <w:vAlign w:val="bottom"/>
          </w:tcPr>
          <w:p w14:paraId="06C22ED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11.55</w:t>
            </w:r>
          </w:p>
        </w:tc>
        <w:tc>
          <w:tcPr>
            <w:tcW w:w="2204" w:type="dxa"/>
            <w:vAlign w:val="bottom"/>
          </w:tcPr>
          <w:p w14:paraId="628C9D3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38° 38' 12''</w:t>
            </w:r>
          </w:p>
        </w:tc>
      </w:tr>
      <w:tr w:rsidR="002A1F1D" w:rsidRPr="00981701" w14:paraId="455FAD7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8D68B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45F6D46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955583.85</w:t>
            </w:r>
          </w:p>
        </w:tc>
        <w:tc>
          <w:tcPr>
            <w:tcW w:w="1983" w:type="dxa"/>
            <w:vAlign w:val="bottom"/>
          </w:tcPr>
          <w:p w14:paraId="293F356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2687139.42</w:t>
            </w:r>
          </w:p>
        </w:tc>
        <w:tc>
          <w:tcPr>
            <w:tcW w:w="1595" w:type="dxa"/>
            <w:vAlign w:val="bottom"/>
          </w:tcPr>
          <w:p w14:paraId="78F197C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170.2</w:t>
            </w:r>
          </w:p>
        </w:tc>
        <w:tc>
          <w:tcPr>
            <w:tcW w:w="2204" w:type="dxa"/>
            <w:vAlign w:val="bottom"/>
          </w:tcPr>
          <w:p w14:paraId="6758667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353° 10' 50''</w:t>
            </w:r>
          </w:p>
        </w:tc>
      </w:tr>
      <w:tr w:rsidR="002A1F1D" w:rsidRPr="00981701" w14:paraId="0BBFBB0E" w14:textId="77777777" w:rsidTr="00236A17">
        <w:trPr>
          <w:jc w:val="center"/>
        </w:trPr>
        <w:tc>
          <w:tcPr>
            <w:tcW w:w="1414" w:type="dxa"/>
            <w:vAlign w:val="bottom"/>
          </w:tcPr>
          <w:p w14:paraId="028F481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4DCE40C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955752.85</w:t>
            </w:r>
          </w:p>
        </w:tc>
        <w:tc>
          <w:tcPr>
            <w:tcW w:w="1983" w:type="dxa"/>
            <w:vAlign w:val="bottom"/>
          </w:tcPr>
          <w:p w14:paraId="7C96D2C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2687119.21</w:t>
            </w:r>
          </w:p>
        </w:tc>
        <w:tc>
          <w:tcPr>
            <w:tcW w:w="1595" w:type="dxa"/>
            <w:vAlign w:val="bottom"/>
          </w:tcPr>
          <w:p w14:paraId="412102A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3.34</w:t>
            </w:r>
          </w:p>
        </w:tc>
        <w:tc>
          <w:tcPr>
            <w:tcW w:w="2204" w:type="dxa"/>
            <w:vAlign w:val="bottom"/>
          </w:tcPr>
          <w:p w14:paraId="2A6F529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279° 39' 36''</w:t>
            </w:r>
          </w:p>
        </w:tc>
      </w:tr>
      <w:tr w:rsidR="002A1F1D" w:rsidRPr="00981701" w14:paraId="4C43EBC8" w14:textId="77777777" w:rsidTr="00236A17">
        <w:trPr>
          <w:jc w:val="center"/>
        </w:trPr>
        <w:tc>
          <w:tcPr>
            <w:tcW w:w="1414" w:type="dxa"/>
            <w:vAlign w:val="bottom"/>
          </w:tcPr>
          <w:p w14:paraId="5577BFE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6E0A0D7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955753.41</w:t>
            </w:r>
          </w:p>
        </w:tc>
        <w:tc>
          <w:tcPr>
            <w:tcW w:w="1983" w:type="dxa"/>
            <w:vAlign w:val="bottom"/>
          </w:tcPr>
          <w:p w14:paraId="12B41E9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2687115.92</w:t>
            </w:r>
          </w:p>
        </w:tc>
        <w:tc>
          <w:tcPr>
            <w:tcW w:w="1595" w:type="dxa"/>
            <w:vAlign w:val="bottom"/>
          </w:tcPr>
          <w:p w14:paraId="2306914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2.47</w:t>
            </w:r>
          </w:p>
        </w:tc>
        <w:tc>
          <w:tcPr>
            <w:tcW w:w="2204" w:type="dxa"/>
            <w:vAlign w:val="bottom"/>
          </w:tcPr>
          <w:p w14:paraId="4DFF0A8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307° 06' 07''</w:t>
            </w:r>
          </w:p>
        </w:tc>
      </w:tr>
      <w:tr w:rsidR="002A1F1D" w:rsidRPr="00981701" w14:paraId="2DAB715D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B9327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2FD2052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955754.9</w:t>
            </w:r>
          </w:p>
        </w:tc>
        <w:tc>
          <w:tcPr>
            <w:tcW w:w="1983" w:type="dxa"/>
            <w:vAlign w:val="bottom"/>
          </w:tcPr>
          <w:p w14:paraId="271B8D2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2687113.95</w:t>
            </w:r>
          </w:p>
        </w:tc>
        <w:tc>
          <w:tcPr>
            <w:tcW w:w="1595" w:type="dxa"/>
            <w:vAlign w:val="bottom"/>
          </w:tcPr>
          <w:p w14:paraId="67037DB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2.75</w:t>
            </w:r>
          </w:p>
        </w:tc>
        <w:tc>
          <w:tcPr>
            <w:tcW w:w="2204" w:type="dxa"/>
            <w:vAlign w:val="bottom"/>
          </w:tcPr>
          <w:p w14:paraId="0BFAC02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333° 26' 06''</w:t>
            </w:r>
          </w:p>
        </w:tc>
      </w:tr>
      <w:tr w:rsidR="002A1F1D" w:rsidRPr="00981701" w14:paraId="7561D8D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28CFA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29B335D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955757.36</w:t>
            </w:r>
          </w:p>
        </w:tc>
        <w:tc>
          <w:tcPr>
            <w:tcW w:w="1983" w:type="dxa"/>
            <w:vAlign w:val="bottom"/>
          </w:tcPr>
          <w:p w14:paraId="5B24B8A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2687112.72</w:t>
            </w:r>
          </w:p>
        </w:tc>
        <w:tc>
          <w:tcPr>
            <w:tcW w:w="1595" w:type="dxa"/>
            <w:vAlign w:val="bottom"/>
          </w:tcPr>
          <w:p w14:paraId="2ACD49D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2.15</w:t>
            </w:r>
          </w:p>
        </w:tc>
        <w:tc>
          <w:tcPr>
            <w:tcW w:w="2204" w:type="dxa"/>
            <w:vAlign w:val="bottom"/>
          </w:tcPr>
          <w:p w14:paraId="2097AA0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354° 39' 39''</w:t>
            </w:r>
          </w:p>
        </w:tc>
      </w:tr>
      <w:tr w:rsidR="002A1F1D" w:rsidRPr="00981701" w14:paraId="17A7EDF9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C82F8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23</w:t>
            </w:r>
          </w:p>
        </w:tc>
        <w:tc>
          <w:tcPr>
            <w:tcW w:w="2149" w:type="dxa"/>
            <w:vAlign w:val="bottom"/>
          </w:tcPr>
          <w:p w14:paraId="2BD356A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955759.5</w:t>
            </w:r>
          </w:p>
        </w:tc>
        <w:tc>
          <w:tcPr>
            <w:tcW w:w="1983" w:type="dxa"/>
            <w:vAlign w:val="bottom"/>
          </w:tcPr>
          <w:p w14:paraId="65B143D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2687112.52</w:t>
            </w:r>
          </w:p>
        </w:tc>
        <w:tc>
          <w:tcPr>
            <w:tcW w:w="1595" w:type="dxa"/>
            <w:vAlign w:val="bottom"/>
          </w:tcPr>
          <w:p w14:paraId="5C84D89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2.65</w:t>
            </w:r>
          </w:p>
        </w:tc>
        <w:tc>
          <w:tcPr>
            <w:tcW w:w="2204" w:type="dxa"/>
            <w:vAlign w:val="bottom"/>
          </w:tcPr>
          <w:p w14:paraId="6F75DCE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17° 20' 28''</w:t>
            </w:r>
          </w:p>
        </w:tc>
      </w:tr>
      <w:tr w:rsidR="002A1F1D" w:rsidRPr="00981701" w14:paraId="3516B64B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61268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4A0FBDF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955762.03</w:t>
            </w:r>
          </w:p>
        </w:tc>
        <w:tc>
          <w:tcPr>
            <w:tcW w:w="1983" w:type="dxa"/>
            <w:vAlign w:val="bottom"/>
          </w:tcPr>
          <w:p w14:paraId="58F6A98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2687113.31</w:t>
            </w:r>
          </w:p>
        </w:tc>
        <w:tc>
          <w:tcPr>
            <w:tcW w:w="1595" w:type="dxa"/>
            <w:vAlign w:val="bottom"/>
          </w:tcPr>
          <w:p w14:paraId="09D29E3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2.35</w:t>
            </w:r>
          </w:p>
        </w:tc>
        <w:tc>
          <w:tcPr>
            <w:tcW w:w="2204" w:type="dxa"/>
            <w:vAlign w:val="bottom"/>
          </w:tcPr>
          <w:p w14:paraId="700CC60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45° 30' 58''</w:t>
            </w:r>
          </w:p>
        </w:tc>
      </w:tr>
      <w:tr w:rsidR="002A1F1D" w:rsidRPr="00981701" w14:paraId="289DFD52" w14:textId="77777777" w:rsidTr="00236A17">
        <w:trPr>
          <w:jc w:val="center"/>
        </w:trPr>
        <w:tc>
          <w:tcPr>
            <w:tcW w:w="1414" w:type="dxa"/>
            <w:vAlign w:val="bottom"/>
          </w:tcPr>
          <w:p w14:paraId="435C1F8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403183E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955763.68</w:t>
            </w:r>
          </w:p>
        </w:tc>
        <w:tc>
          <w:tcPr>
            <w:tcW w:w="1983" w:type="dxa"/>
            <w:vAlign w:val="bottom"/>
          </w:tcPr>
          <w:p w14:paraId="469E58A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2687114.99</w:t>
            </w:r>
          </w:p>
        </w:tc>
        <w:tc>
          <w:tcPr>
            <w:tcW w:w="1595" w:type="dxa"/>
            <w:vAlign w:val="bottom"/>
          </w:tcPr>
          <w:p w14:paraId="43BB3AA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108.75</w:t>
            </w:r>
          </w:p>
        </w:tc>
        <w:tc>
          <w:tcPr>
            <w:tcW w:w="2204" w:type="dxa"/>
            <w:vAlign w:val="bottom"/>
          </w:tcPr>
          <w:p w14:paraId="00C5356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315° 10' 04''</w:t>
            </w:r>
          </w:p>
        </w:tc>
      </w:tr>
      <w:tr w:rsidR="002A1F1D" w:rsidRPr="00981701" w14:paraId="18CE14FB" w14:textId="77777777" w:rsidTr="00236A17">
        <w:trPr>
          <w:jc w:val="center"/>
        </w:trPr>
        <w:tc>
          <w:tcPr>
            <w:tcW w:w="1414" w:type="dxa"/>
            <w:vAlign w:val="bottom"/>
          </w:tcPr>
          <w:p w14:paraId="500BEAE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743FD3D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955840.8</w:t>
            </w:r>
          </w:p>
        </w:tc>
        <w:tc>
          <w:tcPr>
            <w:tcW w:w="1983" w:type="dxa"/>
            <w:vAlign w:val="bottom"/>
          </w:tcPr>
          <w:p w14:paraId="4FAF6D9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2687038.32</w:t>
            </w:r>
          </w:p>
        </w:tc>
        <w:tc>
          <w:tcPr>
            <w:tcW w:w="1595" w:type="dxa"/>
            <w:vAlign w:val="bottom"/>
          </w:tcPr>
          <w:p w14:paraId="180C55E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0.02</w:t>
            </w:r>
          </w:p>
        </w:tc>
        <w:tc>
          <w:tcPr>
            <w:tcW w:w="2204" w:type="dxa"/>
            <w:vAlign w:val="bottom"/>
          </w:tcPr>
          <w:p w14:paraId="2C49730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0° 00' 00''</w:t>
            </w:r>
          </w:p>
        </w:tc>
      </w:tr>
      <w:tr w:rsidR="002A1F1D" w:rsidRPr="00981701" w14:paraId="47A618D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07A15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00C4B33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955840.8</w:t>
            </w:r>
          </w:p>
        </w:tc>
        <w:tc>
          <w:tcPr>
            <w:tcW w:w="1983" w:type="dxa"/>
            <w:vAlign w:val="bottom"/>
          </w:tcPr>
          <w:p w14:paraId="151BF21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2687038.34</w:t>
            </w:r>
          </w:p>
        </w:tc>
        <w:tc>
          <w:tcPr>
            <w:tcW w:w="1595" w:type="dxa"/>
            <w:vAlign w:val="bottom"/>
          </w:tcPr>
          <w:p w14:paraId="6C231D2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4.66</w:t>
            </w:r>
          </w:p>
        </w:tc>
        <w:tc>
          <w:tcPr>
            <w:tcW w:w="2204" w:type="dxa"/>
            <w:vAlign w:val="bottom"/>
          </w:tcPr>
          <w:p w14:paraId="1A22E48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317° 05' 20''</w:t>
            </w:r>
          </w:p>
        </w:tc>
      </w:tr>
      <w:tr w:rsidR="002A1F1D" w:rsidRPr="00981701" w14:paraId="4188C92B" w14:textId="77777777" w:rsidTr="00236A17">
        <w:trPr>
          <w:jc w:val="center"/>
        </w:trPr>
        <w:tc>
          <w:tcPr>
            <w:tcW w:w="1414" w:type="dxa"/>
            <w:vAlign w:val="bottom"/>
          </w:tcPr>
          <w:p w14:paraId="4A13A50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6EADFA5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955844.21</w:t>
            </w:r>
          </w:p>
        </w:tc>
        <w:tc>
          <w:tcPr>
            <w:tcW w:w="1983" w:type="dxa"/>
            <w:vAlign w:val="bottom"/>
          </w:tcPr>
          <w:p w14:paraId="2369D9C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2687035.17</w:t>
            </w:r>
          </w:p>
        </w:tc>
        <w:tc>
          <w:tcPr>
            <w:tcW w:w="1595" w:type="dxa"/>
            <w:vAlign w:val="bottom"/>
          </w:tcPr>
          <w:p w14:paraId="2ED4C95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0.23</w:t>
            </w:r>
          </w:p>
        </w:tc>
        <w:tc>
          <w:tcPr>
            <w:tcW w:w="2204" w:type="dxa"/>
            <w:vAlign w:val="bottom"/>
          </w:tcPr>
          <w:p w14:paraId="343DCA5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267° 30' 38''</w:t>
            </w:r>
          </w:p>
        </w:tc>
      </w:tr>
      <w:tr w:rsidR="002A1F1D" w:rsidRPr="00981701" w14:paraId="6F47FFE9" w14:textId="77777777" w:rsidTr="00236A17">
        <w:trPr>
          <w:jc w:val="center"/>
        </w:trPr>
        <w:tc>
          <w:tcPr>
            <w:tcW w:w="1414" w:type="dxa"/>
            <w:vAlign w:val="bottom"/>
          </w:tcPr>
          <w:p w14:paraId="379A54B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36B1692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955844.2</w:t>
            </w:r>
          </w:p>
        </w:tc>
        <w:tc>
          <w:tcPr>
            <w:tcW w:w="1983" w:type="dxa"/>
            <w:vAlign w:val="bottom"/>
          </w:tcPr>
          <w:p w14:paraId="4F1C6B4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2687034.94</w:t>
            </w:r>
          </w:p>
        </w:tc>
        <w:tc>
          <w:tcPr>
            <w:tcW w:w="1595" w:type="dxa"/>
            <w:vAlign w:val="bottom"/>
          </w:tcPr>
          <w:p w14:paraId="104CD97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4.12</w:t>
            </w:r>
          </w:p>
        </w:tc>
        <w:tc>
          <w:tcPr>
            <w:tcW w:w="2204" w:type="dxa"/>
            <w:vAlign w:val="bottom"/>
          </w:tcPr>
          <w:p w14:paraId="6F3F6D1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315° 11' 49''</w:t>
            </w:r>
          </w:p>
        </w:tc>
      </w:tr>
      <w:tr w:rsidR="002A1F1D" w:rsidRPr="00981701" w14:paraId="4A224BC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8318CA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5FED91A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955847.12</w:t>
            </w:r>
          </w:p>
        </w:tc>
        <w:tc>
          <w:tcPr>
            <w:tcW w:w="1983" w:type="dxa"/>
            <w:vAlign w:val="bottom"/>
          </w:tcPr>
          <w:p w14:paraId="37F962E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2687032.04</w:t>
            </w:r>
          </w:p>
        </w:tc>
        <w:tc>
          <w:tcPr>
            <w:tcW w:w="1595" w:type="dxa"/>
            <w:vAlign w:val="bottom"/>
          </w:tcPr>
          <w:p w14:paraId="7552EF7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1.81</w:t>
            </w:r>
          </w:p>
        </w:tc>
        <w:tc>
          <w:tcPr>
            <w:tcW w:w="2204" w:type="dxa"/>
            <w:vAlign w:val="bottom"/>
          </w:tcPr>
          <w:p w14:paraId="09BA462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235° 20' 41''</w:t>
            </w:r>
          </w:p>
        </w:tc>
      </w:tr>
      <w:tr w:rsidR="002A1F1D" w:rsidRPr="00981701" w14:paraId="238D028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0C172E0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31</w:t>
            </w:r>
          </w:p>
        </w:tc>
        <w:tc>
          <w:tcPr>
            <w:tcW w:w="2149" w:type="dxa"/>
            <w:vAlign w:val="bottom"/>
          </w:tcPr>
          <w:p w14:paraId="3860B89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955846.09</w:t>
            </w:r>
          </w:p>
        </w:tc>
        <w:tc>
          <w:tcPr>
            <w:tcW w:w="1983" w:type="dxa"/>
            <w:vAlign w:val="bottom"/>
          </w:tcPr>
          <w:p w14:paraId="7196620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2687030.55</w:t>
            </w:r>
          </w:p>
        </w:tc>
        <w:tc>
          <w:tcPr>
            <w:tcW w:w="1595" w:type="dxa"/>
            <w:vAlign w:val="bottom"/>
          </w:tcPr>
          <w:p w14:paraId="313C8DD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1.65</w:t>
            </w:r>
          </w:p>
        </w:tc>
        <w:tc>
          <w:tcPr>
            <w:tcW w:w="2204" w:type="dxa"/>
            <w:vAlign w:val="bottom"/>
          </w:tcPr>
          <w:p w14:paraId="7B19B04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252° 20' 05''</w:t>
            </w:r>
          </w:p>
        </w:tc>
      </w:tr>
      <w:tr w:rsidR="002A1F1D" w:rsidRPr="00981701" w14:paraId="343BF631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A650B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4E72DF8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955845.59</w:t>
            </w:r>
          </w:p>
        </w:tc>
        <w:tc>
          <w:tcPr>
            <w:tcW w:w="1983" w:type="dxa"/>
            <w:vAlign w:val="bottom"/>
          </w:tcPr>
          <w:p w14:paraId="27F7469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2687028.98</w:t>
            </w:r>
          </w:p>
        </w:tc>
        <w:tc>
          <w:tcPr>
            <w:tcW w:w="1595" w:type="dxa"/>
            <w:vAlign w:val="bottom"/>
          </w:tcPr>
          <w:p w14:paraId="545C004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1.98</w:t>
            </w:r>
          </w:p>
        </w:tc>
        <w:tc>
          <w:tcPr>
            <w:tcW w:w="2204" w:type="dxa"/>
            <w:vAlign w:val="bottom"/>
          </w:tcPr>
          <w:p w14:paraId="68843D9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269° 25' 17''</w:t>
            </w:r>
          </w:p>
        </w:tc>
      </w:tr>
      <w:tr w:rsidR="002A1F1D" w:rsidRPr="00981701" w14:paraId="7CF7AF1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6086F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4125E74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955845.57</w:t>
            </w:r>
          </w:p>
        </w:tc>
        <w:tc>
          <w:tcPr>
            <w:tcW w:w="1983" w:type="dxa"/>
            <w:vAlign w:val="bottom"/>
          </w:tcPr>
          <w:p w14:paraId="66256D7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2687027</w:t>
            </w:r>
          </w:p>
        </w:tc>
        <w:tc>
          <w:tcPr>
            <w:tcW w:w="1595" w:type="dxa"/>
            <w:vAlign w:val="bottom"/>
          </w:tcPr>
          <w:p w14:paraId="44E5920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2.1</w:t>
            </w:r>
          </w:p>
        </w:tc>
        <w:tc>
          <w:tcPr>
            <w:tcW w:w="2204" w:type="dxa"/>
            <w:vAlign w:val="bottom"/>
          </w:tcPr>
          <w:p w14:paraId="361FCC9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289° 43' 38''</w:t>
            </w:r>
          </w:p>
        </w:tc>
      </w:tr>
      <w:tr w:rsidR="002A1F1D" w:rsidRPr="00981701" w14:paraId="68191992" w14:textId="77777777" w:rsidTr="00236A17">
        <w:trPr>
          <w:jc w:val="center"/>
        </w:trPr>
        <w:tc>
          <w:tcPr>
            <w:tcW w:w="1414" w:type="dxa"/>
            <w:vAlign w:val="bottom"/>
          </w:tcPr>
          <w:p w14:paraId="4504EC1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68E1BCA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955846.28</w:t>
            </w:r>
          </w:p>
        </w:tc>
        <w:tc>
          <w:tcPr>
            <w:tcW w:w="1983" w:type="dxa"/>
            <w:vAlign w:val="bottom"/>
          </w:tcPr>
          <w:p w14:paraId="370FBA3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2687025.02</w:t>
            </w:r>
          </w:p>
        </w:tc>
        <w:tc>
          <w:tcPr>
            <w:tcW w:w="1595" w:type="dxa"/>
            <w:vAlign w:val="bottom"/>
          </w:tcPr>
          <w:p w14:paraId="7166F45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2.33</w:t>
            </w:r>
          </w:p>
        </w:tc>
        <w:tc>
          <w:tcPr>
            <w:tcW w:w="2204" w:type="dxa"/>
            <w:vAlign w:val="bottom"/>
          </w:tcPr>
          <w:p w14:paraId="15B8A83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309° 46' 27''</w:t>
            </w:r>
          </w:p>
        </w:tc>
      </w:tr>
      <w:tr w:rsidR="002A1F1D" w:rsidRPr="00981701" w14:paraId="30A1A72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5F6D19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08D3D97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955847.77</w:t>
            </w:r>
          </w:p>
        </w:tc>
        <w:tc>
          <w:tcPr>
            <w:tcW w:w="1983" w:type="dxa"/>
            <w:vAlign w:val="bottom"/>
          </w:tcPr>
          <w:p w14:paraId="4249650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2687023.23</w:t>
            </w:r>
          </w:p>
        </w:tc>
        <w:tc>
          <w:tcPr>
            <w:tcW w:w="1595" w:type="dxa"/>
            <w:vAlign w:val="bottom"/>
          </w:tcPr>
          <w:p w14:paraId="14B547A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1.98</w:t>
            </w:r>
          </w:p>
        </w:tc>
        <w:tc>
          <w:tcPr>
            <w:tcW w:w="2204" w:type="dxa"/>
            <w:vAlign w:val="bottom"/>
          </w:tcPr>
          <w:p w14:paraId="098AE5E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330° 58' 25''</w:t>
            </w:r>
          </w:p>
        </w:tc>
      </w:tr>
      <w:tr w:rsidR="002A1F1D" w:rsidRPr="00981701" w14:paraId="68F0902A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9668C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36</w:t>
            </w:r>
          </w:p>
        </w:tc>
        <w:tc>
          <w:tcPr>
            <w:tcW w:w="2149" w:type="dxa"/>
            <w:vAlign w:val="bottom"/>
          </w:tcPr>
          <w:p w14:paraId="593E331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955849.5</w:t>
            </w:r>
          </w:p>
        </w:tc>
        <w:tc>
          <w:tcPr>
            <w:tcW w:w="1983" w:type="dxa"/>
            <w:vAlign w:val="bottom"/>
          </w:tcPr>
          <w:p w14:paraId="423AFE4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2687022.27</w:t>
            </w:r>
          </w:p>
        </w:tc>
        <w:tc>
          <w:tcPr>
            <w:tcW w:w="1595" w:type="dxa"/>
            <w:vAlign w:val="bottom"/>
          </w:tcPr>
          <w:p w14:paraId="6C39CC7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6.49</w:t>
            </w:r>
          </w:p>
        </w:tc>
        <w:tc>
          <w:tcPr>
            <w:tcW w:w="2204" w:type="dxa"/>
            <w:vAlign w:val="bottom"/>
          </w:tcPr>
          <w:p w14:paraId="0066204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351° 50' 42''</w:t>
            </w:r>
          </w:p>
        </w:tc>
      </w:tr>
      <w:tr w:rsidR="002A1F1D" w:rsidRPr="00981701" w14:paraId="13814081" w14:textId="77777777" w:rsidTr="00236A17">
        <w:trPr>
          <w:jc w:val="center"/>
        </w:trPr>
        <w:tc>
          <w:tcPr>
            <w:tcW w:w="1414" w:type="dxa"/>
            <w:vAlign w:val="bottom"/>
          </w:tcPr>
          <w:p w14:paraId="6FD795B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37</w:t>
            </w:r>
          </w:p>
        </w:tc>
        <w:tc>
          <w:tcPr>
            <w:tcW w:w="2149" w:type="dxa"/>
            <w:vAlign w:val="bottom"/>
          </w:tcPr>
          <w:p w14:paraId="3C9687E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955855.92</w:t>
            </w:r>
          </w:p>
        </w:tc>
        <w:tc>
          <w:tcPr>
            <w:tcW w:w="1983" w:type="dxa"/>
            <w:vAlign w:val="bottom"/>
          </w:tcPr>
          <w:p w14:paraId="75E7C82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2687021.35</w:t>
            </w:r>
          </w:p>
        </w:tc>
        <w:tc>
          <w:tcPr>
            <w:tcW w:w="1595" w:type="dxa"/>
            <w:vAlign w:val="bottom"/>
          </w:tcPr>
          <w:p w14:paraId="57F7A02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1.64</w:t>
            </w:r>
          </w:p>
        </w:tc>
        <w:tc>
          <w:tcPr>
            <w:tcW w:w="2204" w:type="dxa"/>
            <w:vAlign w:val="bottom"/>
          </w:tcPr>
          <w:p w14:paraId="51C87D7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8° 46' 22''</w:t>
            </w:r>
          </w:p>
        </w:tc>
      </w:tr>
      <w:tr w:rsidR="002A1F1D" w:rsidRPr="00981701" w14:paraId="6842455F" w14:textId="77777777" w:rsidTr="00236A17">
        <w:trPr>
          <w:jc w:val="center"/>
        </w:trPr>
        <w:tc>
          <w:tcPr>
            <w:tcW w:w="1414" w:type="dxa"/>
            <w:vAlign w:val="bottom"/>
          </w:tcPr>
          <w:p w14:paraId="6094504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38</w:t>
            </w:r>
          </w:p>
        </w:tc>
        <w:tc>
          <w:tcPr>
            <w:tcW w:w="2149" w:type="dxa"/>
            <w:vAlign w:val="bottom"/>
          </w:tcPr>
          <w:p w14:paraId="34D8B59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955857.54</w:t>
            </w:r>
          </w:p>
        </w:tc>
        <w:tc>
          <w:tcPr>
            <w:tcW w:w="1983" w:type="dxa"/>
            <w:vAlign w:val="bottom"/>
          </w:tcPr>
          <w:p w14:paraId="78BA6C9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2687021.6</w:t>
            </w:r>
          </w:p>
        </w:tc>
        <w:tc>
          <w:tcPr>
            <w:tcW w:w="1595" w:type="dxa"/>
            <w:vAlign w:val="bottom"/>
          </w:tcPr>
          <w:p w14:paraId="22E4D2C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2.77</w:t>
            </w:r>
          </w:p>
        </w:tc>
        <w:tc>
          <w:tcPr>
            <w:tcW w:w="2204" w:type="dxa"/>
            <w:vAlign w:val="bottom"/>
          </w:tcPr>
          <w:p w14:paraId="3F778BF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30° 04' 41''</w:t>
            </w:r>
          </w:p>
        </w:tc>
      </w:tr>
      <w:tr w:rsidR="002A1F1D" w:rsidRPr="00981701" w14:paraId="321DD2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16C2CE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39</w:t>
            </w:r>
          </w:p>
        </w:tc>
        <w:tc>
          <w:tcPr>
            <w:tcW w:w="2149" w:type="dxa"/>
            <w:vAlign w:val="bottom"/>
          </w:tcPr>
          <w:p w14:paraId="3E032FC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955859.94</w:t>
            </w:r>
          </w:p>
        </w:tc>
        <w:tc>
          <w:tcPr>
            <w:tcW w:w="1983" w:type="dxa"/>
            <w:vAlign w:val="bottom"/>
          </w:tcPr>
          <w:p w14:paraId="1B4D807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2687022.99</w:t>
            </w:r>
          </w:p>
        </w:tc>
        <w:tc>
          <w:tcPr>
            <w:tcW w:w="1595" w:type="dxa"/>
            <w:vAlign w:val="bottom"/>
          </w:tcPr>
          <w:p w14:paraId="07457F5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1.65</w:t>
            </w:r>
          </w:p>
        </w:tc>
        <w:tc>
          <w:tcPr>
            <w:tcW w:w="2204" w:type="dxa"/>
            <w:vAlign w:val="bottom"/>
          </w:tcPr>
          <w:p w14:paraId="1033E67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49° 55' 38''</w:t>
            </w:r>
          </w:p>
        </w:tc>
      </w:tr>
      <w:tr w:rsidR="002A1F1D" w:rsidRPr="00981701" w14:paraId="193292D7" w14:textId="77777777" w:rsidTr="00236A17">
        <w:trPr>
          <w:jc w:val="center"/>
        </w:trPr>
        <w:tc>
          <w:tcPr>
            <w:tcW w:w="1414" w:type="dxa"/>
            <w:vAlign w:val="bottom"/>
          </w:tcPr>
          <w:p w14:paraId="3D1D8B7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40</w:t>
            </w:r>
          </w:p>
        </w:tc>
        <w:tc>
          <w:tcPr>
            <w:tcW w:w="2149" w:type="dxa"/>
            <w:vAlign w:val="bottom"/>
          </w:tcPr>
          <w:p w14:paraId="317C2A1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955861</w:t>
            </w:r>
          </w:p>
        </w:tc>
        <w:tc>
          <w:tcPr>
            <w:tcW w:w="1983" w:type="dxa"/>
            <w:vAlign w:val="bottom"/>
          </w:tcPr>
          <w:p w14:paraId="0367E11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2687024.25</w:t>
            </w:r>
          </w:p>
        </w:tc>
        <w:tc>
          <w:tcPr>
            <w:tcW w:w="1595" w:type="dxa"/>
            <w:vAlign w:val="bottom"/>
          </w:tcPr>
          <w:p w14:paraId="433216C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112.65</w:t>
            </w:r>
          </w:p>
        </w:tc>
        <w:tc>
          <w:tcPr>
            <w:tcW w:w="2204" w:type="dxa"/>
            <w:vAlign w:val="bottom"/>
          </w:tcPr>
          <w:p w14:paraId="73A1973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0° 03' 58''</w:t>
            </w:r>
          </w:p>
        </w:tc>
      </w:tr>
      <w:tr w:rsidR="002A1F1D" w:rsidRPr="00981701" w14:paraId="34285EB5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37F9C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41</w:t>
            </w:r>
          </w:p>
        </w:tc>
        <w:tc>
          <w:tcPr>
            <w:tcW w:w="2149" w:type="dxa"/>
            <w:vAlign w:val="bottom"/>
          </w:tcPr>
          <w:p w14:paraId="32761F8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955973.65</w:t>
            </w:r>
          </w:p>
        </w:tc>
        <w:tc>
          <w:tcPr>
            <w:tcW w:w="1983" w:type="dxa"/>
            <w:vAlign w:val="bottom"/>
          </w:tcPr>
          <w:p w14:paraId="78A589B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2687024.38</w:t>
            </w:r>
          </w:p>
        </w:tc>
        <w:tc>
          <w:tcPr>
            <w:tcW w:w="1595" w:type="dxa"/>
            <w:vAlign w:val="bottom"/>
          </w:tcPr>
          <w:p w14:paraId="01A1FAD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67.29</w:t>
            </w:r>
          </w:p>
        </w:tc>
        <w:tc>
          <w:tcPr>
            <w:tcW w:w="2204" w:type="dxa"/>
            <w:vAlign w:val="bottom"/>
          </w:tcPr>
          <w:p w14:paraId="3E21DD0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267° 13' 54''</w:t>
            </w:r>
          </w:p>
        </w:tc>
      </w:tr>
      <w:tr w:rsidR="002A1F1D" w:rsidRPr="00981701" w14:paraId="38A1D77D" w14:textId="77777777" w:rsidTr="00236A17">
        <w:trPr>
          <w:jc w:val="center"/>
        </w:trPr>
        <w:tc>
          <w:tcPr>
            <w:tcW w:w="1414" w:type="dxa"/>
            <w:vAlign w:val="bottom"/>
          </w:tcPr>
          <w:p w14:paraId="0BC627E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42</w:t>
            </w:r>
          </w:p>
        </w:tc>
        <w:tc>
          <w:tcPr>
            <w:tcW w:w="2149" w:type="dxa"/>
            <w:vAlign w:val="bottom"/>
          </w:tcPr>
          <w:p w14:paraId="4BF5ED8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955970.4</w:t>
            </w:r>
          </w:p>
        </w:tc>
        <w:tc>
          <w:tcPr>
            <w:tcW w:w="1983" w:type="dxa"/>
            <w:vAlign w:val="bottom"/>
          </w:tcPr>
          <w:p w14:paraId="34A67D1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2686957.17</w:t>
            </w:r>
          </w:p>
        </w:tc>
        <w:tc>
          <w:tcPr>
            <w:tcW w:w="1595" w:type="dxa"/>
            <w:vAlign w:val="bottom"/>
          </w:tcPr>
          <w:p w14:paraId="7219601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25.72</w:t>
            </w:r>
          </w:p>
        </w:tc>
        <w:tc>
          <w:tcPr>
            <w:tcW w:w="2204" w:type="dxa"/>
            <w:vAlign w:val="bottom"/>
          </w:tcPr>
          <w:p w14:paraId="5287A3C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247° 59' 30''</w:t>
            </w:r>
          </w:p>
        </w:tc>
      </w:tr>
      <w:tr w:rsidR="002A1F1D" w:rsidRPr="00981701" w14:paraId="49253ACD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D4AEF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43</w:t>
            </w:r>
          </w:p>
        </w:tc>
        <w:tc>
          <w:tcPr>
            <w:tcW w:w="2149" w:type="dxa"/>
            <w:vAlign w:val="bottom"/>
          </w:tcPr>
          <w:p w14:paraId="01497B2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955960.76</w:t>
            </w:r>
          </w:p>
        </w:tc>
        <w:tc>
          <w:tcPr>
            <w:tcW w:w="1983" w:type="dxa"/>
            <w:vAlign w:val="bottom"/>
          </w:tcPr>
          <w:p w14:paraId="7B0526F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2686933.32</w:t>
            </w:r>
          </w:p>
        </w:tc>
        <w:tc>
          <w:tcPr>
            <w:tcW w:w="1595" w:type="dxa"/>
            <w:vAlign w:val="bottom"/>
          </w:tcPr>
          <w:p w14:paraId="0FB5596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7.88</w:t>
            </w:r>
          </w:p>
        </w:tc>
        <w:tc>
          <w:tcPr>
            <w:tcW w:w="2204" w:type="dxa"/>
            <w:vAlign w:val="bottom"/>
          </w:tcPr>
          <w:p w14:paraId="3B33B14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165° 40' 54''</w:t>
            </w:r>
          </w:p>
        </w:tc>
      </w:tr>
      <w:tr w:rsidR="002A1F1D" w:rsidRPr="00981701" w14:paraId="4F90194A" w14:textId="77777777" w:rsidTr="00236A17">
        <w:trPr>
          <w:jc w:val="center"/>
        </w:trPr>
        <w:tc>
          <w:tcPr>
            <w:tcW w:w="1414" w:type="dxa"/>
            <w:vAlign w:val="bottom"/>
          </w:tcPr>
          <w:p w14:paraId="344D98E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49" w:type="dxa"/>
            <w:vAlign w:val="bottom"/>
          </w:tcPr>
          <w:p w14:paraId="1FF0766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955953.12</w:t>
            </w:r>
          </w:p>
        </w:tc>
        <w:tc>
          <w:tcPr>
            <w:tcW w:w="1983" w:type="dxa"/>
            <w:vAlign w:val="bottom"/>
          </w:tcPr>
          <w:p w14:paraId="66FAC04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2686935.27</w:t>
            </w:r>
          </w:p>
        </w:tc>
        <w:tc>
          <w:tcPr>
            <w:tcW w:w="1595" w:type="dxa"/>
            <w:vAlign w:val="bottom"/>
          </w:tcPr>
          <w:p w14:paraId="3CB0525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20.07</w:t>
            </w:r>
          </w:p>
        </w:tc>
        <w:tc>
          <w:tcPr>
            <w:tcW w:w="2204" w:type="dxa"/>
            <w:vAlign w:val="bottom"/>
          </w:tcPr>
          <w:p w14:paraId="5353C3E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263° 26' 55''</w:t>
            </w:r>
          </w:p>
        </w:tc>
      </w:tr>
      <w:tr w:rsidR="002A1F1D" w:rsidRPr="00981701" w14:paraId="756B76D5" w14:textId="77777777" w:rsidTr="00236A17">
        <w:trPr>
          <w:jc w:val="center"/>
        </w:trPr>
        <w:tc>
          <w:tcPr>
            <w:tcW w:w="1414" w:type="dxa"/>
            <w:vAlign w:val="bottom"/>
          </w:tcPr>
          <w:p w14:paraId="6626FC9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49" w:type="dxa"/>
            <w:vAlign w:val="bottom"/>
          </w:tcPr>
          <w:p w14:paraId="00B4ABA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955950.83</w:t>
            </w:r>
          </w:p>
        </w:tc>
        <w:tc>
          <w:tcPr>
            <w:tcW w:w="1983" w:type="dxa"/>
            <w:vAlign w:val="bottom"/>
          </w:tcPr>
          <w:p w14:paraId="2E2A297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2686915.33</w:t>
            </w:r>
          </w:p>
        </w:tc>
        <w:tc>
          <w:tcPr>
            <w:tcW w:w="1595" w:type="dxa"/>
            <w:vAlign w:val="bottom"/>
          </w:tcPr>
          <w:p w14:paraId="2285A77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2.93</w:t>
            </w:r>
          </w:p>
        </w:tc>
        <w:tc>
          <w:tcPr>
            <w:tcW w:w="2204" w:type="dxa"/>
            <w:vAlign w:val="bottom"/>
          </w:tcPr>
          <w:p w14:paraId="7C76D23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346° 23' 25''</w:t>
            </w:r>
          </w:p>
        </w:tc>
      </w:tr>
      <w:tr w:rsidR="002A1F1D" w:rsidRPr="00981701" w14:paraId="13F4BA0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BAD2B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49" w:type="dxa"/>
            <w:vAlign w:val="bottom"/>
          </w:tcPr>
          <w:p w14:paraId="3832DB1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955953.68</w:t>
            </w:r>
          </w:p>
        </w:tc>
        <w:tc>
          <w:tcPr>
            <w:tcW w:w="1983" w:type="dxa"/>
            <w:vAlign w:val="bottom"/>
          </w:tcPr>
          <w:p w14:paraId="120C2A6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2686914.64</w:t>
            </w:r>
          </w:p>
        </w:tc>
        <w:tc>
          <w:tcPr>
            <w:tcW w:w="1595" w:type="dxa"/>
            <w:vAlign w:val="bottom"/>
          </w:tcPr>
          <w:p w14:paraId="77C3362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0.85</w:t>
            </w:r>
          </w:p>
        </w:tc>
        <w:tc>
          <w:tcPr>
            <w:tcW w:w="2204" w:type="dxa"/>
            <w:vAlign w:val="bottom"/>
          </w:tcPr>
          <w:p w14:paraId="1700C79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249° 12' 21''</w:t>
            </w:r>
          </w:p>
        </w:tc>
      </w:tr>
      <w:tr w:rsidR="002A1F1D" w:rsidRPr="00981701" w14:paraId="7F64DA68" w14:textId="77777777" w:rsidTr="00236A17">
        <w:trPr>
          <w:jc w:val="center"/>
        </w:trPr>
        <w:tc>
          <w:tcPr>
            <w:tcW w:w="1414" w:type="dxa"/>
            <w:vAlign w:val="bottom"/>
          </w:tcPr>
          <w:p w14:paraId="2E925D4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49" w:type="dxa"/>
            <w:vAlign w:val="bottom"/>
          </w:tcPr>
          <w:p w14:paraId="4011AE2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955953.38</w:t>
            </w:r>
          </w:p>
        </w:tc>
        <w:tc>
          <w:tcPr>
            <w:tcW w:w="1983" w:type="dxa"/>
            <w:vAlign w:val="bottom"/>
          </w:tcPr>
          <w:p w14:paraId="015413C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2686913.85</w:t>
            </w:r>
          </w:p>
        </w:tc>
        <w:tc>
          <w:tcPr>
            <w:tcW w:w="1595" w:type="dxa"/>
            <w:vAlign w:val="bottom"/>
          </w:tcPr>
          <w:p w14:paraId="118840F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6.67</w:t>
            </w:r>
          </w:p>
        </w:tc>
        <w:tc>
          <w:tcPr>
            <w:tcW w:w="2204" w:type="dxa"/>
            <w:vAlign w:val="bottom"/>
          </w:tcPr>
          <w:p w14:paraId="333124F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248° 26' 17''</w:t>
            </w:r>
          </w:p>
        </w:tc>
      </w:tr>
      <w:tr w:rsidR="002A1F1D" w:rsidRPr="00981701" w14:paraId="524E61C7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5B1BBDD4" w14:textId="77777777" w:rsidR="002A1F1D" w:rsidRPr="006F0A87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02:03:01</w:t>
            </w:r>
          </w:p>
        </w:tc>
      </w:tr>
      <w:tr w:rsidR="002A1F1D" w:rsidRPr="00981701" w14:paraId="02ACB214" w14:textId="77777777" w:rsidTr="00236A17">
        <w:trPr>
          <w:jc w:val="center"/>
        </w:trPr>
        <w:tc>
          <w:tcPr>
            <w:tcW w:w="1414" w:type="dxa"/>
            <w:vAlign w:val="bottom"/>
          </w:tcPr>
          <w:p w14:paraId="240A017C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EE7C4F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956481.95</w:t>
            </w:r>
          </w:p>
        </w:tc>
        <w:tc>
          <w:tcPr>
            <w:tcW w:w="1983" w:type="dxa"/>
            <w:vAlign w:val="bottom"/>
          </w:tcPr>
          <w:p w14:paraId="0C7D210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2687643.95</w:t>
            </w:r>
          </w:p>
        </w:tc>
        <w:tc>
          <w:tcPr>
            <w:tcW w:w="1595" w:type="dxa"/>
            <w:vAlign w:val="bottom"/>
          </w:tcPr>
          <w:p w14:paraId="37692B2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152.43</w:t>
            </w:r>
          </w:p>
        </w:tc>
        <w:tc>
          <w:tcPr>
            <w:tcW w:w="2204" w:type="dxa"/>
            <w:vAlign w:val="bottom"/>
          </w:tcPr>
          <w:p w14:paraId="58A9BC6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87° 37' 12''</w:t>
            </w:r>
          </w:p>
        </w:tc>
      </w:tr>
      <w:tr w:rsidR="002A1F1D" w:rsidRPr="00981701" w14:paraId="521695A0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385EC4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2B98533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956488.28</w:t>
            </w:r>
          </w:p>
        </w:tc>
        <w:tc>
          <w:tcPr>
            <w:tcW w:w="1983" w:type="dxa"/>
            <w:vAlign w:val="bottom"/>
          </w:tcPr>
          <w:p w14:paraId="0DBCE61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2687796.25</w:t>
            </w:r>
          </w:p>
        </w:tc>
        <w:tc>
          <w:tcPr>
            <w:tcW w:w="1595" w:type="dxa"/>
            <w:vAlign w:val="bottom"/>
          </w:tcPr>
          <w:p w14:paraId="22D4691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0.31</w:t>
            </w:r>
          </w:p>
        </w:tc>
        <w:tc>
          <w:tcPr>
            <w:tcW w:w="2204" w:type="dxa"/>
            <w:vAlign w:val="bottom"/>
          </w:tcPr>
          <w:p w14:paraId="49D02B3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84° 28' 21''</w:t>
            </w:r>
          </w:p>
        </w:tc>
      </w:tr>
      <w:tr w:rsidR="002A1F1D" w:rsidRPr="00981701" w14:paraId="7AC709CA" w14:textId="77777777" w:rsidTr="00236A17">
        <w:trPr>
          <w:jc w:val="center"/>
        </w:trPr>
        <w:tc>
          <w:tcPr>
            <w:tcW w:w="1414" w:type="dxa"/>
            <w:vAlign w:val="bottom"/>
          </w:tcPr>
          <w:p w14:paraId="4777014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B77E43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956488.31</w:t>
            </w:r>
          </w:p>
        </w:tc>
        <w:tc>
          <w:tcPr>
            <w:tcW w:w="1983" w:type="dxa"/>
            <w:vAlign w:val="bottom"/>
          </w:tcPr>
          <w:p w14:paraId="017A13E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2687796.56</w:t>
            </w:r>
          </w:p>
        </w:tc>
        <w:tc>
          <w:tcPr>
            <w:tcW w:w="1595" w:type="dxa"/>
            <w:vAlign w:val="bottom"/>
          </w:tcPr>
          <w:p w14:paraId="43595DA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261.86</w:t>
            </w:r>
          </w:p>
        </w:tc>
        <w:tc>
          <w:tcPr>
            <w:tcW w:w="2204" w:type="dxa"/>
            <w:vAlign w:val="bottom"/>
          </w:tcPr>
          <w:p w14:paraId="566BA5D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175° 49' 09''</w:t>
            </w:r>
          </w:p>
        </w:tc>
      </w:tr>
      <w:tr w:rsidR="002A1F1D" w:rsidRPr="00981701" w14:paraId="6D6F923B" w14:textId="77777777" w:rsidTr="00236A17">
        <w:trPr>
          <w:jc w:val="center"/>
        </w:trPr>
        <w:tc>
          <w:tcPr>
            <w:tcW w:w="1414" w:type="dxa"/>
            <w:vAlign w:val="bottom"/>
          </w:tcPr>
          <w:p w14:paraId="40CF89E9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4EA8F7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956227.15</w:t>
            </w:r>
          </w:p>
        </w:tc>
        <w:tc>
          <w:tcPr>
            <w:tcW w:w="1983" w:type="dxa"/>
            <w:vAlign w:val="bottom"/>
          </w:tcPr>
          <w:p w14:paraId="658F215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2687815.65</w:t>
            </w:r>
          </w:p>
        </w:tc>
        <w:tc>
          <w:tcPr>
            <w:tcW w:w="1595" w:type="dxa"/>
            <w:vAlign w:val="bottom"/>
          </w:tcPr>
          <w:p w14:paraId="3F0022A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36.05</w:t>
            </w:r>
          </w:p>
        </w:tc>
        <w:tc>
          <w:tcPr>
            <w:tcW w:w="2204" w:type="dxa"/>
            <w:vAlign w:val="bottom"/>
          </w:tcPr>
          <w:p w14:paraId="033D9AF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175° 37' 28''</w:t>
            </w:r>
          </w:p>
        </w:tc>
      </w:tr>
      <w:tr w:rsidR="002A1F1D" w:rsidRPr="00981701" w14:paraId="24912C61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49D5B9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6799078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956191.21</w:t>
            </w:r>
          </w:p>
        </w:tc>
        <w:tc>
          <w:tcPr>
            <w:tcW w:w="1983" w:type="dxa"/>
            <w:vAlign w:val="bottom"/>
          </w:tcPr>
          <w:p w14:paraId="74C2A07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2687818.4</w:t>
            </w:r>
          </w:p>
        </w:tc>
        <w:tc>
          <w:tcPr>
            <w:tcW w:w="1595" w:type="dxa"/>
            <w:vAlign w:val="bottom"/>
          </w:tcPr>
          <w:p w14:paraId="699371B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174.32</w:t>
            </w:r>
          </w:p>
        </w:tc>
        <w:tc>
          <w:tcPr>
            <w:tcW w:w="2204" w:type="dxa"/>
            <w:vAlign w:val="bottom"/>
          </w:tcPr>
          <w:p w14:paraId="587F3E9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175° 38' 39''</w:t>
            </w:r>
          </w:p>
        </w:tc>
      </w:tr>
      <w:tr w:rsidR="002A1F1D" w:rsidRPr="00981701" w14:paraId="0F4853AE" w14:textId="77777777" w:rsidTr="00236A17">
        <w:trPr>
          <w:jc w:val="center"/>
        </w:trPr>
        <w:tc>
          <w:tcPr>
            <w:tcW w:w="1414" w:type="dxa"/>
            <w:vAlign w:val="bottom"/>
          </w:tcPr>
          <w:p w14:paraId="706052F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lastRenderedPageBreak/>
              <w:t>6</w:t>
            </w:r>
          </w:p>
        </w:tc>
        <w:tc>
          <w:tcPr>
            <w:tcW w:w="2149" w:type="dxa"/>
            <w:vAlign w:val="bottom"/>
          </w:tcPr>
          <w:p w14:paraId="3A5AA8E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956017.39</w:t>
            </w:r>
          </w:p>
        </w:tc>
        <w:tc>
          <w:tcPr>
            <w:tcW w:w="1983" w:type="dxa"/>
            <w:vAlign w:val="bottom"/>
          </w:tcPr>
          <w:p w14:paraId="430DF54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2687831.64</w:t>
            </w:r>
          </w:p>
        </w:tc>
        <w:tc>
          <w:tcPr>
            <w:tcW w:w="1595" w:type="dxa"/>
            <w:vAlign w:val="bottom"/>
          </w:tcPr>
          <w:p w14:paraId="0987F62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7.68</w:t>
            </w:r>
          </w:p>
        </w:tc>
        <w:tc>
          <w:tcPr>
            <w:tcW w:w="2204" w:type="dxa"/>
            <w:vAlign w:val="bottom"/>
          </w:tcPr>
          <w:p w14:paraId="3FFAB04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175° 35' 44''</w:t>
            </w:r>
          </w:p>
        </w:tc>
      </w:tr>
      <w:tr w:rsidR="002A1F1D" w:rsidRPr="00981701" w14:paraId="2E37D7EC" w14:textId="77777777" w:rsidTr="00236A17">
        <w:trPr>
          <w:jc w:val="center"/>
        </w:trPr>
        <w:tc>
          <w:tcPr>
            <w:tcW w:w="1414" w:type="dxa"/>
            <w:vAlign w:val="bottom"/>
          </w:tcPr>
          <w:p w14:paraId="64BEF82D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0D43B88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956009.73</w:t>
            </w:r>
          </w:p>
        </w:tc>
        <w:tc>
          <w:tcPr>
            <w:tcW w:w="1983" w:type="dxa"/>
            <w:vAlign w:val="bottom"/>
          </w:tcPr>
          <w:p w14:paraId="7A0A04C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2687832.23</w:t>
            </w:r>
          </w:p>
        </w:tc>
        <w:tc>
          <w:tcPr>
            <w:tcW w:w="1595" w:type="dxa"/>
            <w:vAlign w:val="bottom"/>
          </w:tcPr>
          <w:p w14:paraId="6D653C6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47.66</w:t>
            </w:r>
          </w:p>
        </w:tc>
        <w:tc>
          <w:tcPr>
            <w:tcW w:w="2204" w:type="dxa"/>
            <w:vAlign w:val="bottom"/>
          </w:tcPr>
          <w:p w14:paraId="5FCBF30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175° 52' 24''</w:t>
            </w:r>
          </w:p>
        </w:tc>
      </w:tr>
      <w:tr w:rsidR="002A1F1D" w:rsidRPr="00981701" w14:paraId="747C765B" w14:textId="77777777" w:rsidTr="00236A17">
        <w:trPr>
          <w:jc w:val="center"/>
        </w:trPr>
        <w:tc>
          <w:tcPr>
            <w:tcW w:w="1414" w:type="dxa"/>
            <w:vAlign w:val="bottom"/>
          </w:tcPr>
          <w:p w14:paraId="2F6333EE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0BCBF7F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955962.19</w:t>
            </w:r>
          </w:p>
        </w:tc>
        <w:tc>
          <w:tcPr>
            <w:tcW w:w="1983" w:type="dxa"/>
            <w:vAlign w:val="bottom"/>
          </w:tcPr>
          <w:p w14:paraId="2AF4BC0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2687835.66</w:t>
            </w:r>
          </w:p>
        </w:tc>
        <w:tc>
          <w:tcPr>
            <w:tcW w:w="1595" w:type="dxa"/>
            <w:vAlign w:val="bottom"/>
          </w:tcPr>
          <w:p w14:paraId="09DD8D8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1.97</w:t>
            </w:r>
          </w:p>
        </w:tc>
        <w:tc>
          <w:tcPr>
            <w:tcW w:w="2204" w:type="dxa"/>
            <w:vAlign w:val="bottom"/>
          </w:tcPr>
          <w:p w14:paraId="138BC7C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87° 57' 54''</w:t>
            </w:r>
          </w:p>
        </w:tc>
      </w:tr>
      <w:tr w:rsidR="002A1F1D" w:rsidRPr="00981701" w14:paraId="210650D6" w14:textId="77777777" w:rsidTr="00236A17">
        <w:trPr>
          <w:jc w:val="center"/>
        </w:trPr>
        <w:tc>
          <w:tcPr>
            <w:tcW w:w="1414" w:type="dxa"/>
            <w:vAlign w:val="bottom"/>
          </w:tcPr>
          <w:p w14:paraId="65D5896D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4C060AE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955962.26</w:t>
            </w:r>
          </w:p>
        </w:tc>
        <w:tc>
          <w:tcPr>
            <w:tcW w:w="1983" w:type="dxa"/>
            <w:vAlign w:val="bottom"/>
          </w:tcPr>
          <w:p w14:paraId="1EDD979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2687837.63</w:t>
            </w:r>
          </w:p>
        </w:tc>
        <w:tc>
          <w:tcPr>
            <w:tcW w:w="1595" w:type="dxa"/>
            <w:vAlign w:val="bottom"/>
          </w:tcPr>
          <w:p w14:paraId="360C400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4.99</w:t>
            </w:r>
          </w:p>
        </w:tc>
        <w:tc>
          <w:tcPr>
            <w:tcW w:w="2204" w:type="dxa"/>
            <w:vAlign w:val="bottom"/>
          </w:tcPr>
          <w:p w14:paraId="0F007E9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177° 49' 10''</w:t>
            </w:r>
          </w:p>
        </w:tc>
      </w:tr>
      <w:tr w:rsidR="002A1F1D" w:rsidRPr="00981701" w14:paraId="54C72A9E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57E8A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6984158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955957.27</w:t>
            </w:r>
          </w:p>
        </w:tc>
        <w:tc>
          <w:tcPr>
            <w:tcW w:w="1983" w:type="dxa"/>
            <w:vAlign w:val="bottom"/>
          </w:tcPr>
          <w:p w14:paraId="0B3A6F8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2687837.82</w:t>
            </w:r>
          </w:p>
        </w:tc>
        <w:tc>
          <w:tcPr>
            <w:tcW w:w="1595" w:type="dxa"/>
            <w:vAlign w:val="bottom"/>
          </w:tcPr>
          <w:p w14:paraId="5BD54A3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3.24</w:t>
            </w:r>
          </w:p>
        </w:tc>
        <w:tc>
          <w:tcPr>
            <w:tcW w:w="2204" w:type="dxa"/>
            <w:vAlign w:val="bottom"/>
          </w:tcPr>
          <w:p w14:paraId="208CCDF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267° 42' 08''</w:t>
            </w:r>
          </w:p>
        </w:tc>
      </w:tr>
      <w:tr w:rsidR="002A1F1D" w:rsidRPr="00981701" w14:paraId="0E12A1D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BAC2B7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52CCE61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955957.14</w:t>
            </w:r>
          </w:p>
        </w:tc>
        <w:tc>
          <w:tcPr>
            <w:tcW w:w="1983" w:type="dxa"/>
            <w:vAlign w:val="bottom"/>
          </w:tcPr>
          <w:p w14:paraId="19A39A5C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2687834.58</w:t>
            </w:r>
          </w:p>
        </w:tc>
        <w:tc>
          <w:tcPr>
            <w:tcW w:w="1595" w:type="dxa"/>
            <w:vAlign w:val="bottom"/>
          </w:tcPr>
          <w:p w14:paraId="3465700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14.57</w:t>
            </w:r>
          </w:p>
        </w:tc>
        <w:tc>
          <w:tcPr>
            <w:tcW w:w="2204" w:type="dxa"/>
            <w:vAlign w:val="bottom"/>
          </w:tcPr>
          <w:p w14:paraId="32875D4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192° 41' 27''</w:t>
            </w:r>
          </w:p>
        </w:tc>
      </w:tr>
      <w:tr w:rsidR="002A1F1D" w:rsidRPr="00981701" w14:paraId="41AE1456" w14:textId="77777777" w:rsidTr="00236A17">
        <w:trPr>
          <w:jc w:val="center"/>
        </w:trPr>
        <w:tc>
          <w:tcPr>
            <w:tcW w:w="1414" w:type="dxa"/>
            <w:vAlign w:val="bottom"/>
          </w:tcPr>
          <w:p w14:paraId="7BD6C921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79EF010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955942.93</w:t>
            </w:r>
          </w:p>
        </w:tc>
        <w:tc>
          <w:tcPr>
            <w:tcW w:w="1983" w:type="dxa"/>
            <w:vAlign w:val="bottom"/>
          </w:tcPr>
          <w:p w14:paraId="610673A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2687831.38</w:t>
            </w:r>
          </w:p>
        </w:tc>
        <w:tc>
          <w:tcPr>
            <w:tcW w:w="1595" w:type="dxa"/>
            <w:vAlign w:val="bottom"/>
          </w:tcPr>
          <w:p w14:paraId="4F90BED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5.37</w:t>
            </w:r>
          </w:p>
        </w:tc>
        <w:tc>
          <w:tcPr>
            <w:tcW w:w="2204" w:type="dxa"/>
            <w:vAlign w:val="bottom"/>
          </w:tcPr>
          <w:p w14:paraId="7EF615C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167° 04' 39''</w:t>
            </w:r>
          </w:p>
        </w:tc>
      </w:tr>
      <w:tr w:rsidR="002A1F1D" w:rsidRPr="00981701" w14:paraId="38237E65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4F0520" w14:textId="77777777" w:rsidR="002A1F1D" w:rsidRPr="00206395" w:rsidRDefault="002A1F1D" w:rsidP="00236A17">
            <w:pPr>
              <w:jc w:val="center"/>
              <w:rPr>
                <w:color w:val="000000"/>
              </w:rPr>
            </w:pPr>
            <w:r w:rsidRPr="00206395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48848D5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955937.7</w:t>
            </w:r>
          </w:p>
        </w:tc>
        <w:tc>
          <w:tcPr>
            <w:tcW w:w="1983" w:type="dxa"/>
            <w:vAlign w:val="bottom"/>
          </w:tcPr>
          <w:p w14:paraId="202E3D7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2687832.58</w:t>
            </w:r>
          </w:p>
        </w:tc>
        <w:tc>
          <w:tcPr>
            <w:tcW w:w="1595" w:type="dxa"/>
            <w:vAlign w:val="bottom"/>
          </w:tcPr>
          <w:p w14:paraId="28F893F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3.35</w:t>
            </w:r>
          </w:p>
        </w:tc>
        <w:tc>
          <w:tcPr>
            <w:tcW w:w="2204" w:type="dxa"/>
            <w:vAlign w:val="bottom"/>
          </w:tcPr>
          <w:p w14:paraId="635111C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154° 30' 26''</w:t>
            </w:r>
          </w:p>
        </w:tc>
      </w:tr>
      <w:tr w:rsidR="002A1F1D" w:rsidRPr="00981701" w14:paraId="733FE197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B4BBA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648F38F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955934.68</w:t>
            </w:r>
          </w:p>
        </w:tc>
        <w:tc>
          <w:tcPr>
            <w:tcW w:w="1983" w:type="dxa"/>
            <w:vAlign w:val="bottom"/>
          </w:tcPr>
          <w:p w14:paraId="6589A3B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2687834.02</w:t>
            </w:r>
          </w:p>
        </w:tc>
        <w:tc>
          <w:tcPr>
            <w:tcW w:w="1595" w:type="dxa"/>
            <w:vAlign w:val="bottom"/>
          </w:tcPr>
          <w:p w14:paraId="6C5A759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7.58</w:t>
            </w:r>
          </w:p>
        </w:tc>
        <w:tc>
          <w:tcPr>
            <w:tcW w:w="2204" w:type="dxa"/>
            <w:vAlign w:val="bottom"/>
          </w:tcPr>
          <w:p w14:paraId="655E71C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166° 29' 44''</w:t>
            </w:r>
          </w:p>
        </w:tc>
      </w:tr>
      <w:tr w:rsidR="002A1F1D" w:rsidRPr="00981701" w14:paraId="2A7525EB" w14:textId="77777777" w:rsidTr="00236A17">
        <w:trPr>
          <w:jc w:val="center"/>
        </w:trPr>
        <w:tc>
          <w:tcPr>
            <w:tcW w:w="1414" w:type="dxa"/>
            <w:vAlign w:val="bottom"/>
          </w:tcPr>
          <w:p w14:paraId="74BE592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45705FA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955927.31</w:t>
            </w:r>
          </w:p>
        </w:tc>
        <w:tc>
          <w:tcPr>
            <w:tcW w:w="1983" w:type="dxa"/>
            <w:vAlign w:val="bottom"/>
          </w:tcPr>
          <w:p w14:paraId="0313569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2687835.79</w:t>
            </w:r>
          </w:p>
        </w:tc>
        <w:tc>
          <w:tcPr>
            <w:tcW w:w="1595" w:type="dxa"/>
            <w:vAlign w:val="bottom"/>
          </w:tcPr>
          <w:p w14:paraId="17ED205E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15.57</w:t>
            </w:r>
          </w:p>
        </w:tc>
        <w:tc>
          <w:tcPr>
            <w:tcW w:w="2204" w:type="dxa"/>
            <w:vAlign w:val="bottom"/>
          </w:tcPr>
          <w:p w14:paraId="7EFF7D4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168° 55' 42''</w:t>
            </w:r>
          </w:p>
        </w:tc>
      </w:tr>
      <w:tr w:rsidR="002A1F1D" w:rsidRPr="00981701" w14:paraId="41688430" w14:textId="77777777" w:rsidTr="00236A17">
        <w:trPr>
          <w:jc w:val="center"/>
        </w:trPr>
        <w:tc>
          <w:tcPr>
            <w:tcW w:w="1414" w:type="dxa"/>
            <w:vAlign w:val="bottom"/>
          </w:tcPr>
          <w:p w14:paraId="6B3C733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091D3D28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955912.03</w:t>
            </w:r>
          </w:p>
        </w:tc>
        <w:tc>
          <w:tcPr>
            <w:tcW w:w="1983" w:type="dxa"/>
            <w:vAlign w:val="bottom"/>
          </w:tcPr>
          <w:p w14:paraId="41BFED4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2687838.78</w:t>
            </w:r>
          </w:p>
        </w:tc>
        <w:tc>
          <w:tcPr>
            <w:tcW w:w="1595" w:type="dxa"/>
            <w:vAlign w:val="bottom"/>
          </w:tcPr>
          <w:p w14:paraId="7AFF0DD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4.09</w:t>
            </w:r>
          </w:p>
        </w:tc>
        <w:tc>
          <w:tcPr>
            <w:tcW w:w="2204" w:type="dxa"/>
            <w:vAlign w:val="bottom"/>
          </w:tcPr>
          <w:p w14:paraId="25C2E8C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175° 14' 11''</w:t>
            </w:r>
          </w:p>
        </w:tc>
      </w:tr>
      <w:tr w:rsidR="002A1F1D" w:rsidRPr="00981701" w14:paraId="548BEC96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A40F3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6DE95CEA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955907.95</w:t>
            </w:r>
          </w:p>
        </w:tc>
        <w:tc>
          <w:tcPr>
            <w:tcW w:w="1983" w:type="dxa"/>
            <w:vAlign w:val="bottom"/>
          </w:tcPr>
          <w:p w14:paraId="2C9E815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2687839.12</w:t>
            </w:r>
          </w:p>
        </w:tc>
        <w:tc>
          <w:tcPr>
            <w:tcW w:w="1595" w:type="dxa"/>
            <w:vAlign w:val="bottom"/>
          </w:tcPr>
          <w:p w14:paraId="57D46B5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33.54</w:t>
            </w:r>
          </w:p>
        </w:tc>
        <w:tc>
          <w:tcPr>
            <w:tcW w:w="2204" w:type="dxa"/>
            <w:vAlign w:val="bottom"/>
          </w:tcPr>
          <w:p w14:paraId="0B263A0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268° 02' 06''</w:t>
            </w:r>
          </w:p>
        </w:tc>
      </w:tr>
      <w:tr w:rsidR="002A1F1D" w:rsidRPr="00981701" w14:paraId="232B1592" w14:textId="77777777" w:rsidTr="00236A17">
        <w:trPr>
          <w:jc w:val="center"/>
        </w:trPr>
        <w:tc>
          <w:tcPr>
            <w:tcW w:w="1414" w:type="dxa"/>
            <w:vAlign w:val="bottom"/>
          </w:tcPr>
          <w:p w14:paraId="1700277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7BF79696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955906.8</w:t>
            </w:r>
          </w:p>
        </w:tc>
        <w:tc>
          <w:tcPr>
            <w:tcW w:w="1983" w:type="dxa"/>
            <w:vAlign w:val="bottom"/>
          </w:tcPr>
          <w:p w14:paraId="6458F0D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2687805.6</w:t>
            </w:r>
          </w:p>
        </w:tc>
        <w:tc>
          <w:tcPr>
            <w:tcW w:w="1595" w:type="dxa"/>
            <w:vAlign w:val="bottom"/>
          </w:tcPr>
          <w:p w14:paraId="431BC41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124.26</w:t>
            </w:r>
          </w:p>
        </w:tc>
        <w:tc>
          <w:tcPr>
            <w:tcW w:w="2204" w:type="dxa"/>
            <w:vAlign w:val="bottom"/>
          </w:tcPr>
          <w:p w14:paraId="1B3D8BD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267° 29' 27''</w:t>
            </w:r>
          </w:p>
        </w:tc>
      </w:tr>
      <w:tr w:rsidR="002A1F1D" w:rsidRPr="00981701" w14:paraId="53F26144" w14:textId="77777777" w:rsidTr="00236A17">
        <w:trPr>
          <w:jc w:val="center"/>
        </w:trPr>
        <w:tc>
          <w:tcPr>
            <w:tcW w:w="1414" w:type="dxa"/>
            <w:vAlign w:val="bottom"/>
          </w:tcPr>
          <w:p w14:paraId="46E740A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30A9275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955901.36</w:t>
            </w:r>
          </w:p>
        </w:tc>
        <w:tc>
          <w:tcPr>
            <w:tcW w:w="1983" w:type="dxa"/>
            <w:vAlign w:val="bottom"/>
          </w:tcPr>
          <w:p w14:paraId="6457A73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2687681.46</w:t>
            </w:r>
          </w:p>
        </w:tc>
        <w:tc>
          <w:tcPr>
            <w:tcW w:w="1595" w:type="dxa"/>
            <w:vAlign w:val="bottom"/>
          </w:tcPr>
          <w:p w14:paraId="11B71565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99.44</w:t>
            </w:r>
          </w:p>
        </w:tc>
        <w:tc>
          <w:tcPr>
            <w:tcW w:w="2204" w:type="dxa"/>
            <w:vAlign w:val="bottom"/>
          </w:tcPr>
          <w:p w14:paraId="37BC7572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356° 04' 24''</w:t>
            </w:r>
          </w:p>
        </w:tc>
      </w:tr>
      <w:tr w:rsidR="002A1F1D" w:rsidRPr="00981701" w14:paraId="4F43AFB4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8A592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1A8AF2C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956000.57</w:t>
            </w:r>
          </w:p>
        </w:tc>
        <w:tc>
          <w:tcPr>
            <w:tcW w:w="1983" w:type="dxa"/>
            <w:vAlign w:val="bottom"/>
          </w:tcPr>
          <w:p w14:paraId="5F908C51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2687674.65</w:t>
            </w:r>
          </w:p>
        </w:tc>
        <w:tc>
          <w:tcPr>
            <w:tcW w:w="1595" w:type="dxa"/>
            <w:vAlign w:val="bottom"/>
          </w:tcPr>
          <w:p w14:paraId="4763D8F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60.08</w:t>
            </w:r>
          </w:p>
        </w:tc>
        <w:tc>
          <w:tcPr>
            <w:tcW w:w="2204" w:type="dxa"/>
            <w:vAlign w:val="bottom"/>
          </w:tcPr>
          <w:p w14:paraId="5C8757E4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356° 13' 49''</w:t>
            </w:r>
          </w:p>
        </w:tc>
      </w:tr>
      <w:tr w:rsidR="002A1F1D" w:rsidRPr="00981701" w14:paraId="79A48133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B8591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253FADBD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956060.52</w:t>
            </w:r>
          </w:p>
        </w:tc>
        <w:tc>
          <w:tcPr>
            <w:tcW w:w="1983" w:type="dxa"/>
            <w:vAlign w:val="bottom"/>
          </w:tcPr>
          <w:p w14:paraId="16F8FD69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2687670.7</w:t>
            </w:r>
          </w:p>
        </w:tc>
        <w:tc>
          <w:tcPr>
            <w:tcW w:w="1595" w:type="dxa"/>
            <w:vAlign w:val="bottom"/>
          </w:tcPr>
          <w:p w14:paraId="691E5F23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357.23</w:t>
            </w:r>
          </w:p>
        </w:tc>
        <w:tc>
          <w:tcPr>
            <w:tcW w:w="2204" w:type="dxa"/>
            <w:vAlign w:val="bottom"/>
          </w:tcPr>
          <w:p w14:paraId="4D34B22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356° 13' 47''</w:t>
            </w:r>
          </w:p>
        </w:tc>
      </w:tr>
      <w:tr w:rsidR="002A1F1D" w:rsidRPr="00981701" w14:paraId="03609834" w14:textId="77777777" w:rsidTr="00236A17">
        <w:trPr>
          <w:jc w:val="center"/>
        </w:trPr>
        <w:tc>
          <w:tcPr>
            <w:tcW w:w="1414" w:type="dxa"/>
            <w:vAlign w:val="bottom"/>
          </w:tcPr>
          <w:p w14:paraId="36FD705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33CBD2AF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956416.98</w:t>
            </w:r>
          </w:p>
        </w:tc>
        <w:tc>
          <w:tcPr>
            <w:tcW w:w="1983" w:type="dxa"/>
            <w:vAlign w:val="bottom"/>
          </w:tcPr>
          <w:p w14:paraId="2D5E60F0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2687647.21</w:t>
            </w:r>
          </w:p>
        </w:tc>
        <w:tc>
          <w:tcPr>
            <w:tcW w:w="1595" w:type="dxa"/>
            <w:vAlign w:val="bottom"/>
          </w:tcPr>
          <w:p w14:paraId="18B9971B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65.05</w:t>
            </w:r>
          </w:p>
        </w:tc>
        <w:tc>
          <w:tcPr>
            <w:tcW w:w="2204" w:type="dxa"/>
            <w:vAlign w:val="bottom"/>
          </w:tcPr>
          <w:p w14:paraId="22E697F7" w14:textId="77777777" w:rsidR="002A1F1D" w:rsidRPr="00284733" w:rsidRDefault="002A1F1D" w:rsidP="00236A17">
            <w:pPr>
              <w:jc w:val="center"/>
              <w:rPr>
                <w:color w:val="000000"/>
              </w:rPr>
            </w:pPr>
            <w:r w:rsidRPr="00284733">
              <w:rPr>
                <w:color w:val="000000"/>
              </w:rPr>
              <w:t>357° 07' 39''</w:t>
            </w:r>
          </w:p>
        </w:tc>
      </w:tr>
      <w:tr w:rsidR="002A1F1D" w:rsidRPr="00981701" w14:paraId="5D2490BD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2BBBC295" w14:textId="77777777" w:rsidR="002A1F1D" w:rsidRPr="00721A5A" w:rsidRDefault="002A1F1D" w:rsidP="00236A1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:04:</w:t>
            </w:r>
            <w:r>
              <w:rPr>
                <w:b/>
                <w:lang w:val="en-US"/>
              </w:rPr>
              <w:t>01</w:t>
            </w:r>
          </w:p>
        </w:tc>
      </w:tr>
      <w:tr w:rsidR="002A1F1D" w:rsidRPr="00981701" w14:paraId="65983F95" w14:textId="77777777" w:rsidTr="00236A17">
        <w:trPr>
          <w:jc w:val="center"/>
        </w:trPr>
        <w:tc>
          <w:tcPr>
            <w:tcW w:w="1414" w:type="dxa"/>
            <w:vAlign w:val="bottom"/>
          </w:tcPr>
          <w:p w14:paraId="5ED18ED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28624C7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955603.99</w:t>
            </w:r>
          </w:p>
        </w:tc>
        <w:tc>
          <w:tcPr>
            <w:tcW w:w="1983" w:type="dxa"/>
            <w:vAlign w:val="bottom"/>
          </w:tcPr>
          <w:p w14:paraId="5E1D2496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2687896.33</w:t>
            </w:r>
          </w:p>
        </w:tc>
        <w:tc>
          <w:tcPr>
            <w:tcW w:w="1595" w:type="dxa"/>
            <w:vAlign w:val="bottom"/>
          </w:tcPr>
          <w:p w14:paraId="1F116BC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9.66</w:t>
            </w:r>
          </w:p>
        </w:tc>
        <w:tc>
          <w:tcPr>
            <w:tcW w:w="2204" w:type="dxa"/>
            <w:vAlign w:val="bottom"/>
          </w:tcPr>
          <w:p w14:paraId="7A60909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79° 08' 37''</w:t>
            </w:r>
          </w:p>
        </w:tc>
      </w:tr>
      <w:tr w:rsidR="002A1F1D" w:rsidRPr="00981701" w14:paraId="61A9A77C" w14:textId="77777777" w:rsidTr="00236A17">
        <w:trPr>
          <w:jc w:val="center"/>
        </w:trPr>
        <w:tc>
          <w:tcPr>
            <w:tcW w:w="1414" w:type="dxa"/>
            <w:vAlign w:val="bottom"/>
          </w:tcPr>
          <w:p w14:paraId="1CCC16A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5C8E41E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955605.81</w:t>
            </w:r>
          </w:p>
        </w:tc>
        <w:tc>
          <w:tcPr>
            <w:tcW w:w="1983" w:type="dxa"/>
            <w:vAlign w:val="bottom"/>
          </w:tcPr>
          <w:p w14:paraId="5884674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2687905.82</w:t>
            </w:r>
          </w:p>
        </w:tc>
        <w:tc>
          <w:tcPr>
            <w:tcW w:w="1595" w:type="dxa"/>
            <w:vAlign w:val="bottom"/>
          </w:tcPr>
          <w:p w14:paraId="6A7B1FD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21.06</w:t>
            </w:r>
          </w:p>
        </w:tc>
        <w:tc>
          <w:tcPr>
            <w:tcW w:w="2204" w:type="dxa"/>
            <w:vAlign w:val="bottom"/>
          </w:tcPr>
          <w:p w14:paraId="1081E13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79° 07' 59''</w:t>
            </w:r>
          </w:p>
        </w:tc>
      </w:tr>
      <w:tr w:rsidR="002A1F1D" w:rsidRPr="00981701" w14:paraId="3B63534F" w14:textId="77777777" w:rsidTr="00236A17">
        <w:trPr>
          <w:jc w:val="center"/>
        </w:trPr>
        <w:tc>
          <w:tcPr>
            <w:tcW w:w="1414" w:type="dxa"/>
            <w:vAlign w:val="bottom"/>
          </w:tcPr>
          <w:p w14:paraId="448B3C3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C916FE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955609.78</w:t>
            </w:r>
          </w:p>
        </w:tc>
        <w:tc>
          <w:tcPr>
            <w:tcW w:w="1983" w:type="dxa"/>
            <w:vAlign w:val="bottom"/>
          </w:tcPr>
          <w:p w14:paraId="627EE90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2687926.5</w:t>
            </w:r>
          </w:p>
        </w:tc>
        <w:tc>
          <w:tcPr>
            <w:tcW w:w="1595" w:type="dxa"/>
            <w:vAlign w:val="bottom"/>
          </w:tcPr>
          <w:p w14:paraId="39BE91E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401.89</w:t>
            </w:r>
          </w:p>
        </w:tc>
        <w:tc>
          <w:tcPr>
            <w:tcW w:w="2204" w:type="dxa"/>
            <w:vAlign w:val="bottom"/>
          </w:tcPr>
          <w:p w14:paraId="5EF0150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79° 52' 04''</w:t>
            </w:r>
          </w:p>
        </w:tc>
      </w:tr>
      <w:tr w:rsidR="002A1F1D" w:rsidRPr="00981701" w14:paraId="14011FB7" w14:textId="77777777" w:rsidTr="00236A17">
        <w:trPr>
          <w:jc w:val="center"/>
        </w:trPr>
        <w:tc>
          <w:tcPr>
            <w:tcW w:w="1414" w:type="dxa"/>
            <w:vAlign w:val="bottom"/>
          </w:tcPr>
          <w:p w14:paraId="6C7FC62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7CE1B8C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955680.48</w:t>
            </w:r>
          </w:p>
        </w:tc>
        <w:tc>
          <w:tcPr>
            <w:tcW w:w="1983" w:type="dxa"/>
            <w:vAlign w:val="bottom"/>
          </w:tcPr>
          <w:p w14:paraId="7A7BB3B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2688322.12</w:t>
            </w:r>
          </w:p>
        </w:tc>
        <w:tc>
          <w:tcPr>
            <w:tcW w:w="1595" w:type="dxa"/>
            <w:vAlign w:val="bottom"/>
          </w:tcPr>
          <w:p w14:paraId="76AB521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20.29</w:t>
            </w:r>
          </w:p>
        </w:tc>
        <w:tc>
          <w:tcPr>
            <w:tcW w:w="2204" w:type="dxa"/>
            <w:vAlign w:val="bottom"/>
          </w:tcPr>
          <w:p w14:paraId="2578527C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79° 31' 15''</w:t>
            </w:r>
          </w:p>
        </w:tc>
      </w:tr>
      <w:tr w:rsidR="002A1F1D" w:rsidRPr="00981701" w14:paraId="04DCD285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2A599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15BBD2D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955684.17</w:t>
            </w:r>
          </w:p>
        </w:tc>
        <w:tc>
          <w:tcPr>
            <w:tcW w:w="1983" w:type="dxa"/>
            <w:vAlign w:val="bottom"/>
          </w:tcPr>
          <w:p w14:paraId="61946BE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2688342.07</w:t>
            </w:r>
          </w:p>
        </w:tc>
        <w:tc>
          <w:tcPr>
            <w:tcW w:w="1595" w:type="dxa"/>
            <w:vAlign w:val="bottom"/>
          </w:tcPr>
          <w:p w14:paraId="15FC690B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108.73</w:t>
            </w:r>
          </w:p>
        </w:tc>
        <w:tc>
          <w:tcPr>
            <w:tcW w:w="2204" w:type="dxa"/>
            <w:vAlign w:val="bottom"/>
          </w:tcPr>
          <w:p w14:paraId="0F56829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122° 51' 20''</w:t>
            </w:r>
          </w:p>
        </w:tc>
      </w:tr>
      <w:tr w:rsidR="002A1F1D" w:rsidRPr="00981701" w14:paraId="0AEE0B1B" w14:textId="77777777" w:rsidTr="00236A17">
        <w:trPr>
          <w:jc w:val="center"/>
        </w:trPr>
        <w:tc>
          <w:tcPr>
            <w:tcW w:w="1414" w:type="dxa"/>
            <w:vAlign w:val="bottom"/>
          </w:tcPr>
          <w:p w14:paraId="2684EEDE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54CC771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955625.18</w:t>
            </w:r>
          </w:p>
        </w:tc>
        <w:tc>
          <w:tcPr>
            <w:tcW w:w="1983" w:type="dxa"/>
            <w:vAlign w:val="bottom"/>
          </w:tcPr>
          <w:p w14:paraId="430283C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2688433.41</w:t>
            </w:r>
          </w:p>
        </w:tc>
        <w:tc>
          <w:tcPr>
            <w:tcW w:w="1595" w:type="dxa"/>
            <w:vAlign w:val="bottom"/>
          </w:tcPr>
          <w:p w14:paraId="528646E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0.78</w:t>
            </w:r>
          </w:p>
        </w:tc>
        <w:tc>
          <w:tcPr>
            <w:tcW w:w="2204" w:type="dxa"/>
            <w:vAlign w:val="bottom"/>
          </w:tcPr>
          <w:p w14:paraId="0459FA9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258° 06' 41''</w:t>
            </w:r>
          </w:p>
        </w:tc>
      </w:tr>
      <w:tr w:rsidR="002A1F1D" w:rsidRPr="00981701" w14:paraId="54168EB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2CC56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759DDBE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955625.02</w:t>
            </w:r>
          </w:p>
        </w:tc>
        <w:tc>
          <w:tcPr>
            <w:tcW w:w="1983" w:type="dxa"/>
            <w:vAlign w:val="bottom"/>
          </w:tcPr>
          <w:p w14:paraId="440A24C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2688432.65</w:t>
            </w:r>
          </w:p>
        </w:tc>
        <w:tc>
          <w:tcPr>
            <w:tcW w:w="1595" w:type="dxa"/>
            <w:vAlign w:val="bottom"/>
          </w:tcPr>
          <w:p w14:paraId="5432BE4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20.9</w:t>
            </w:r>
          </w:p>
        </w:tc>
        <w:tc>
          <w:tcPr>
            <w:tcW w:w="2204" w:type="dxa"/>
            <w:vAlign w:val="bottom"/>
          </w:tcPr>
          <w:p w14:paraId="39BAF35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231° 28' 07''</w:t>
            </w:r>
          </w:p>
        </w:tc>
      </w:tr>
      <w:tr w:rsidR="002A1F1D" w:rsidRPr="00981701" w14:paraId="6A83CF34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6D3C0D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79A57C16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955612</w:t>
            </w:r>
          </w:p>
        </w:tc>
        <w:tc>
          <w:tcPr>
            <w:tcW w:w="1983" w:type="dxa"/>
            <w:vAlign w:val="bottom"/>
          </w:tcPr>
          <w:p w14:paraId="5C964F2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2688416.3</w:t>
            </w:r>
          </w:p>
        </w:tc>
        <w:tc>
          <w:tcPr>
            <w:tcW w:w="1595" w:type="dxa"/>
            <w:vAlign w:val="bottom"/>
          </w:tcPr>
          <w:p w14:paraId="0D66830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19.71</w:t>
            </w:r>
          </w:p>
        </w:tc>
        <w:tc>
          <w:tcPr>
            <w:tcW w:w="2204" w:type="dxa"/>
            <w:vAlign w:val="bottom"/>
          </w:tcPr>
          <w:p w14:paraId="30BD557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246° 43' 30''</w:t>
            </w:r>
          </w:p>
        </w:tc>
      </w:tr>
      <w:tr w:rsidR="002A1F1D" w:rsidRPr="00981701" w14:paraId="6E89AC6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DB0E11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9</w:t>
            </w:r>
          </w:p>
        </w:tc>
        <w:tc>
          <w:tcPr>
            <w:tcW w:w="2149" w:type="dxa"/>
            <w:vAlign w:val="bottom"/>
          </w:tcPr>
          <w:p w14:paraId="65B8427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955604.21</w:t>
            </w:r>
          </w:p>
        </w:tc>
        <w:tc>
          <w:tcPr>
            <w:tcW w:w="1983" w:type="dxa"/>
            <w:vAlign w:val="bottom"/>
          </w:tcPr>
          <w:p w14:paraId="68D9B20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2688398.19</w:t>
            </w:r>
          </w:p>
        </w:tc>
        <w:tc>
          <w:tcPr>
            <w:tcW w:w="1595" w:type="dxa"/>
            <w:vAlign w:val="bottom"/>
          </w:tcPr>
          <w:p w14:paraId="028FB39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42.5</w:t>
            </w:r>
          </w:p>
        </w:tc>
        <w:tc>
          <w:tcPr>
            <w:tcW w:w="2204" w:type="dxa"/>
            <w:vAlign w:val="bottom"/>
          </w:tcPr>
          <w:p w14:paraId="5DE9D47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236° 15' 14''</w:t>
            </w:r>
          </w:p>
        </w:tc>
      </w:tr>
      <w:tr w:rsidR="002A1F1D" w:rsidRPr="00981701" w14:paraId="500A3AA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2A8F3D2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10</w:t>
            </w:r>
          </w:p>
        </w:tc>
        <w:tc>
          <w:tcPr>
            <w:tcW w:w="2149" w:type="dxa"/>
            <w:vAlign w:val="bottom"/>
          </w:tcPr>
          <w:p w14:paraId="169E7C8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955580.6</w:t>
            </w:r>
          </w:p>
        </w:tc>
        <w:tc>
          <w:tcPr>
            <w:tcW w:w="1983" w:type="dxa"/>
            <w:vAlign w:val="bottom"/>
          </w:tcPr>
          <w:p w14:paraId="591B4A1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2688362.85</w:t>
            </w:r>
          </w:p>
        </w:tc>
        <w:tc>
          <w:tcPr>
            <w:tcW w:w="1595" w:type="dxa"/>
            <w:vAlign w:val="bottom"/>
          </w:tcPr>
          <w:p w14:paraId="06F5228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26.75</w:t>
            </w:r>
          </w:p>
        </w:tc>
        <w:tc>
          <w:tcPr>
            <w:tcW w:w="2204" w:type="dxa"/>
            <w:vAlign w:val="bottom"/>
          </w:tcPr>
          <w:p w14:paraId="053B53CB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246° 00' 10''</w:t>
            </w:r>
          </w:p>
        </w:tc>
      </w:tr>
      <w:tr w:rsidR="002A1F1D" w:rsidRPr="00981701" w14:paraId="0F934FA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37A1E4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11</w:t>
            </w:r>
          </w:p>
        </w:tc>
        <w:tc>
          <w:tcPr>
            <w:tcW w:w="2149" w:type="dxa"/>
            <w:vAlign w:val="bottom"/>
          </w:tcPr>
          <w:p w14:paraId="6EE9117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955569.72</w:t>
            </w:r>
          </w:p>
        </w:tc>
        <w:tc>
          <w:tcPr>
            <w:tcW w:w="1983" w:type="dxa"/>
            <w:vAlign w:val="bottom"/>
          </w:tcPr>
          <w:p w14:paraId="7E4FE37C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2688338.41</w:t>
            </w:r>
          </w:p>
        </w:tc>
        <w:tc>
          <w:tcPr>
            <w:tcW w:w="1595" w:type="dxa"/>
            <w:vAlign w:val="bottom"/>
          </w:tcPr>
          <w:p w14:paraId="59D7038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11.44</w:t>
            </w:r>
          </w:p>
        </w:tc>
        <w:tc>
          <w:tcPr>
            <w:tcW w:w="2204" w:type="dxa"/>
            <w:vAlign w:val="bottom"/>
          </w:tcPr>
          <w:p w14:paraId="28B0540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243° 31' 28''</w:t>
            </w:r>
          </w:p>
        </w:tc>
      </w:tr>
      <w:tr w:rsidR="002A1F1D" w:rsidRPr="00981701" w14:paraId="23D7050D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648B3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12</w:t>
            </w:r>
          </w:p>
        </w:tc>
        <w:tc>
          <w:tcPr>
            <w:tcW w:w="2149" w:type="dxa"/>
            <w:vAlign w:val="bottom"/>
          </w:tcPr>
          <w:p w14:paraId="293DC85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955564.62</w:t>
            </w:r>
          </w:p>
        </w:tc>
        <w:tc>
          <w:tcPr>
            <w:tcW w:w="1983" w:type="dxa"/>
            <w:vAlign w:val="bottom"/>
          </w:tcPr>
          <w:p w14:paraId="423BD27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2688328.17</w:t>
            </w:r>
          </w:p>
        </w:tc>
        <w:tc>
          <w:tcPr>
            <w:tcW w:w="1595" w:type="dxa"/>
            <w:vAlign w:val="bottom"/>
          </w:tcPr>
          <w:p w14:paraId="0C066B7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23.9</w:t>
            </w:r>
          </w:p>
        </w:tc>
        <w:tc>
          <w:tcPr>
            <w:tcW w:w="2204" w:type="dxa"/>
            <w:vAlign w:val="bottom"/>
          </w:tcPr>
          <w:p w14:paraId="6D5653B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354° 50' 17''</w:t>
            </w:r>
          </w:p>
        </w:tc>
      </w:tr>
      <w:tr w:rsidR="002A1F1D" w:rsidRPr="00981701" w14:paraId="1F544E08" w14:textId="77777777" w:rsidTr="00236A17">
        <w:trPr>
          <w:jc w:val="center"/>
        </w:trPr>
        <w:tc>
          <w:tcPr>
            <w:tcW w:w="1414" w:type="dxa"/>
            <w:vAlign w:val="bottom"/>
          </w:tcPr>
          <w:p w14:paraId="0AE98E9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13</w:t>
            </w:r>
          </w:p>
        </w:tc>
        <w:tc>
          <w:tcPr>
            <w:tcW w:w="2149" w:type="dxa"/>
            <w:vAlign w:val="bottom"/>
          </w:tcPr>
          <w:p w14:paraId="3D0F88D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955588.42</w:t>
            </w:r>
          </w:p>
        </w:tc>
        <w:tc>
          <w:tcPr>
            <w:tcW w:w="1983" w:type="dxa"/>
            <w:vAlign w:val="bottom"/>
          </w:tcPr>
          <w:p w14:paraId="1801D8C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2688326.02</w:t>
            </w:r>
          </w:p>
        </w:tc>
        <w:tc>
          <w:tcPr>
            <w:tcW w:w="1595" w:type="dxa"/>
            <w:vAlign w:val="bottom"/>
          </w:tcPr>
          <w:p w14:paraId="19E726D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216.38</w:t>
            </w:r>
          </w:p>
        </w:tc>
        <w:tc>
          <w:tcPr>
            <w:tcW w:w="2204" w:type="dxa"/>
            <w:vAlign w:val="bottom"/>
          </w:tcPr>
          <w:p w14:paraId="53CA9F76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249° 23' 51''</w:t>
            </w:r>
          </w:p>
        </w:tc>
      </w:tr>
      <w:tr w:rsidR="002A1F1D" w:rsidRPr="00981701" w14:paraId="5824BB77" w14:textId="77777777" w:rsidTr="00236A17">
        <w:trPr>
          <w:jc w:val="center"/>
        </w:trPr>
        <w:tc>
          <w:tcPr>
            <w:tcW w:w="1414" w:type="dxa"/>
            <w:vAlign w:val="bottom"/>
          </w:tcPr>
          <w:p w14:paraId="00424C6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14</w:t>
            </w:r>
          </w:p>
        </w:tc>
        <w:tc>
          <w:tcPr>
            <w:tcW w:w="2149" w:type="dxa"/>
            <w:vAlign w:val="bottom"/>
          </w:tcPr>
          <w:p w14:paraId="0A7A719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955512.28</w:t>
            </w:r>
          </w:p>
        </w:tc>
        <w:tc>
          <w:tcPr>
            <w:tcW w:w="1983" w:type="dxa"/>
            <w:vAlign w:val="bottom"/>
          </w:tcPr>
          <w:p w14:paraId="1664D46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2688123.48</w:t>
            </w:r>
          </w:p>
        </w:tc>
        <w:tc>
          <w:tcPr>
            <w:tcW w:w="1595" w:type="dxa"/>
            <w:vAlign w:val="bottom"/>
          </w:tcPr>
          <w:p w14:paraId="3536134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47.35</w:t>
            </w:r>
          </w:p>
        </w:tc>
        <w:tc>
          <w:tcPr>
            <w:tcW w:w="2204" w:type="dxa"/>
            <w:vAlign w:val="bottom"/>
          </w:tcPr>
          <w:p w14:paraId="768E9CD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157° 04' 06''</w:t>
            </w:r>
          </w:p>
        </w:tc>
      </w:tr>
      <w:tr w:rsidR="002A1F1D" w:rsidRPr="00981701" w14:paraId="01BA43D9" w14:textId="77777777" w:rsidTr="00236A17">
        <w:trPr>
          <w:jc w:val="center"/>
        </w:trPr>
        <w:tc>
          <w:tcPr>
            <w:tcW w:w="1414" w:type="dxa"/>
            <w:vAlign w:val="bottom"/>
          </w:tcPr>
          <w:p w14:paraId="1438992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15</w:t>
            </w:r>
          </w:p>
        </w:tc>
        <w:tc>
          <w:tcPr>
            <w:tcW w:w="2149" w:type="dxa"/>
            <w:vAlign w:val="bottom"/>
          </w:tcPr>
          <w:p w14:paraId="5A5732B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955468.67</w:t>
            </w:r>
          </w:p>
        </w:tc>
        <w:tc>
          <w:tcPr>
            <w:tcW w:w="1983" w:type="dxa"/>
            <w:vAlign w:val="bottom"/>
          </w:tcPr>
          <w:p w14:paraId="5E42A63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2688141.93</w:t>
            </w:r>
          </w:p>
        </w:tc>
        <w:tc>
          <w:tcPr>
            <w:tcW w:w="1595" w:type="dxa"/>
            <w:vAlign w:val="bottom"/>
          </w:tcPr>
          <w:p w14:paraId="3DEFB49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102.59</w:t>
            </w:r>
          </w:p>
        </w:tc>
        <w:tc>
          <w:tcPr>
            <w:tcW w:w="2204" w:type="dxa"/>
            <w:vAlign w:val="bottom"/>
          </w:tcPr>
          <w:p w14:paraId="2FEF130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246° 06' 30''</w:t>
            </w:r>
          </w:p>
        </w:tc>
      </w:tr>
      <w:tr w:rsidR="002A1F1D" w:rsidRPr="00981701" w14:paraId="2D6C9943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C98DCF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16</w:t>
            </w:r>
          </w:p>
        </w:tc>
        <w:tc>
          <w:tcPr>
            <w:tcW w:w="2149" w:type="dxa"/>
            <w:vAlign w:val="bottom"/>
          </w:tcPr>
          <w:p w14:paraId="0C521DF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955427.12</w:t>
            </w:r>
          </w:p>
        </w:tc>
        <w:tc>
          <w:tcPr>
            <w:tcW w:w="1983" w:type="dxa"/>
            <w:vAlign w:val="bottom"/>
          </w:tcPr>
          <w:p w14:paraId="4554361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2688048.13</w:t>
            </w:r>
          </w:p>
        </w:tc>
        <w:tc>
          <w:tcPr>
            <w:tcW w:w="1595" w:type="dxa"/>
            <w:vAlign w:val="bottom"/>
          </w:tcPr>
          <w:p w14:paraId="4AABF46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57.28</w:t>
            </w:r>
          </w:p>
        </w:tc>
        <w:tc>
          <w:tcPr>
            <w:tcW w:w="2204" w:type="dxa"/>
            <w:vAlign w:val="bottom"/>
          </w:tcPr>
          <w:p w14:paraId="41CB403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246° 06' 24''</w:t>
            </w:r>
          </w:p>
        </w:tc>
      </w:tr>
      <w:tr w:rsidR="002A1F1D" w:rsidRPr="00981701" w14:paraId="5C7F525F" w14:textId="77777777" w:rsidTr="00236A17">
        <w:trPr>
          <w:jc w:val="center"/>
        </w:trPr>
        <w:tc>
          <w:tcPr>
            <w:tcW w:w="1414" w:type="dxa"/>
            <w:vAlign w:val="bottom"/>
          </w:tcPr>
          <w:p w14:paraId="3A407A2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17</w:t>
            </w:r>
          </w:p>
        </w:tc>
        <w:tc>
          <w:tcPr>
            <w:tcW w:w="2149" w:type="dxa"/>
            <w:vAlign w:val="bottom"/>
          </w:tcPr>
          <w:p w14:paraId="569B09B3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955403.92</w:t>
            </w:r>
          </w:p>
        </w:tc>
        <w:tc>
          <w:tcPr>
            <w:tcW w:w="1983" w:type="dxa"/>
            <w:vAlign w:val="bottom"/>
          </w:tcPr>
          <w:p w14:paraId="14D00893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2687995.76</w:t>
            </w:r>
          </w:p>
        </w:tc>
        <w:tc>
          <w:tcPr>
            <w:tcW w:w="1595" w:type="dxa"/>
            <w:vAlign w:val="bottom"/>
          </w:tcPr>
          <w:p w14:paraId="0BE59C23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53.05</w:t>
            </w:r>
          </w:p>
        </w:tc>
        <w:tc>
          <w:tcPr>
            <w:tcW w:w="2204" w:type="dxa"/>
            <w:vAlign w:val="bottom"/>
          </w:tcPr>
          <w:p w14:paraId="02A3AF0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263° 36' 14''</w:t>
            </w:r>
          </w:p>
        </w:tc>
      </w:tr>
      <w:tr w:rsidR="002A1F1D" w:rsidRPr="00981701" w14:paraId="6C5688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1B87FFC0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18</w:t>
            </w:r>
          </w:p>
        </w:tc>
        <w:tc>
          <w:tcPr>
            <w:tcW w:w="2149" w:type="dxa"/>
            <w:vAlign w:val="bottom"/>
          </w:tcPr>
          <w:p w14:paraId="4B6B2F2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955398.01</w:t>
            </w:r>
          </w:p>
        </w:tc>
        <w:tc>
          <w:tcPr>
            <w:tcW w:w="1983" w:type="dxa"/>
            <w:vAlign w:val="bottom"/>
          </w:tcPr>
          <w:p w14:paraId="69FDEE0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2687943.04</w:t>
            </w:r>
          </w:p>
        </w:tc>
        <w:tc>
          <w:tcPr>
            <w:tcW w:w="1595" w:type="dxa"/>
            <w:vAlign w:val="bottom"/>
          </w:tcPr>
          <w:p w14:paraId="4DA12EC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32.07</w:t>
            </w:r>
          </w:p>
        </w:tc>
        <w:tc>
          <w:tcPr>
            <w:tcW w:w="2204" w:type="dxa"/>
            <w:vAlign w:val="bottom"/>
          </w:tcPr>
          <w:p w14:paraId="3B8B5C0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355° 50' 03''</w:t>
            </w:r>
          </w:p>
        </w:tc>
      </w:tr>
      <w:tr w:rsidR="002A1F1D" w:rsidRPr="00981701" w14:paraId="742CBA8C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BBCE0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19</w:t>
            </w:r>
          </w:p>
        </w:tc>
        <w:tc>
          <w:tcPr>
            <w:tcW w:w="2149" w:type="dxa"/>
            <w:vAlign w:val="bottom"/>
          </w:tcPr>
          <w:p w14:paraId="15DBD11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955430</w:t>
            </w:r>
          </w:p>
        </w:tc>
        <w:tc>
          <w:tcPr>
            <w:tcW w:w="1983" w:type="dxa"/>
            <w:vAlign w:val="bottom"/>
          </w:tcPr>
          <w:p w14:paraId="2CF0299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2687940.71</w:t>
            </w:r>
          </w:p>
        </w:tc>
        <w:tc>
          <w:tcPr>
            <w:tcW w:w="1595" w:type="dxa"/>
            <w:vAlign w:val="bottom"/>
          </w:tcPr>
          <w:p w14:paraId="1477F9A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35.12</w:t>
            </w:r>
          </w:p>
        </w:tc>
        <w:tc>
          <w:tcPr>
            <w:tcW w:w="2204" w:type="dxa"/>
            <w:vAlign w:val="bottom"/>
          </w:tcPr>
          <w:p w14:paraId="59B0F17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355° 49' 13''</w:t>
            </w:r>
          </w:p>
        </w:tc>
      </w:tr>
      <w:tr w:rsidR="002A1F1D" w:rsidRPr="00981701" w14:paraId="256655E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2FD75E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20</w:t>
            </w:r>
          </w:p>
        </w:tc>
        <w:tc>
          <w:tcPr>
            <w:tcW w:w="2149" w:type="dxa"/>
            <w:vAlign w:val="bottom"/>
          </w:tcPr>
          <w:p w14:paraId="00A1389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955465.03</w:t>
            </w:r>
          </w:p>
        </w:tc>
        <w:tc>
          <w:tcPr>
            <w:tcW w:w="1983" w:type="dxa"/>
            <w:vAlign w:val="bottom"/>
          </w:tcPr>
          <w:p w14:paraId="44050E0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2687938.15</w:t>
            </w:r>
          </w:p>
        </w:tc>
        <w:tc>
          <w:tcPr>
            <w:tcW w:w="1595" w:type="dxa"/>
            <w:vAlign w:val="bottom"/>
          </w:tcPr>
          <w:p w14:paraId="10F861E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1.94</w:t>
            </w:r>
          </w:p>
        </w:tc>
        <w:tc>
          <w:tcPr>
            <w:tcW w:w="2204" w:type="dxa"/>
            <w:vAlign w:val="bottom"/>
          </w:tcPr>
          <w:p w14:paraId="23D1098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284° 19' 22''</w:t>
            </w:r>
          </w:p>
        </w:tc>
      </w:tr>
      <w:tr w:rsidR="002A1F1D" w:rsidRPr="00981701" w14:paraId="4317D75A" w14:textId="77777777" w:rsidTr="00236A17">
        <w:trPr>
          <w:jc w:val="center"/>
        </w:trPr>
        <w:tc>
          <w:tcPr>
            <w:tcW w:w="1414" w:type="dxa"/>
            <w:vAlign w:val="bottom"/>
          </w:tcPr>
          <w:p w14:paraId="61F9858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21</w:t>
            </w:r>
          </w:p>
        </w:tc>
        <w:tc>
          <w:tcPr>
            <w:tcW w:w="2149" w:type="dxa"/>
            <w:vAlign w:val="bottom"/>
          </w:tcPr>
          <w:p w14:paraId="3C84A8B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955465.51</w:t>
            </w:r>
          </w:p>
        </w:tc>
        <w:tc>
          <w:tcPr>
            <w:tcW w:w="1983" w:type="dxa"/>
            <w:vAlign w:val="bottom"/>
          </w:tcPr>
          <w:p w14:paraId="48496D6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2687936.27</w:t>
            </w:r>
          </w:p>
        </w:tc>
        <w:tc>
          <w:tcPr>
            <w:tcW w:w="1595" w:type="dxa"/>
            <w:vAlign w:val="bottom"/>
          </w:tcPr>
          <w:p w14:paraId="43F75BC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3.02</w:t>
            </w:r>
          </w:p>
        </w:tc>
        <w:tc>
          <w:tcPr>
            <w:tcW w:w="2204" w:type="dxa"/>
            <w:vAlign w:val="bottom"/>
          </w:tcPr>
          <w:p w14:paraId="03893DE3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279° 55' 51''</w:t>
            </w:r>
          </w:p>
        </w:tc>
      </w:tr>
      <w:tr w:rsidR="002A1F1D" w:rsidRPr="00981701" w14:paraId="7EC0BC02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AD5FC8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22</w:t>
            </w:r>
          </w:p>
        </w:tc>
        <w:tc>
          <w:tcPr>
            <w:tcW w:w="2149" w:type="dxa"/>
            <w:vAlign w:val="bottom"/>
          </w:tcPr>
          <w:p w14:paraId="0A40251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955466.03</w:t>
            </w:r>
          </w:p>
        </w:tc>
        <w:tc>
          <w:tcPr>
            <w:tcW w:w="1983" w:type="dxa"/>
            <w:vAlign w:val="bottom"/>
          </w:tcPr>
          <w:p w14:paraId="59DBCE5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2687933.3</w:t>
            </w:r>
          </w:p>
        </w:tc>
        <w:tc>
          <w:tcPr>
            <w:tcW w:w="1595" w:type="dxa"/>
            <w:vAlign w:val="bottom"/>
          </w:tcPr>
          <w:p w14:paraId="60883B3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5.67</w:t>
            </w:r>
          </w:p>
        </w:tc>
        <w:tc>
          <w:tcPr>
            <w:tcW w:w="2204" w:type="dxa"/>
            <w:vAlign w:val="bottom"/>
          </w:tcPr>
          <w:p w14:paraId="6554BC1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286° 42' 32''</w:t>
            </w:r>
          </w:p>
        </w:tc>
      </w:tr>
      <w:tr w:rsidR="002A1F1D" w:rsidRPr="00981701" w14:paraId="1F9022BE" w14:textId="77777777" w:rsidTr="00236A17">
        <w:trPr>
          <w:jc w:val="center"/>
        </w:trPr>
        <w:tc>
          <w:tcPr>
            <w:tcW w:w="1414" w:type="dxa"/>
            <w:vAlign w:val="bottom"/>
          </w:tcPr>
          <w:p w14:paraId="42F98A05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23</w:t>
            </w:r>
          </w:p>
        </w:tc>
        <w:tc>
          <w:tcPr>
            <w:tcW w:w="2149" w:type="dxa"/>
            <w:vAlign w:val="bottom"/>
          </w:tcPr>
          <w:p w14:paraId="7A30ADD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955467.66</w:t>
            </w:r>
          </w:p>
        </w:tc>
        <w:tc>
          <w:tcPr>
            <w:tcW w:w="1983" w:type="dxa"/>
            <w:vAlign w:val="bottom"/>
          </w:tcPr>
          <w:p w14:paraId="388B058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2687927.87</w:t>
            </w:r>
          </w:p>
        </w:tc>
        <w:tc>
          <w:tcPr>
            <w:tcW w:w="1595" w:type="dxa"/>
            <w:vAlign w:val="bottom"/>
          </w:tcPr>
          <w:p w14:paraId="485ED00C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3.7</w:t>
            </w:r>
          </w:p>
        </w:tc>
        <w:tc>
          <w:tcPr>
            <w:tcW w:w="2204" w:type="dxa"/>
            <w:vAlign w:val="bottom"/>
          </w:tcPr>
          <w:p w14:paraId="7860405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291° 04' 55''</w:t>
            </w:r>
          </w:p>
        </w:tc>
      </w:tr>
      <w:tr w:rsidR="002A1F1D" w:rsidRPr="00981701" w14:paraId="0CB8D031" w14:textId="77777777" w:rsidTr="00236A17">
        <w:trPr>
          <w:jc w:val="center"/>
        </w:trPr>
        <w:tc>
          <w:tcPr>
            <w:tcW w:w="1414" w:type="dxa"/>
            <w:vAlign w:val="bottom"/>
          </w:tcPr>
          <w:p w14:paraId="7791993A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24</w:t>
            </w:r>
          </w:p>
        </w:tc>
        <w:tc>
          <w:tcPr>
            <w:tcW w:w="2149" w:type="dxa"/>
            <w:vAlign w:val="bottom"/>
          </w:tcPr>
          <w:p w14:paraId="27B04DD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955468.99</w:t>
            </w:r>
          </w:p>
        </w:tc>
        <w:tc>
          <w:tcPr>
            <w:tcW w:w="1983" w:type="dxa"/>
            <w:vAlign w:val="bottom"/>
          </w:tcPr>
          <w:p w14:paraId="31A7100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2687924.42</w:t>
            </w:r>
          </w:p>
        </w:tc>
        <w:tc>
          <w:tcPr>
            <w:tcW w:w="1595" w:type="dxa"/>
            <w:vAlign w:val="bottom"/>
          </w:tcPr>
          <w:p w14:paraId="711F2EC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4.86</w:t>
            </w:r>
          </w:p>
        </w:tc>
        <w:tc>
          <w:tcPr>
            <w:tcW w:w="2204" w:type="dxa"/>
            <w:vAlign w:val="bottom"/>
          </w:tcPr>
          <w:p w14:paraId="5452EF7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299° 18' 23''</w:t>
            </w:r>
          </w:p>
        </w:tc>
      </w:tr>
      <w:tr w:rsidR="002A1F1D" w:rsidRPr="00981701" w14:paraId="2C8E4D32" w14:textId="77777777" w:rsidTr="00236A17">
        <w:trPr>
          <w:jc w:val="center"/>
        </w:trPr>
        <w:tc>
          <w:tcPr>
            <w:tcW w:w="1414" w:type="dxa"/>
            <w:vAlign w:val="bottom"/>
          </w:tcPr>
          <w:p w14:paraId="2917B13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25</w:t>
            </w:r>
          </w:p>
        </w:tc>
        <w:tc>
          <w:tcPr>
            <w:tcW w:w="2149" w:type="dxa"/>
            <w:vAlign w:val="bottom"/>
          </w:tcPr>
          <w:p w14:paraId="0CF6FE93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955471.37</w:t>
            </w:r>
          </w:p>
        </w:tc>
        <w:tc>
          <w:tcPr>
            <w:tcW w:w="1983" w:type="dxa"/>
            <w:vAlign w:val="bottom"/>
          </w:tcPr>
          <w:p w14:paraId="7A91149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2687920.18</w:t>
            </w:r>
          </w:p>
        </w:tc>
        <w:tc>
          <w:tcPr>
            <w:tcW w:w="1595" w:type="dxa"/>
            <w:vAlign w:val="bottom"/>
          </w:tcPr>
          <w:p w14:paraId="2ACF8766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4.27</w:t>
            </w:r>
          </w:p>
        </w:tc>
        <w:tc>
          <w:tcPr>
            <w:tcW w:w="2204" w:type="dxa"/>
            <w:vAlign w:val="bottom"/>
          </w:tcPr>
          <w:p w14:paraId="768A23D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323° 40' 01''</w:t>
            </w:r>
          </w:p>
        </w:tc>
      </w:tr>
      <w:tr w:rsidR="002A1F1D" w:rsidRPr="00981701" w14:paraId="7B018262" w14:textId="77777777" w:rsidTr="00236A17">
        <w:trPr>
          <w:jc w:val="center"/>
        </w:trPr>
        <w:tc>
          <w:tcPr>
            <w:tcW w:w="1414" w:type="dxa"/>
            <w:vAlign w:val="bottom"/>
          </w:tcPr>
          <w:p w14:paraId="6A34395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26</w:t>
            </w:r>
          </w:p>
        </w:tc>
        <w:tc>
          <w:tcPr>
            <w:tcW w:w="2149" w:type="dxa"/>
            <w:vAlign w:val="bottom"/>
          </w:tcPr>
          <w:p w14:paraId="70880DE6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955474.81</w:t>
            </w:r>
          </w:p>
        </w:tc>
        <w:tc>
          <w:tcPr>
            <w:tcW w:w="1983" w:type="dxa"/>
            <w:vAlign w:val="bottom"/>
          </w:tcPr>
          <w:p w14:paraId="2E8A2E36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2687917.65</w:t>
            </w:r>
          </w:p>
        </w:tc>
        <w:tc>
          <w:tcPr>
            <w:tcW w:w="1595" w:type="dxa"/>
            <w:vAlign w:val="bottom"/>
          </w:tcPr>
          <w:p w14:paraId="061B98A0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3.99</w:t>
            </w:r>
          </w:p>
        </w:tc>
        <w:tc>
          <w:tcPr>
            <w:tcW w:w="2204" w:type="dxa"/>
            <w:vAlign w:val="bottom"/>
          </w:tcPr>
          <w:p w14:paraId="6BBADEC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341° 09' 24''</w:t>
            </w:r>
          </w:p>
        </w:tc>
      </w:tr>
      <w:tr w:rsidR="002A1F1D" w:rsidRPr="00981701" w14:paraId="74942B4F" w14:textId="77777777" w:rsidTr="00236A17">
        <w:trPr>
          <w:jc w:val="center"/>
        </w:trPr>
        <w:tc>
          <w:tcPr>
            <w:tcW w:w="1414" w:type="dxa"/>
            <w:vAlign w:val="bottom"/>
          </w:tcPr>
          <w:p w14:paraId="03F3E0D1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27</w:t>
            </w:r>
          </w:p>
        </w:tc>
        <w:tc>
          <w:tcPr>
            <w:tcW w:w="2149" w:type="dxa"/>
            <w:vAlign w:val="bottom"/>
          </w:tcPr>
          <w:p w14:paraId="3E04651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955478.59</w:t>
            </w:r>
          </w:p>
        </w:tc>
        <w:tc>
          <w:tcPr>
            <w:tcW w:w="1983" w:type="dxa"/>
            <w:vAlign w:val="bottom"/>
          </w:tcPr>
          <w:p w14:paraId="49A7729B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2687916.36</w:t>
            </w:r>
          </w:p>
        </w:tc>
        <w:tc>
          <w:tcPr>
            <w:tcW w:w="1595" w:type="dxa"/>
            <w:vAlign w:val="bottom"/>
          </w:tcPr>
          <w:p w14:paraId="37E48E2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5.11</w:t>
            </w:r>
          </w:p>
        </w:tc>
        <w:tc>
          <w:tcPr>
            <w:tcW w:w="2204" w:type="dxa"/>
            <w:vAlign w:val="bottom"/>
          </w:tcPr>
          <w:p w14:paraId="562F6DC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350° 19' 00''</w:t>
            </w:r>
          </w:p>
        </w:tc>
      </w:tr>
      <w:tr w:rsidR="002A1F1D" w:rsidRPr="00981701" w14:paraId="429A4200" w14:textId="77777777" w:rsidTr="00236A17">
        <w:trPr>
          <w:jc w:val="center"/>
        </w:trPr>
        <w:tc>
          <w:tcPr>
            <w:tcW w:w="1414" w:type="dxa"/>
            <w:vAlign w:val="bottom"/>
          </w:tcPr>
          <w:p w14:paraId="734E6DBB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28</w:t>
            </w:r>
          </w:p>
        </w:tc>
        <w:tc>
          <w:tcPr>
            <w:tcW w:w="2149" w:type="dxa"/>
            <w:vAlign w:val="bottom"/>
          </w:tcPr>
          <w:p w14:paraId="22D49ED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955483.63</w:t>
            </w:r>
          </w:p>
        </w:tc>
        <w:tc>
          <w:tcPr>
            <w:tcW w:w="1983" w:type="dxa"/>
            <w:vAlign w:val="bottom"/>
          </w:tcPr>
          <w:p w14:paraId="51DE53F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2687915.5</w:t>
            </w:r>
          </w:p>
        </w:tc>
        <w:tc>
          <w:tcPr>
            <w:tcW w:w="1595" w:type="dxa"/>
            <w:vAlign w:val="bottom"/>
          </w:tcPr>
          <w:p w14:paraId="59488EA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5.7</w:t>
            </w:r>
          </w:p>
        </w:tc>
        <w:tc>
          <w:tcPr>
            <w:tcW w:w="2204" w:type="dxa"/>
            <w:vAlign w:val="bottom"/>
          </w:tcPr>
          <w:p w14:paraId="4F95D85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353° 39' 35''</w:t>
            </w:r>
          </w:p>
        </w:tc>
      </w:tr>
      <w:tr w:rsidR="002A1F1D" w:rsidRPr="00981701" w14:paraId="01BD31A6" w14:textId="77777777" w:rsidTr="00236A17">
        <w:trPr>
          <w:jc w:val="center"/>
        </w:trPr>
        <w:tc>
          <w:tcPr>
            <w:tcW w:w="1414" w:type="dxa"/>
            <w:vAlign w:val="bottom"/>
          </w:tcPr>
          <w:p w14:paraId="32E2C82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29</w:t>
            </w:r>
          </w:p>
        </w:tc>
        <w:tc>
          <w:tcPr>
            <w:tcW w:w="2149" w:type="dxa"/>
            <w:vAlign w:val="bottom"/>
          </w:tcPr>
          <w:p w14:paraId="412544F4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955489.3</w:t>
            </w:r>
          </w:p>
        </w:tc>
        <w:tc>
          <w:tcPr>
            <w:tcW w:w="1983" w:type="dxa"/>
            <w:vAlign w:val="bottom"/>
          </w:tcPr>
          <w:p w14:paraId="4DD314B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2687914.87</w:t>
            </w:r>
          </w:p>
        </w:tc>
        <w:tc>
          <w:tcPr>
            <w:tcW w:w="1595" w:type="dxa"/>
            <w:vAlign w:val="bottom"/>
          </w:tcPr>
          <w:p w14:paraId="35CF772B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8.31</w:t>
            </w:r>
          </w:p>
        </w:tc>
        <w:tc>
          <w:tcPr>
            <w:tcW w:w="2204" w:type="dxa"/>
            <w:vAlign w:val="bottom"/>
          </w:tcPr>
          <w:p w14:paraId="731B84A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349° 19' 31''</w:t>
            </w:r>
          </w:p>
        </w:tc>
      </w:tr>
      <w:tr w:rsidR="002A1F1D" w:rsidRPr="00981701" w14:paraId="66891CFE" w14:textId="77777777" w:rsidTr="00236A17">
        <w:trPr>
          <w:jc w:val="center"/>
        </w:trPr>
        <w:tc>
          <w:tcPr>
            <w:tcW w:w="1414" w:type="dxa"/>
            <w:vAlign w:val="bottom"/>
          </w:tcPr>
          <w:p w14:paraId="5226504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30</w:t>
            </w:r>
          </w:p>
        </w:tc>
        <w:tc>
          <w:tcPr>
            <w:tcW w:w="2149" w:type="dxa"/>
            <w:vAlign w:val="bottom"/>
          </w:tcPr>
          <w:p w14:paraId="22E346C9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955497.47</w:t>
            </w:r>
          </w:p>
        </w:tc>
        <w:tc>
          <w:tcPr>
            <w:tcW w:w="1983" w:type="dxa"/>
            <w:vAlign w:val="bottom"/>
          </w:tcPr>
          <w:p w14:paraId="041F48F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2687913.33</w:t>
            </w:r>
          </w:p>
        </w:tc>
        <w:tc>
          <w:tcPr>
            <w:tcW w:w="1595" w:type="dxa"/>
            <w:vAlign w:val="bottom"/>
          </w:tcPr>
          <w:p w14:paraId="3F3EEB3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11.53</w:t>
            </w:r>
          </w:p>
        </w:tc>
        <w:tc>
          <w:tcPr>
            <w:tcW w:w="2204" w:type="dxa"/>
            <w:vAlign w:val="bottom"/>
          </w:tcPr>
          <w:p w14:paraId="6BD1B13B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357° 48' 46''</w:t>
            </w:r>
          </w:p>
        </w:tc>
      </w:tr>
      <w:tr w:rsidR="002A1F1D" w:rsidRPr="00981701" w14:paraId="47D27F0E" w14:textId="77777777" w:rsidTr="00236A17">
        <w:trPr>
          <w:jc w:val="center"/>
        </w:trPr>
        <w:tc>
          <w:tcPr>
            <w:tcW w:w="1414" w:type="dxa"/>
            <w:vAlign w:val="bottom"/>
          </w:tcPr>
          <w:p w14:paraId="352A2027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lastRenderedPageBreak/>
              <w:t>31</w:t>
            </w:r>
          </w:p>
        </w:tc>
        <w:tc>
          <w:tcPr>
            <w:tcW w:w="2149" w:type="dxa"/>
            <w:vAlign w:val="bottom"/>
          </w:tcPr>
          <w:p w14:paraId="2C2056E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955508.99</w:t>
            </w:r>
          </w:p>
        </w:tc>
        <w:tc>
          <w:tcPr>
            <w:tcW w:w="1983" w:type="dxa"/>
            <w:vAlign w:val="bottom"/>
          </w:tcPr>
          <w:p w14:paraId="6FB1BFF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2687912.89</w:t>
            </w:r>
          </w:p>
        </w:tc>
        <w:tc>
          <w:tcPr>
            <w:tcW w:w="1595" w:type="dxa"/>
            <w:vAlign w:val="bottom"/>
          </w:tcPr>
          <w:p w14:paraId="111F4D5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36.71</w:t>
            </w:r>
          </w:p>
        </w:tc>
        <w:tc>
          <w:tcPr>
            <w:tcW w:w="2204" w:type="dxa"/>
            <w:vAlign w:val="bottom"/>
          </w:tcPr>
          <w:p w14:paraId="78E6C2F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353° 07' 57''</w:t>
            </w:r>
          </w:p>
        </w:tc>
      </w:tr>
      <w:tr w:rsidR="002A1F1D" w:rsidRPr="00981701" w14:paraId="647AED32" w14:textId="77777777" w:rsidTr="00236A17">
        <w:trPr>
          <w:jc w:val="center"/>
        </w:trPr>
        <w:tc>
          <w:tcPr>
            <w:tcW w:w="1414" w:type="dxa"/>
            <w:vAlign w:val="bottom"/>
          </w:tcPr>
          <w:p w14:paraId="716129B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32</w:t>
            </w:r>
          </w:p>
        </w:tc>
        <w:tc>
          <w:tcPr>
            <w:tcW w:w="2149" w:type="dxa"/>
            <w:vAlign w:val="bottom"/>
          </w:tcPr>
          <w:p w14:paraId="3789D4A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955545.44</w:t>
            </w:r>
          </w:p>
        </w:tc>
        <w:tc>
          <w:tcPr>
            <w:tcW w:w="1983" w:type="dxa"/>
            <w:vAlign w:val="bottom"/>
          </w:tcPr>
          <w:p w14:paraId="3DAEF03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2687908.5</w:t>
            </w:r>
          </w:p>
        </w:tc>
        <w:tc>
          <w:tcPr>
            <w:tcW w:w="1595" w:type="dxa"/>
            <w:vAlign w:val="bottom"/>
          </w:tcPr>
          <w:p w14:paraId="7B43467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6.51</w:t>
            </w:r>
          </w:p>
        </w:tc>
        <w:tc>
          <w:tcPr>
            <w:tcW w:w="2204" w:type="dxa"/>
            <w:vAlign w:val="bottom"/>
          </w:tcPr>
          <w:p w14:paraId="5EF47D61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355° 35' 40''</w:t>
            </w:r>
          </w:p>
        </w:tc>
      </w:tr>
      <w:tr w:rsidR="002A1F1D" w:rsidRPr="00981701" w14:paraId="1665CE67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EA73C6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33</w:t>
            </w:r>
          </w:p>
        </w:tc>
        <w:tc>
          <w:tcPr>
            <w:tcW w:w="2149" w:type="dxa"/>
            <w:vAlign w:val="bottom"/>
          </w:tcPr>
          <w:p w14:paraId="6F68603F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955551.93</w:t>
            </w:r>
          </w:p>
        </w:tc>
        <w:tc>
          <w:tcPr>
            <w:tcW w:w="1983" w:type="dxa"/>
            <w:vAlign w:val="bottom"/>
          </w:tcPr>
          <w:p w14:paraId="1241519E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2687908</w:t>
            </w:r>
          </w:p>
        </w:tc>
        <w:tc>
          <w:tcPr>
            <w:tcW w:w="1595" w:type="dxa"/>
            <w:vAlign w:val="bottom"/>
          </w:tcPr>
          <w:p w14:paraId="6EE4D04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8.72</w:t>
            </w:r>
          </w:p>
        </w:tc>
        <w:tc>
          <w:tcPr>
            <w:tcW w:w="2204" w:type="dxa"/>
            <w:vAlign w:val="bottom"/>
          </w:tcPr>
          <w:p w14:paraId="5B16D7E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347° 17' 10''</w:t>
            </w:r>
          </w:p>
        </w:tc>
      </w:tr>
      <w:tr w:rsidR="002A1F1D" w:rsidRPr="00981701" w14:paraId="6E4E5802" w14:textId="77777777" w:rsidTr="00236A17">
        <w:trPr>
          <w:jc w:val="center"/>
        </w:trPr>
        <w:tc>
          <w:tcPr>
            <w:tcW w:w="1414" w:type="dxa"/>
            <w:vAlign w:val="bottom"/>
          </w:tcPr>
          <w:p w14:paraId="5AAC073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34</w:t>
            </w:r>
          </w:p>
        </w:tc>
        <w:tc>
          <w:tcPr>
            <w:tcW w:w="2149" w:type="dxa"/>
            <w:vAlign w:val="bottom"/>
          </w:tcPr>
          <w:p w14:paraId="149D422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955560.44</w:t>
            </w:r>
          </w:p>
        </w:tc>
        <w:tc>
          <w:tcPr>
            <w:tcW w:w="1983" w:type="dxa"/>
            <w:vAlign w:val="bottom"/>
          </w:tcPr>
          <w:p w14:paraId="70000ACA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2687906.08</w:t>
            </w:r>
          </w:p>
        </w:tc>
        <w:tc>
          <w:tcPr>
            <w:tcW w:w="1595" w:type="dxa"/>
            <w:vAlign w:val="bottom"/>
          </w:tcPr>
          <w:p w14:paraId="4CAAD6CD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15.03</w:t>
            </w:r>
          </w:p>
        </w:tc>
        <w:tc>
          <w:tcPr>
            <w:tcW w:w="2204" w:type="dxa"/>
            <w:vAlign w:val="bottom"/>
          </w:tcPr>
          <w:p w14:paraId="50FF543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347° 21' 35''</w:t>
            </w:r>
          </w:p>
        </w:tc>
      </w:tr>
      <w:tr w:rsidR="002A1F1D" w:rsidRPr="00981701" w14:paraId="067A6B58" w14:textId="77777777" w:rsidTr="00236A17">
        <w:trPr>
          <w:jc w:val="center"/>
        </w:trPr>
        <w:tc>
          <w:tcPr>
            <w:tcW w:w="1414" w:type="dxa"/>
            <w:vAlign w:val="bottom"/>
          </w:tcPr>
          <w:p w14:paraId="4E932E00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35</w:t>
            </w:r>
          </w:p>
        </w:tc>
        <w:tc>
          <w:tcPr>
            <w:tcW w:w="2149" w:type="dxa"/>
            <w:vAlign w:val="bottom"/>
          </w:tcPr>
          <w:p w14:paraId="7F5897C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955575.11</w:t>
            </w:r>
          </w:p>
        </w:tc>
        <w:tc>
          <w:tcPr>
            <w:tcW w:w="1983" w:type="dxa"/>
            <w:vAlign w:val="bottom"/>
          </w:tcPr>
          <w:p w14:paraId="04C3AF13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2687902.79</w:t>
            </w:r>
          </w:p>
        </w:tc>
        <w:tc>
          <w:tcPr>
            <w:tcW w:w="1595" w:type="dxa"/>
            <w:vAlign w:val="bottom"/>
          </w:tcPr>
          <w:p w14:paraId="62201017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0.51</w:t>
            </w:r>
          </w:p>
        </w:tc>
        <w:tc>
          <w:tcPr>
            <w:tcW w:w="2204" w:type="dxa"/>
            <w:vAlign w:val="bottom"/>
          </w:tcPr>
          <w:p w14:paraId="0316384C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349° 47' 46''</w:t>
            </w:r>
          </w:p>
        </w:tc>
      </w:tr>
      <w:tr w:rsidR="002A1F1D" w:rsidRPr="00981701" w14:paraId="5EE1EF0E" w14:textId="77777777" w:rsidTr="00236A17">
        <w:trPr>
          <w:jc w:val="center"/>
        </w:trPr>
        <w:tc>
          <w:tcPr>
            <w:tcW w:w="1414" w:type="dxa"/>
            <w:vAlign w:val="bottom"/>
          </w:tcPr>
          <w:p w14:paraId="2174B72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36</w:t>
            </w:r>
          </w:p>
        </w:tc>
        <w:tc>
          <w:tcPr>
            <w:tcW w:w="2149" w:type="dxa"/>
            <w:vAlign w:val="bottom"/>
          </w:tcPr>
          <w:p w14:paraId="15A26B9C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955575.61</w:t>
            </w:r>
          </w:p>
        </w:tc>
        <w:tc>
          <w:tcPr>
            <w:tcW w:w="1983" w:type="dxa"/>
            <w:vAlign w:val="bottom"/>
          </w:tcPr>
          <w:p w14:paraId="13070938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2687902.7</w:t>
            </w:r>
          </w:p>
        </w:tc>
        <w:tc>
          <w:tcPr>
            <w:tcW w:w="1595" w:type="dxa"/>
            <w:vAlign w:val="bottom"/>
          </w:tcPr>
          <w:p w14:paraId="0FF95465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29.09</w:t>
            </w:r>
          </w:p>
        </w:tc>
        <w:tc>
          <w:tcPr>
            <w:tcW w:w="2204" w:type="dxa"/>
            <w:vAlign w:val="bottom"/>
          </w:tcPr>
          <w:p w14:paraId="6B275482" w14:textId="77777777" w:rsidR="002A1F1D" w:rsidRPr="001E31BD" w:rsidRDefault="002A1F1D" w:rsidP="00236A17">
            <w:pPr>
              <w:jc w:val="center"/>
              <w:rPr>
                <w:color w:val="000000"/>
              </w:rPr>
            </w:pPr>
            <w:r w:rsidRPr="001E31BD">
              <w:rPr>
                <w:color w:val="000000"/>
              </w:rPr>
              <w:t>347° 20' 58''</w:t>
            </w:r>
          </w:p>
        </w:tc>
      </w:tr>
      <w:tr w:rsidR="002A1F1D" w:rsidRPr="00981701" w14:paraId="48D73EF0" w14:textId="77777777" w:rsidTr="00236A17">
        <w:trPr>
          <w:jc w:val="center"/>
        </w:trPr>
        <w:tc>
          <w:tcPr>
            <w:tcW w:w="9345" w:type="dxa"/>
            <w:gridSpan w:val="5"/>
            <w:vAlign w:val="bottom"/>
          </w:tcPr>
          <w:p w14:paraId="1C9CDD01" w14:textId="77777777" w:rsidR="002A1F1D" w:rsidRPr="003B6D81" w:rsidRDefault="002A1F1D" w:rsidP="00236A1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:04: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2</w:t>
            </w:r>
          </w:p>
        </w:tc>
      </w:tr>
      <w:tr w:rsidR="002A1F1D" w:rsidRPr="00981701" w14:paraId="4E4258E7" w14:textId="77777777" w:rsidTr="00236A17">
        <w:trPr>
          <w:jc w:val="center"/>
        </w:trPr>
        <w:tc>
          <w:tcPr>
            <w:tcW w:w="1414" w:type="dxa"/>
            <w:vAlign w:val="bottom"/>
          </w:tcPr>
          <w:p w14:paraId="04965349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1605BFAF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955691.44</w:t>
            </w:r>
          </w:p>
        </w:tc>
        <w:tc>
          <w:tcPr>
            <w:tcW w:w="1983" w:type="dxa"/>
            <w:vAlign w:val="bottom"/>
          </w:tcPr>
          <w:p w14:paraId="75975DD5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2688381.3</w:t>
            </w:r>
          </w:p>
        </w:tc>
        <w:tc>
          <w:tcPr>
            <w:tcW w:w="1595" w:type="dxa"/>
            <w:vAlign w:val="bottom"/>
          </w:tcPr>
          <w:p w14:paraId="4AF7BC99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98.21</w:t>
            </w:r>
          </w:p>
        </w:tc>
        <w:tc>
          <w:tcPr>
            <w:tcW w:w="2204" w:type="dxa"/>
            <w:vAlign w:val="bottom"/>
          </w:tcPr>
          <w:p w14:paraId="1D0B1C1D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86° 07' 45''</w:t>
            </w:r>
          </w:p>
        </w:tc>
      </w:tr>
      <w:tr w:rsidR="002A1F1D" w:rsidRPr="00981701" w14:paraId="2BF17459" w14:textId="77777777" w:rsidTr="00236A17">
        <w:trPr>
          <w:jc w:val="center"/>
        </w:trPr>
        <w:tc>
          <w:tcPr>
            <w:tcW w:w="1414" w:type="dxa"/>
            <w:vAlign w:val="bottom"/>
          </w:tcPr>
          <w:p w14:paraId="625983FC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1F29543C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955698.07</w:t>
            </w:r>
          </w:p>
        </w:tc>
        <w:tc>
          <w:tcPr>
            <w:tcW w:w="1983" w:type="dxa"/>
            <w:vAlign w:val="bottom"/>
          </w:tcPr>
          <w:p w14:paraId="0F9134AD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2688479.29</w:t>
            </w:r>
          </w:p>
        </w:tc>
        <w:tc>
          <w:tcPr>
            <w:tcW w:w="1595" w:type="dxa"/>
            <w:vAlign w:val="bottom"/>
          </w:tcPr>
          <w:p w14:paraId="509E9123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72.92</w:t>
            </w:r>
          </w:p>
        </w:tc>
        <w:tc>
          <w:tcPr>
            <w:tcW w:w="2204" w:type="dxa"/>
            <w:vAlign w:val="bottom"/>
          </w:tcPr>
          <w:p w14:paraId="6E32BFB5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183° 24' 44''</w:t>
            </w:r>
          </w:p>
        </w:tc>
      </w:tr>
      <w:tr w:rsidR="002A1F1D" w:rsidRPr="00981701" w14:paraId="354A8421" w14:textId="77777777" w:rsidTr="00236A17">
        <w:trPr>
          <w:jc w:val="center"/>
        </w:trPr>
        <w:tc>
          <w:tcPr>
            <w:tcW w:w="1414" w:type="dxa"/>
            <w:vAlign w:val="bottom"/>
          </w:tcPr>
          <w:p w14:paraId="69093BE4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224B978F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955625.28</w:t>
            </w:r>
          </w:p>
        </w:tc>
        <w:tc>
          <w:tcPr>
            <w:tcW w:w="1983" w:type="dxa"/>
            <w:vAlign w:val="bottom"/>
          </w:tcPr>
          <w:p w14:paraId="49021AD8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2688474.95</w:t>
            </w:r>
          </w:p>
        </w:tc>
        <w:tc>
          <w:tcPr>
            <w:tcW w:w="1595" w:type="dxa"/>
            <w:vAlign w:val="bottom"/>
          </w:tcPr>
          <w:p w14:paraId="70CCBEC3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6.89</w:t>
            </w:r>
          </w:p>
        </w:tc>
        <w:tc>
          <w:tcPr>
            <w:tcW w:w="2204" w:type="dxa"/>
            <w:vAlign w:val="bottom"/>
          </w:tcPr>
          <w:p w14:paraId="79BF2710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273° 29' 36''</w:t>
            </w:r>
          </w:p>
        </w:tc>
      </w:tr>
      <w:tr w:rsidR="002A1F1D" w:rsidRPr="00981701" w14:paraId="137799FB" w14:textId="77777777" w:rsidTr="00236A17">
        <w:trPr>
          <w:jc w:val="center"/>
        </w:trPr>
        <w:tc>
          <w:tcPr>
            <w:tcW w:w="1414" w:type="dxa"/>
            <w:vAlign w:val="bottom"/>
          </w:tcPr>
          <w:p w14:paraId="06BBAE7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692017B0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955625.7</w:t>
            </w:r>
          </w:p>
        </w:tc>
        <w:tc>
          <w:tcPr>
            <w:tcW w:w="1983" w:type="dxa"/>
            <w:vAlign w:val="bottom"/>
          </w:tcPr>
          <w:p w14:paraId="0F39B7B2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2688468.07</w:t>
            </w:r>
          </w:p>
        </w:tc>
        <w:tc>
          <w:tcPr>
            <w:tcW w:w="1595" w:type="dxa"/>
            <w:vAlign w:val="bottom"/>
          </w:tcPr>
          <w:p w14:paraId="3448EBB3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102.83</w:t>
            </w:r>
          </w:p>
        </w:tc>
        <w:tc>
          <w:tcPr>
            <w:tcW w:w="2204" w:type="dxa"/>
            <w:vAlign w:val="bottom"/>
          </w:tcPr>
          <w:p w14:paraId="6C87092B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303° 06' 38''</w:t>
            </w:r>
          </w:p>
        </w:tc>
      </w:tr>
      <w:tr w:rsidR="002A1F1D" w:rsidRPr="00981701" w14:paraId="73DE7D9A" w14:textId="77777777" w:rsidTr="00236A17">
        <w:trPr>
          <w:jc w:val="center"/>
        </w:trPr>
        <w:tc>
          <w:tcPr>
            <w:tcW w:w="1414" w:type="dxa"/>
            <w:vAlign w:val="bottom"/>
          </w:tcPr>
          <w:p w14:paraId="6E5AE043" w14:textId="77777777" w:rsidR="002A1F1D" w:rsidRPr="003B209B" w:rsidRDefault="002A1F1D" w:rsidP="00236A17">
            <w:pPr>
              <w:jc w:val="center"/>
              <w:rPr>
                <w:color w:val="000000"/>
              </w:rPr>
            </w:pPr>
            <w:r w:rsidRPr="003B209B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2F5A5F61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955681.87</w:t>
            </w:r>
          </w:p>
        </w:tc>
        <w:tc>
          <w:tcPr>
            <w:tcW w:w="1983" w:type="dxa"/>
            <w:vAlign w:val="bottom"/>
          </w:tcPr>
          <w:p w14:paraId="3909DB97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2688381.94</w:t>
            </w:r>
          </w:p>
        </w:tc>
        <w:tc>
          <w:tcPr>
            <w:tcW w:w="1595" w:type="dxa"/>
            <w:vAlign w:val="bottom"/>
          </w:tcPr>
          <w:p w14:paraId="4A39F10B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9.59</w:t>
            </w:r>
          </w:p>
        </w:tc>
        <w:tc>
          <w:tcPr>
            <w:tcW w:w="2204" w:type="dxa"/>
            <w:vAlign w:val="bottom"/>
          </w:tcPr>
          <w:p w14:paraId="2BE10DE3" w14:textId="77777777" w:rsidR="002A1F1D" w:rsidRPr="003B6D81" w:rsidRDefault="002A1F1D" w:rsidP="00236A17">
            <w:pPr>
              <w:jc w:val="center"/>
              <w:rPr>
                <w:color w:val="000000"/>
              </w:rPr>
            </w:pPr>
            <w:r w:rsidRPr="003B6D81">
              <w:rPr>
                <w:color w:val="000000"/>
              </w:rPr>
              <w:t>356° 10' 26''</w:t>
            </w:r>
          </w:p>
        </w:tc>
      </w:tr>
    </w:tbl>
    <w:p w14:paraId="3985695E" w14:textId="77777777" w:rsidR="002A1F1D" w:rsidRDefault="002A1F1D" w:rsidP="002A1F1D"/>
    <w:p w14:paraId="363BE3B4" w14:textId="08721243" w:rsidR="00E1521E" w:rsidRDefault="002A1F1D" w:rsidP="002A1F1D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1521E" w:rsidSect="002A1F1D">
      <w:pgSz w:w="11906" w:h="16838"/>
      <w:pgMar w:top="1276" w:right="426" w:bottom="1559" w:left="426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9696" w14:textId="77777777" w:rsidR="00AF5F45" w:rsidRDefault="00AF5F45">
      <w:r>
        <w:separator/>
      </w:r>
    </w:p>
  </w:endnote>
  <w:endnote w:type="continuationSeparator" w:id="0">
    <w:p w14:paraId="35750D9E" w14:textId="77777777" w:rsidR="00AF5F45" w:rsidRDefault="00AF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E938" w14:textId="77777777" w:rsidR="00AF5F45" w:rsidRDefault="00AF5F45">
    <w:pPr>
      <w:pStyle w:val="a7"/>
      <w:jc w:val="right"/>
    </w:pPr>
  </w:p>
  <w:p w14:paraId="2856EE93" w14:textId="77777777" w:rsidR="00AF5F45" w:rsidRDefault="00AF5F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0A43" w14:textId="77777777" w:rsidR="00AF5F45" w:rsidRDefault="00AF5F45">
      <w:r>
        <w:separator/>
      </w:r>
    </w:p>
  </w:footnote>
  <w:footnote w:type="continuationSeparator" w:id="0">
    <w:p w14:paraId="3BBA857E" w14:textId="77777777" w:rsidR="00AF5F45" w:rsidRDefault="00AF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E524" w14:textId="77777777" w:rsidR="00AF5F45" w:rsidRDefault="00AF5F45" w:rsidP="00A3761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E28A98" w14:textId="77777777" w:rsidR="00AF5F45" w:rsidRDefault="00AF5F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0C54" w14:textId="77777777" w:rsidR="00AF5F45" w:rsidRDefault="00AF5F45">
    <w:pPr>
      <w:pStyle w:val="a5"/>
      <w:jc w:val="center"/>
    </w:pPr>
  </w:p>
  <w:p w14:paraId="0D1FF56B" w14:textId="77777777" w:rsidR="00AF5F45" w:rsidRDefault="00AF5F4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multilevel"/>
    <w:tmpl w:val="0000000E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25"/>
    <w:lvl w:ilvl="0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50241D5"/>
    <w:multiLevelType w:val="hybridMultilevel"/>
    <w:tmpl w:val="922C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875C9"/>
    <w:multiLevelType w:val="hybridMultilevel"/>
    <w:tmpl w:val="703A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82DB1"/>
    <w:multiLevelType w:val="hybridMultilevel"/>
    <w:tmpl w:val="FBB8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830EA"/>
    <w:multiLevelType w:val="hybridMultilevel"/>
    <w:tmpl w:val="5B32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DD5BA1"/>
    <w:multiLevelType w:val="multilevel"/>
    <w:tmpl w:val="0486F9E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0520FE"/>
    <w:multiLevelType w:val="hybridMultilevel"/>
    <w:tmpl w:val="8EB2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2583"/>
    <w:multiLevelType w:val="hybridMultilevel"/>
    <w:tmpl w:val="A68C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9162D"/>
    <w:multiLevelType w:val="hybridMultilevel"/>
    <w:tmpl w:val="9CFA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6BC9"/>
    <w:multiLevelType w:val="hybridMultilevel"/>
    <w:tmpl w:val="D83C19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4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5" w15:restartNumberingAfterBreak="0">
    <w:nsid w:val="464C11A6"/>
    <w:multiLevelType w:val="multilevel"/>
    <w:tmpl w:val="A3A22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761F8F"/>
    <w:multiLevelType w:val="hybridMultilevel"/>
    <w:tmpl w:val="CDD6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4DE767F"/>
    <w:multiLevelType w:val="hybridMultilevel"/>
    <w:tmpl w:val="23D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7921"/>
    <w:multiLevelType w:val="hybridMultilevel"/>
    <w:tmpl w:val="A56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D61D0"/>
    <w:multiLevelType w:val="multilevel"/>
    <w:tmpl w:val="52B8D8F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36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76E571EC"/>
    <w:multiLevelType w:val="hybridMultilevel"/>
    <w:tmpl w:val="B24C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F48DC"/>
    <w:multiLevelType w:val="hybridMultilevel"/>
    <w:tmpl w:val="C530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10DD6"/>
    <w:multiLevelType w:val="multilevel"/>
    <w:tmpl w:val="D78A81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26"/>
  </w:num>
  <w:num w:numId="5">
    <w:abstractNumId w:val="1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2"/>
  </w:num>
  <w:num w:numId="13">
    <w:abstractNumId w:val="29"/>
  </w:num>
  <w:num w:numId="14">
    <w:abstractNumId w:val="36"/>
  </w:num>
  <w:num w:numId="15">
    <w:abstractNumId w:val="32"/>
  </w:num>
  <w:num w:numId="16">
    <w:abstractNumId w:val="22"/>
  </w:num>
  <w:num w:numId="17">
    <w:abstractNumId w:val="16"/>
  </w:num>
  <w:num w:numId="18">
    <w:abstractNumId w:val="1"/>
  </w:num>
  <w:num w:numId="19">
    <w:abstractNumId w:val="31"/>
  </w:num>
  <w:num w:numId="20">
    <w:abstractNumId w:val="27"/>
  </w:num>
  <w:num w:numId="21">
    <w:abstractNumId w:val="0"/>
  </w:num>
  <w:num w:numId="22">
    <w:abstractNumId w:val="2"/>
  </w:num>
  <w:num w:numId="23">
    <w:abstractNumId w:val="3"/>
  </w:num>
  <w:num w:numId="24">
    <w:abstractNumId w:val="15"/>
  </w:num>
  <w:num w:numId="25">
    <w:abstractNumId w:val="39"/>
  </w:num>
  <w:num w:numId="26">
    <w:abstractNumId w:val="25"/>
  </w:num>
  <w:num w:numId="27">
    <w:abstractNumId w:val="34"/>
  </w:num>
  <w:num w:numId="28">
    <w:abstractNumId w:val="18"/>
  </w:num>
  <w:num w:numId="29">
    <w:abstractNumId w:val="30"/>
  </w:num>
  <w:num w:numId="30">
    <w:abstractNumId w:val="21"/>
  </w:num>
  <w:num w:numId="31">
    <w:abstractNumId w:val="37"/>
  </w:num>
  <w:num w:numId="32">
    <w:abstractNumId w:val="6"/>
  </w:num>
  <w:num w:numId="33">
    <w:abstractNumId w:val="10"/>
  </w:num>
  <w:num w:numId="34">
    <w:abstractNumId w:val="33"/>
  </w:num>
  <w:num w:numId="35">
    <w:abstractNumId w:val="5"/>
  </w:num>
  <w:num w:numId="36">
    <w:abstractNumId w:val="20"/>
  </w:num>
  <w:num w:numId="37">
    <w:abstractNumId w:val="38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1"/>
  </w:num>
  <w:num w:numId="42">
    <w:abstractNumId w:val="32"/>
    <w:lvlOverride w:ilvl="0">
      <w:lvl w:ilvl="0">
        <w:start w:val="1"/>
        <w:numFmt w:val="bullet"/>
        <w:pStyle w:val="a"/>
        <w:suff w:val="space"/>
        <w:lvlText w:val="–"/>
        <w:lvlJc w:val="left"/>
        <w:pPr>
          <w:ind w:left="1" w:firstLine="567"/>
        </w:pPr>
        <w:rPr>
          <w:rFonts w:ascii="Times New Roman" w:hAnsi="Times New Roman" w:cs="Times New Roman" w:hint="default"/>
          <w:color w:val="auto"/>
          <w:lang w:val="x-none"/>
        </w:rPr>
      </w:lvl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3D85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C60B6"/>
    <w:rsid w:val="000D2C7E"/>
    <w:rsid w:val="000D2DF4"/>
    <w:rsid w:val="000D6C48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3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478BE"/>
    <w:rsid w:val="00150295"/>
    <w:rsid w:val="001502AF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48BB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C00C9"/>
    <w:rsid w:val="001C0FC3"/>
    <w:rsid w:val="001C1876"/>
    <w:rsid w:val="001C4BFF"/>
    <w:rsid w:val="001C5BA1"/>
    <w:rsid w:val="001D5DED"/>
    <w:rsid w:val="001D641E"/>
    <w:rsid w:val="001E25A1"/>
    <w:rsid w:val="001E27A4"/>
    <w:rsid w:val="001E5695"/>
    <w:rsid w:val="001E798F"/>
    <w:rsid w:val="001F1F25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5EFB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1F1D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C7AAF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2659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6EB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479E"/>
    <w:rsid w:val="004864F2"/>
    <w:rsid w:val="004879F1"/>
    <w:rsid w:val="0049062C"/>
    <w:rsid w:val="00496596"/>
    <w:rsid w:val="004A06F2"/>
    <w:rsid w:val="004A1C8F"/>
    <w:rsid w:val="004A37E1"/>
    <w:rsid w:val="004A5DB5"/>
    <w:rsid w:val="004B3E27"/>
    <w:rsid w:val="004B5A32"/>
    <w:rsid w:val="004B757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6D8C"/>
    <w:rsid w:val="00510294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4294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65DE7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B7743"/>
    <w:rsid w:val="005C0D9C"/>
    <w:rsid w:val="005C19D3"/>
    <w:rsid w:val="005C4C10"/>
    <w:rsid w:val="005D0CDF"/>
    <w:rsid w:val="005D22AD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07883"/>
    <w:rsid w:val="00610D3E"/>
    <w:rsid w:val="00613D11"/>
    <w:rsid w:val="00614D2D"/>
    <w:rsid w:val="00625344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04B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5CA4"/>
    <w:rsid w:val="006D7597"/>
    <w:rsid w:val="006E5CE8"/>
    <w:rsid w:val="006E7B69"/>
    <w:rsid w:val="006F2BEC"/>
    <w:rsid w:val="006F6B90"/>
    <w:rsid w:val="006F761C"/>
    <w:rsid w:val="00700BFB"/>
    <w:rsid w:val="0070231A"/>
    <w:rsid w:val="0070491C"/>
    <w:rsid w:val="00705D08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6D73"/>
    <w:rsid w:val="00767687"/>
    <w:rsid w:val="00767EC7"/>
    <w:rsid w:val="00772117"/>
    <w:rsid w:val="007729A0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977D0"/>
    <w:rsid w:val="007A0727"/>
    <w:rsid w:val="007A67C3"/>
    <w:rsid w:val="007B0636"/>
    <w:rsid w:val="007B27C5"/>
    <w:rsid w:val="007B4CB8"/>
    <w:rsid w:val="007B5173"/>
    <w:rsid w:val="007B56B2"/>
    <w:rsid w:val="007B6186"/>
    <w:rsid w:val="007B727D"/>
    <w:rsid w:val="007C0A48"/>
    <w:rsid w:val="007C233C"/>
    <w:rsid w:val="007C2944"/>
    <w:rsid w:val="007C4065"/>
    <w:rsid w:val="007C4901"/>
    <w:rsid w:val="007D070E"/>
    <w:rsid w:val="007D4AD5"/>
    <w:rsid w:val="007D5A35"/>
    <w:rsid w:val="007E1937"/>
    <w:rsid w:val="007E387F"/>
    <w:rsid w:val="007E4B89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047"/>
    <w:rsid w:val="008A76C2"/>
    <w:rsid w:val="008B0174"/>
    <w:rsid w:val="008B0B90"/>
    <w:rsid w:val="008B64AF"/>
    <w:rsid w:val="008C2163"/>
    <w:rsid w:val="008C39A1"/>
    <w:rsid w:val="008C4690"/>
    <w:rsid w:val="008C6333"/>
    <w:rsid w:val="008D001B"/>
    <w:rsid w:val="008D13A8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34EE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84066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0214"/>
    <w:rsid w:val="009E3E3D"/>
    <w:rsid w:val="009F308B"/>
    <w:rsid w:val="009F4AC4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049E"/>
    <w:rsid w:val="00AE4A36"/>
    <w:rsid w:val="00AE65F1"/>
    <w:rsid w:val="00AF22FC"/>
    <w:rsid w:val="00AF35E8"/>
    <w:rsid w:val="00AF3865"/>
    <w:rsid w:val="00AF4489"/>
    <w:rsid w:val="00AF4B18"/>
    <w:rsid w:val="00AF5402"/>
    <w:rsid w:val="00AF5F45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1848"/>
    <w:rsid w:val="00BC2355"/>
    <w:rsid w:val="00BC32DE"/>
    <w:rsid w:val="00BC6E09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3B3E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5EFA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398D"/>
    <w:rsid w:val="00D14417"/>
    <w:rsid w:val="00D1715C"/>
    <w:rsid w:val="00D174D5"/>
    <w:rsid w:val="00D211A3"/>
    <w:rsid w:val="00D2163A"/>
    <w:rsid w:val="00D218C7"/>
    <w:rsid w:val="00D22441"/>
    <w:rsid w:val="00D24E33"/>
    <w:rsid w:val="00D25807"/>
    <w:rsid w:val="00D32742"/>
    <w:rsid w:val="00D32C7F"/>
    <w:rsid w:val="00D33EA8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5A09"/>
    <w:rsid w:val="00DC7716"/>
    <w:rsid w:val="00DD3D38"/>
    <w:rsid w:val="00DD57AB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1521E"/>
    <w:rsid w:val="00E21FD6"/>
    <w:rsid w:val="00E22865"/>
    <w:rsid w:val="00E260FB"/>
    <w:rsid w:val="00E303C8"/>
    <w:rsid w:val="00E3040F"/>
    <w:rsid w:val="00E36130"/>
    <w:rsid w:val="00E4111E"/>
    <w:rsid w:val="00E416B0"/>
    <w:rsid w:val="00E4414A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2818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416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65F3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4:docId w14:val="598B9128"/>
  <w15:docId w15:val="{137CC28A-BA0E-42C4-B1FD-E112AE8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 w:qFormat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uiPriority w:val="9"/>
    <w:qFormat/>
    <w:rsid w:val="006E7B69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uiPriority w:val="9"/>
    <w:unhideWhenUsed/>
    <w:qFormat/>
    <w:rsid w:val="001848BB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iPriority w:val="9"/>
    <w:unhideWhenUsed/>
    <w:qFormat/>
    <w:rsid w:val="00781771"/>
    <w:pPr>
      <w:keepNext/>
      <w:numPr>
        <w:ilvl w:val="2"/>
        <w:numId w:val="15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848BB"/>
    <w:pPr>
      <w:keepNext/>
      <w:keepLines/>
      <w:numPr>
        <w:ilvl w:val="3"/>
        <w:numId w:val="15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1848BB"/>
    <w:pPr>
      <w:keepNext/>
      <w:keepLines/>
      <w:numPr>
        <w:ilvl w:val="4"/>
        <w:numId w:val="15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48BB"/>
    <w:pPr>
      <w:keepNext/>
      <w:keepLines/>
      <w:numPr>
        <w:ilvl w:val="5"/>
        <w:numId w:val="15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Заголовок x.x"/>
    <w:basedOn w:val="a1"/>
    <w:next w:val="a1"/>
    <w:link w:val="70"/>
    <w:uiPriority w:val="9"/>
    <w:semiHidden/>
    <w:unhideWhenUsed/>
    <w:qFormat/>
    <w:rsid w:val="001848BB"/>
    <w:pPr>
      <w:keepNext/>
      <w:keepLines/>
      <w:numPr>
        <w:ilvl w:val="6"/>
        <w:numId w:val="15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48BB"/>
    <w:pPr>
      <w:keepNext/>
      <w:keepLines/>
      <w:numPr>
        <w:ilvl w:val="7"/>
        <w:numId w:val="15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48BB"/>
    <w:pPr>
      <w:keepNext/>
      <w:keepLines/>
      <w:numPr>
        <w:ilvl w:val="8"/>
        <w:numId w:val="15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A3761A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A3761A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A3761A"/>
  </w:style>
  <w:style w:type="table" w:styleId="aa">
    <w:name w:val="Table Grid"/>
    <w:basedOn w:val="a3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1"/>
    <w:qFormat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b">
    <w:name w:val="Заголовок титульного листа"/>
    <w:basedOn w:val="a1"/>
    <w:next w:val="a1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6">
    <w:name w:val="Верхний колонтитул Знак"/>
    <w:link w:val="a5"/>
    <w:uiPriority w:val="99"/>
    <w:qFormat/>
    <w:rsid w:val="00AF22F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qFormat/>
    <w:rsid w:val="00AF22FC"/>
    <w:rPr>
      <w:sz w:val="24"/>
      <w:szCs w:val="24"/>
    </w:rPr>
  </w:style>
  <w:style w:type="paragraph" w:styleId="ac">
    <w:name w:val="Document Map"/>
    <w:basedOn w:val="a1"/>
    <w:link w:val="ad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f"/>
    <w:uiPriority w:val="99"/>
    <w:unhideWhenUsed/>
    <w:qFormat/>
    <w:rsid w:val="00462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qFormat/>
    <w:rsid w:val="00462AF3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0"/>
    <w:uiPriority w:val="9"/>
    <w:qFormat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1"/>
    <w:rsid w:val="00D740D7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qFormat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uiPriority w:val="9"/>
    <w:rsid w:val="00781771"/>
    <w:rPr>
      <w:b/>
      <w:bCs/>
      <w:sz w:val="24"/>
      <w:szCs w:val="26"/>
    </w:rPr>
  </w:style>
  <w:style w:type="paragraph" w:styleId="af1">
    <w:name w:val="Normal (Web)"/>
    <w:basedOn w:val="a1"/>
    <w:uiPriority w:val="99"/>
    <w:unhideWhenUsed/>
    <w:qFormat/>
    <w:rsid w:val="008F5CD0"/>
    <w:pPr>
      <w:spacing w:before="100" w:beforeAutospacing="1" w:after="100" w:afterAutospacing="1"/>
    </w:pPr>
  </w:style>
  <w:style w:type="paragraph" w:styleId="af2">
    <w:name w:val="TOC Heading"/>
    <w:basedOn w:val="10"/>
    <w:next w:val="a1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3">
    <w:name w:val="toc 1"/>
    <w:basedOn w:val="a1"/>
    <w:next w:val="a1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3">
    <w:name w:val="Основной текст_"/>
    <w:link w:val="14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1"/>
    <w:next w:val="a1"/>
    <w:autoRedefine/>
    <w:uiPriority w:val="39"/>
    <w:semiHidden/>
    <w:unhideWhenUsed/>
    <w:rsid w:val="00781771"/>
    <w:pPr>
      <w:ind w:left="960"/>
    </w:pPr>
  </w:style>
  <w:style w:type="paragraph" w:customStyle="1" w:styleId="14">
    <w:name w:val="Основной текст1"/>
    <w:basedOn w:val="a1"/>
    <w:link w:val="af3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D37BB3"/>
    <w:rPr>
      <w:sz w:val="24"/>
      <w:szCs w:val="24"/>
    </w:rPr>
  </w:style>
  <w:style w:type="paragraph" w:styleId="af6">
    <w:name w:val="List Paragraph"/>
    <w:basedOn w:val="a1"/>
    <w:link w:val="af7"/>
    <w:qFormat/>
    <w:rsid w:val="00D37BB3"/>
    <w:pPr>
      <w:ind w:left="720" w:firstLine="0"/>
      <w:contextualSpacing/>
      <w:jc w:val="left"/>
    </w:pPr>
  </w:style>
  <w:style w:type="numbering" w:customStyle="1" w:styleId="15">
    <w:name w:val="Нет списка1"/>
    <w:next w:val="a4"/>
    <w:uiPriority w:val="99"/>
    <w:semiHidden/>
    <w:unhideWhenUsed/>
    <w:qFormat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5">
    <w:name w:val="Без интервала Знак"/>
    <w:link w:val="af4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1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7">
    <w:name w:val="Абзац списка Знак"/>
    <w:link w:val="af6"/>
    <w:qFormat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4B3E27"/>
    <w:pPr>
      <w:ind w:firstLine="709"/>
    </w:pPr>
  </w:style>
  <w:style w:type="character" w:customStyle="1" w:styleId="S2">
    <w:name w:val="S_Обычный Знак"/>
    <w:basedOn w:val="a2"/>
    <w:link w:val="S0"/>
    <w:rsid w:val="004B3E27"/>
    <w:rPr>
      <w:sz w:val="24"/>
      <w:szCs w:val="24"/>
    </w:rPr>
  </w:style>
  <w:style w:type="character" w:styleId="af8">
    <w:name w:val="FollowedHyperlink"/>
    <w:basedOn w:val="a2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uiPriority w:val="9"/>
    <w:qFormat/>
    <w:rsid w:val="001848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184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1848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184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7"/>
    <w:uiPriority w:val="9"/>
    <w:semiHidden/>
    <w:rsid w:val="001848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1848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48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9">
    <w:name w:val="Абзац"/>
    <w:basedOn w:val="a1"/>
    <w:link w:val="afa"/>
    <w:qFormat/>
    <w:rsid w:val="001848BB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qFormat/>
    <w:rsid w:val="001848BB"/>
    <w:rPr>
      <w:sz w:val="24"/>
      <w:szCs w:val="24"/>
      <w:lang w:val="x-none" w:eastAsia="x-none"/>
    </w:rPr>
  </w:style>
  <w:style w:type="paragraph" w:customStyle="1" w:styleId="ConsPlusTitle">
    <w:name w:val="ConsPlusTitle"/>
    <w:rsid w:val="00184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"/>
    <w:aliases w:val="List Char,Char Char"/>
    <w:basedOn w:val="a1"/>
    <w:link w:val="afb"/>
    <w:rsid w:val="001848BB"/>
    <w:pPr>
      <w:numPr>
        <w:numId w:val="15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aliases w:val="List Char Знак,Char Char Знак"/>
    <w:link w:val="a"/>
    <w:rsid w:val="001848BB"/>
    <w:rPr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1848BB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Заголовок Знак"/>
    <w:basedOn w:val="a2"/>
    <w:link w:val="afc"/>
    <w:rsid w:val="001848BB"/>
    <w:rPr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1848BB"/>
    <w:pPr>
      <w:numPr>
        <w:numId w:val="16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1848BB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1848BB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1848BB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1848BB"/>
    <w:pPr>
      <w:numPr>
        <w:numId w:val="16"/>
      </w:numPr>
    </w:pPr>
  </w:style>
  <w:style w:type="numbering" w:styleId="1ai">
    <w:name w:val="Outline List 1"/>
    <w:basedOn w:val="a4"/>
    <w:uiPriority w:val="99"/>
    <w:qFormat/>
    <w:rsid w:val="001848BB"/>
    <w:pPr>
      <w:numPr>
        <w:numId w:val="13"/>
      </w:numPr>
    </w:pPr>
  </w:style>
  <w:style w:type="paragraph" w:styleId="afe">
    <w:name w:val="List Bullet"/>
    <w:basedOn w:val="a1"/>
    <w:autoRedefine/>
    <w:rsid w:val="001848BB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1848BB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1848BB"/>
    <w:pPr>
      <w:numPr>
        <w:numId w:val="17"/>
      </w:numPr>
    </w:pPr>
  </w:style>
  <w:style w:type="numbering" w:styleId="a0">
    <w:name w:val="Outline List 3"/>
    <w:basedOn w:val="a4"/>
    <w:uiPriority w:val="99"/>
    <w:rsid w:val="001848BB"/>
    <w:pPr>
      <w:numPr>
        <w:numId w:val="14"/>
      </w:numPr>
    </w:pPr>
  </w:style>
  <w:style w:type="paragraph" w:customStyle="1" w:styleId="aff">
    <w:name w:val="Табличный_заголовки"/>
    <w:basedOn w:val="a1"/>
    <w:qFormat/>
    <w:rsid w:val="001848BB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qFormat/>
    <w:rsid w:val="001848BB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1848B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1848BB"/>
    <w:pPr>
      <w:ind w:firstLine="0"/>
      <w:jc w:val="center"/>
    </w:pPr>
    <w:rPr>
      <w:sz w:val="20"/>
    </w:rPr>
  </w:style>
  <w:style w:type="character" w:customStyle="1" w:styleId="16">
    <w:name w:val="Красный1"/>
    <w:rsid w:val="001848BB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1848BB"/>
    <w:rPr>
      <w:sz w:val="24"/>
      <w:szCs w:val="24"/>
    </w:rPr>
  </w:style>
  <w:style w:type="character" w:styleId="aff2">
    <w:name w:val="Subtle Emphasis"/>
    <w:uiPriority w:val="19"/>
    <w:qFormat/>
    <w:rsid w:val="001848BB"/>
    <w:rPr>
      <w:i/>
      <w:iCs/>
      <w:color w:val="5A5A5A"/>
    </w:rPr>
  </w:style>
  <w:style w:type="paragraph" w:customStyle="1" w:styleId="aff3">
    <w:name w:val="Табличный"/>
    <w:basedOn w:val="a1"/>
    <w:rsid w:val="001848BB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qFormat/>
    <w:rsid w:val="001848BB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qFormat/>
    <w:rsid w:val="001848BB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1848BB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1">
    <w:name w:val="toc 7"/>
    <w:basedOn w:val="a1"/>
    <w:next w:val="a1"/>
    <w:autoRedefine/>
    <w:rsid w:val="001848BB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a"/>
    <w:uiPriority w:val="59"/>
    <w:rsid w:val="00063D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Стиль Основной текст"/>
    <w:basedOn w:val="a1"/>
    <w:rsid w:val="000C60B6"/>
    <w:pPr>
      <w:suppressAutoHyphens/>
      <w:ind w:left="284" w:right="284" w:firstLine="709"/>
    </w:pPr>
    <w:rPr>
      <w:szCs w:val="20"/>
      <w:lang w:eastAsia="zh-CN"/>
    </w:rPr>
  </w:style>
  <w:style w:type="paragraph" w:customStyle="1" w:styleId="Style19">
    <w:name w:val="Style19"/>
    <w:basedOn w:val="a1"/>
    <w:rsid w:val="000C60B6"/>
    <w:pPr>
      <w:widowControl w:val="0"/>
      <w:suppressAutoHyphens/>
      <w:autoSpaceDE w:val="0"/>
      <w:spacing w:line="288" w:lineRule="exact"/>
      <w:ind w:firstLine="0"/>
    </w:pPr>
    <w:rPr>
      <w:lang w:eastAsia="zh-CN"/>
    </w:rPr>
  </w:style>
  <w:style w:type="paragraph" w:styleId="aff8">
    <w:name w:val="toa heading"/>
    <w:basedOn w:val="10"/>
    <w:next w:val="a1"/>
    <w:rsid w:val="000C60B6"/>
    <w:pPr>
      <w:keepNext/>
      <w:keepLines/>
      <w:spacing w:before="480" w:line="360" w:lineRule="auto"/>
      <w:ind w:firstLine="0"/>
      <w:jc w:val="left"/>
    </w:pPr>
    <w:rPr>
      <w:rFonts w:ascii="Cambria" w:hAnsi="Cambria"/>
      <w:color w:val="365F91"/>
      <w:kern w:val="0"/>
      <w:sz w:val="28"/>
      <w:szCs w:val="28"/>
      <w:lang w:eastAsia="zh-CN"/>
    </w:rPr>
  </w:style>
  <w:style w:type="paragraph" w:customStyle="1" w:styleId="Default">
    <w:name w:val="Default"/>
    <w:rsid w:val="000C60B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">
    <w:name w:val="Маркированный список1"/>
    <w:basedOn w:val="a1"/>
    <w:rsid w:val="000C60B6"/>
    <w:pPr>
      <w:numPr>
        <w:numId w:val="23"/>
      </w:numPr>
      <w:tabs>
        <w:tab w:val="left" w:pos="1080"/>
      </w:tabs>
      <w:suppressAutoHyphens/>
      <w:spacing w:line="360" w:lineRule="auto"/>
      <w:ind w:left="0" w:firstLine="720"/>
    </w:pPr>
    <w:rPr>
      <w:color w:val="333399"/>
      <w:w w:val="109"/>
      <w:lang w:eastAsia="zh-CN"/>
    </w:rPr>
  </w:style>
  <w:style w:type="paragraph" w:customStyle="1" w:styleId="aff9">
    <w:name w:val="Табличный_по ширине"/>
    <w:basedOn w:val="aff4"/>
    <w:rsid w:val="000C60B6"/>
    <w:pPr>
      <w:suppressAutoHyphens/>
      <w:jc w:val="both"/>
    </w:pPr>
    <w:rPr>
      <w:lang w:eastAsia="zh-CN"/>
    </w:rPr>
  </w:style>
  <w:style w:type="paragraph" w:customStyle="1" w:styleId="101">
    <w:name w:val="Табличный_нумерованный_10"/>
    <w:basedOn w:val="a1"/>
    <w:qFormat/>
    <w:rsid w:val="00D1398D"/>
    <w:pPr>
      <w:ind w:firstLine="0"/>
      <w:jc w:val="left"/>
    </w:pPr>
    <w:rPr>
      <w:sz w:val="20"/>
    </w:rPr>
  </w:style>
  <w:style w:type="paragraph" w:customStyle="1" w:styleId="affa">
    <w:name w:val="Содержимое таблицы"/>
    <w:basedOn w:val="a1"/>
    <w:qFormat/>
    <w:rsid w:val="00D1398D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2"/>
    <w:uiPriority w:val="99"/>
    <w:unhideWhenUsed/>
    <w:rsid w:val="00D33EA8"/>
    <w:rPr>
      <w:color w:val="0563C1" w:themeColor="hyperlink"/>
      <w:u w:val="single"/>
    </w:rPr>
  </w:style>
  <w:style w:type="character" w:styleId="affb">
    <w:name w:val="Strong"/>
    <w:uiPriority w:val="22"/>
    <w:qFormat/>
    <w:rsid w:val="00D33EA8"/>
    <w:rPr>
      <w:b/>
      <w:bCs/>
    </w:rPr>
  </w:style>
  <w:style w:type="character" w:customStyle="1" w:styleId="affc">
    <w:name w:val="Привязка сноски"/>
    <w:rsid w:val="00D33EA8"/>
    <w:rPr>
      <w:vertAlign w:val="superscript"/>
    </w:rPr>
  </w:style>
  <w:style w:type="character" w:customStyle="1" w:styleId="FootnoteCharacters">
    <w:name w:val="Footnote Characters"/>
    <w:qFormat/>
    <w:rsid w:val="00D33EA8"/>
    <w:rPr>
      <w:vertAlign w:val="superscript"/>
    </w:rPr>
  </w:style>
  <w:style w:type="character" w:customStyle="1" w:styleId="affd">
    <w:name w:val="Текст сноски Знак"/>
    <w:basedOn w:val="a2"/>
    <w:qFormat/>
    <w:rsid w:val="00D33E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D33EA8"/>
  </w:style>
  <w:style w:type="character" w:customStyle="1" w:styleId="ListLabel2">
    <w:name w:val="ListLabel 2"/>
    <w:qFormat/>
    <w:rsid w:val="00D33EA8"/>
    <w:rPr>
      <w:rFonts w:eastAsia="Times New Roman" w:cs="Times New Roman"/>
    </w:rPr>
  </w:style>
  <w:style w:type="character" w:customStyle="1" w:styleId="ListLabel3">
    <w:name w:val="ListLabel 3"/>
    <w:qFormat/>
    <w:rsid w:val="00D33EA8"/>
    <w:rPr>
      <w:rFonts w:cs="Courier New"/>
    </w:rPr>
  </w:style>
  <w:style w:type="character" w:customStyle="1" w:styleId="ListLabel4">
    <w:name w:val="ListLabel 4"/>
    <w:qFormat/>
    <w:rsid w:val="00D33EA8"/>
    <w:rPr>
      <w:rFonts w:cs="Courier New"/>
    </w:rPr>
  </w:style>
  <w:style w:type="character" w:customStyle="1" w:styleId="ListLabel5">
    <w:name w:val="ListLabel 5"/>
    <w:qFormat/>
    <w:rsid w:val="00D33EA8"/>
    <w:rPr>
      <w:rFonts w:cs="Courier New"/>
    </w:rPr>
  </w:style>
  <w:style w:type="character" w:customStyle="1" w:styleId="ListLabel6">
    <w:name w:val="ListLabel 6"/>
    <w:qFormat/>
    <w:rsid w:val="00D33EA8"/>
    <w:rPr>
      <w:b/>
    </w:rPr>
  </w:style>
  <w:style w:type="character" w:customStyle="1" w:styleId="ListLabel7">
    <w:name w:val="ListLabel 7"/>
    <w:qFormat/>
    <w:rsid w:val="00D33EA8"/>
    <w:rPr>
      <w:rFonts w:cs="Courier New"/>
    </w:rPr>
  </w:style>
  <w:style w:type="character" w:customStyle="1" w:styleId="ListLabel8">
    <w:name w:val="ListLabel 8"/>
    <w:qFormat/>
    <w:rsid w:val="00D33EA8"/>
    <w:rPr>
      <w:rFonts w:cs="Courier New"/>
    </w:rPr>
  </w:style>
  <w:style w:type="character" w:customStyle="1" w:styleId="ListLabel9">
    <w:name w:val="ListLabel 9"/>
    <w:qFormat/>
    <w:rsid w:val="00D33EA8"/>
    <w:rPr>
      <w:rFonts w:cs="Courier New"/>
    </w:rPr>
  </w:style>
  <w:style w:type="character" w:customStyle="1" w:styleId="ListLabel10">
    <w:name w:val="ListLabel 10"/>
    <w:qFormat/>
    <w:rsid w:val="00D33EA8"/>
    <w:rPr>
      <w:rFonts w:cs="Symbol"/>
    </w:rPr>
  </w:style>
  <w:style w:type="character" w:customStyle="1" w:styleId="ListLabel11">
    <w:name w:val="ListLabel 11"/>
    <w:qFormat/>
    <w:rsid w:val="00D33EA8"/>
    <w:rPr>
      <w:rFonts w:eastAsia="Times New Roman" w:cs="Times New Roman"/>
    </w:rPr>
  </w:style>
  <w:style w:type="character" w:customStyle="1" w:styleId="ListLabel12">
    <w:name w:val="ListLabel 12"/>
    <w:qFormat/>
    <w:rsid w:val="00D33EA8"/>
    <w:rPr>
      <w:rFonts w:cs="Courier New"/>
    </w:rPr>
  </w:style>
  <w:style w:type="character" w:customStyle="1" w:styleId="ListLabel13">
    <w:name w:val="ListLabel 13"/>
    <w:qFormat/>
    <w:rsid w:val="00D33EA8"/>
    <w:rPr>
      <w:rFonts w:cs="Courier New"/>
    </w:rPr>
  </w:style>
  <w:style w:type="character" w:customStyle="1" w:styleId="ListLabel14">
    <w:name w:val="ListLabel 14"/>
    <w:qFormat/>
    <w:rsid w:val="00D33EA8"/>
    <w:rPr>
      <w:rFonts w:cs="Courier New"/>
    </w:rPr>
  </w:style>
  <w:style w:type="character" w:customStyle="1" w:styleId="ListLabel15">
    <w:name w:val="ListLabel 15"/>
    <w:qFormat/>
    <w:rsid w:val="00D33EA8"/>
    <w:rPr>
      <w:rFonts w:cs="Courier New"/>
    </w:rPr>
  </w:style>
  <w:style w:type="character" w:customStyle="1" w:styleId="ListLabel16">
    <w:name w:val="ListLabel 16"/>
    <w:qFormat/>
    <w:rsid w:val="00D33EA8"/>
    <w:rPr>
      <w:rFonts w:cs="Courier New"/>
    </w:rPr>
  </w:style>
  <w:style w:type="character" w:customStyle="1" w:styleId="ListLabel17">
    <w:name w:val="ListLabel 17"/>
    <w:qFormat/>
    <w:rsid w:val="00D33EA8"/>
    <w:rPr>
      <w:rFonts w:cs="Times New Roman"/>
    </w:rPr>
  </w:style>
  <w:style w:type="paragraph" w:customStyle="1" w:styleId="18">
    <w:name w:val="Заголовок1"/>
    <w:basedOn w:val="a1"/>
    <w:next w:val="affe"/>
    <w:qFormat/>
    <w:rsid w:val="00D33EA8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e">
    <w:name w:val="Body Text"/>
    <w:basedOn w:val="a1"/>
    <w:link w:val="afff"/>
    <w:uiPriority w:val="1"/>
    <w:qFormat/>
    <w:rsid w:val="00D33EA8"/>
    <w:pPr>
      <w:spacing w:after="14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">
    <w:name w:val="Основной текст Знак"/>
    <w:basedOn w:val="a2"/>
    <w:link w:val="affe"/>
    <w:uiPriority w:val="1"/>
    <w:rsid w:val="00D33E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9">
    <w:name w:val="index 1"/>
    <w:basedOn w:val="a1"/>
    <w:next w:val="a1"/>
    <w:autoRedefine/>
    <w:uiPriority w:val="99"/>
    <w:semiHidden/>
    <w:unhideWhenUsed/>
    <w:rsid w:val="00D33EA8"/>
    <w:pPr>
      <w:ind w:left="240" w:hanging="240"/>
    </w:pPr>
  </w:style>
  <w:style w:type="paragraph" w:styleId="afff0">
    <w:name w:val="index heading"/>
    <w:basedOn w:val="a1"/>
    <w:qFormat/>
    <w:rsid w:val="00D33EA8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ucida Sans"/>
      <w:sz w:val="22"/>
      <w:szCs w:val="22"/>
      <w:lang w:eastAsia="en-US"/>
    </w:rPr>
  </w:style>
  <w:style w:type="paragraph" w:styleId="afff1">
    <w:name w:val="footnote text"/>
    <w:basedOn w:val="a1"/>
    <w:link w:val="1a"/>
    <w:rsid w:val="00D33EA8"/>
    <w:pPr>
      <w:ind w:firstLine="0"/>
      <w:jc w:val="left"/>
    </w:pPr>
    <w:rPr>
      <w:sz w:val="20"/>
      <w:szCs w:val="20"/>
    </w:rPr>
  </w:style>
  <w:style w:type="character" w:customStyle="1" w:styleId="1a">
    <w:name w:val="Текст сноски Знак1"/>
    <w:basedOn w:val="a2"/>
    <w:link w:val="afff1"/>
    <w:rsid w:val="00D33EA8"/>
  </w:style>
  <w:style w:type="paragraph" w:customStyle="1" w:styleId="22">
    <w:name w:val="Стиль полужирный По центру Слева:  2 см Справа:  2 см"/>
    <w:basedOn w:val="a1"/>
    <w:qFormat/>
    <w:rsid w:val="00D33EA8"/>
    <w:pPr>
      <w:suppressAutoHyphens/>
      <w:ind w:left="284" w:right="284" w:firstLine="0"/>
      <w:jc w:val="center"/>
    </w:pPr>
    <w:rPr>
      <w:b/>
      <w:bCs/>
      <w:sz w:val="28"/>
      <w:szCs w:val="20"/>
      <w:lang w:eastAsia="zh-CN"/>
    </w:rPr>
  </w:style>
  <w:style w:type="paragraph" w:customStyle="1" w:styleId="afff2">
    <w:name w:val="Заголовок таблицы"/>
    <w:basedOn w:val="affa"/>
    <w:qFormat/>
    <w:rsid w:val="00D33EA8"/>
    <w:pPr>
      <w:jc w:val="center"/>
    </w:pPr>
    <w:rPr>
      <w:b/>
      <w:bCs/>
    </w:rPr>
  </w:style>
  <w:style w:type="numbering" w:customStyle="1" w:styleId="23">
    <w:name w:val="Нет списка2"/>
    <w:uiPriority w:val="99"/>
    <w:semiHidden/>
    <w:unhideWhenUsed/>
    <w:qFormat/>
    <w:rsid w:val="00D33EA8"/>
  </w:style>
  <w:style w:type="numbering" w:customStyle="1" w:styleId="1ai11028">
    <w:name w:val="1 / a / i11028"/>
    <w:semiHidden/>
    <w:qFormat/>
    <w:rsid w:val="00D33EA8"/>
  </w:style>
  <w:style w:type="numbering" w:customStyle="1" w:styleId="34">
    <w:name w:val="Нет списка3"/>
    <w:uiPriority w:val="99"/>
    <w:semiHidden/>
    <w:unhideWhenUsed/>
    <w:qFormat/>
    <w:rsid w:val="00D33EA8"/>
  </w:style>
  <w:style w:type="numbering" w:customStyle="1" w:styleId="41">
    <w:name w:val="Нет списка4"/>
    <w:uiPriority w:val="99"/>
    <w:semiHidden/>
    <w:unhideWhenUsed/>
    <w:qFormat/>
    <w:rsid w:val="00D33EA8"/>
  </w:style>
  <w:style w:type="table" w:customStyle="1" w:styleId="24">
    <w:name w:val="Сетка таблицы2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D33E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1"/>
    <w:rsid w:val="00BC1848"/>
    <w:pPr>
      <w:ind w:left="720" w:firstLine="0"/>
      <w:contextualSpacing/>
      <w:jc w:val="left"/>
    </w:pPr>
  </w:style>
  <w:style w:type="paragraph" w:customStyle="1" w:styleId="TableParagraph">
    <w:name w:val="Table Paragraph"/>
    <w:basedOn w:val="a1"/>
    <w:uiPriority w:val="1"/>
    <w:qFormat/>
    <w:rsid w:val="00BC1848"/>
    <w:pPr>
      <w:widowControl w:val="0"/>
      <w:autoSpaceDE w:val="0"/>
      <w:autoSpaceDN w:val="0"/>
      <w:ind w:firstLine="0"/>
      <w:jc w:val="center"/>
    </w:pPr>
    <w:rPr>
      <w:sz w:val="22"/>
      <w:szCs w:val="22"/>
      <w:lang w:bidi="ru-RU"/>
    </w:rPr>
  </w:style>
  <w:style w:type="paragraph" w:customStyle="1" w:styleId="25">
    <w:name w:val="Абзац списка2"/>
    <w:basedOn w:val="a1"/>
    <w:rsid w:val="0069604B"/>
    <w:pPr>
      <w:ind w:left="720" w:firstLine="0"/>
      <w:contextualSpacing/>
      <w:jc w:val="left"/>
    </w:pPr>
  </w:style>
  <w:style w:type="paragraph" w:customStyle="1" w:styleId="36">
    <w:name w:val="Абзац списка3"/>
    <w:basedOn w:val="a1"/>
    <w:rsid w:val="00245EFB"/>
    <w:pPr>
      <w:ind w:left="720" w:firstLine="0"/>
      <w:contextualSpacing/>
      <w:jc w:val="left"/>
    </w:pPr>
  </w:style>
  <w:style w:type="numbering" w:customStyle="1" w:styleId="130">
    <w:name w:val="Статья / Раздел13"/>
    <w:basedOn w:val="a4"/>
    <w:next w:val="a0"/>
    <w:semiHidden/>
    <w:rsid w:val="00AF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46E0-AFAB-4366-A352-A611783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2</TotalTime>
  <Pages>22</Pages>
  <Words>6010</Words>
  <Characters>32304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38238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Татьяна Петрова</cp:lastModifiedBy>
  <cp:revision>3</cp:revision>
  <cp:lastPrinted>2021-02-11T11:08:00Z</cp:lastPrinted>
  <dcterms:created xsi:type="dcterms:W3CDTF">2024-03-25T11:32:00Z</dcterms:created>
  <dcterms:modified xsi:type="dcterms:W3CDTF">2024-03-25T11:33:00Z</dcterms:modified>
</cp:coreProperties>
</file>